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70e1" w14:textId="5bb7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және аудандық маңызы бар, сондай-ақ елді мекендердегі жалпы пайдаланымдағы автомобиль жолдарының бөлінген белдеуінде сыртқы (көрнекі) жарнама объектісін орналастыруға рұқсат беру" мемлекеттік көрсетілетін қызмет регламентін бекіту туралы" Солтүстік Қазақстан облысы әкімдігінің 2014 жылғы 17 маусымдағы № 204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16 наурыздағы № 86 қаулысы. Солтүстік Қазақстан облысының Әділет департаментінде 2015 жылғы 17 сәуірде N 3218 болып тіркелді. Күші жойылды – Солтүстік Қазақстан облысы әкімдігінің 2015 жылғы 20 тамыздағы N 309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әкімдігінің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"Облыстық және аудандық маңызы бар, сондай-ақ елді мекендердегі жалпы пайдаланымдағы автомобиль жолдарының бөлінген белдеуінде сыртқы (көрнекі) жарнама объектісін орналастыруға рұқсат беру регламентін бекіту туралы" Солтүстік Қазақстан облысы әкімдігінің 2014 жылғы 17 маусымдағы № 204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2877 болып тіркелді, 2014 жылғы 19 тамызда "Солтүстік Қазақстан" газетінде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"Облыстық және аудандық маңызы бар, сондай-ақ елді мекендердегі жалпы пайдаланымдағы автомобиль жолдарының бөлінген белдеуінде сыртқы (көрнекі) жарнама объектісін орналастыруға рұқсат беру" мемлекеттік көрсетілетін қызмет регламентінде орыс тіліндегі мәтінде: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10-тармақтың 3)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"3) работник отдела услугодателя рассматривает пакет документов услугополучателя и подготавливает проект результата государственной услуги (услугополучателя к услугодателю - в течение 4 (четырех) рабочих дней, через ЦОН - в течение 4 (четырех) рабочих дней, и поступившие через - портал в течение 4 (четырех) рабочих дней).";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14-тармақтың 7)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"7) работник отдела услугодателя рассматривает пакет документов услугополучателя и подготавливает проект результата государственной услуги (в течение 4 (четырех) рабочих дней).";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19-тармақтың 3)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удостоверение электронного запроса для оказания электронной государственной услуги посредством ЭЦП услугополучателя (2 (две) минуты);";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19-тармақтың 8)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работник отдела услугодателя рассматривает пакет документов услугополучателя и подготовливает проект результата государственной услуги (в течение 4 (четырех) рабочих дней).";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3-қосымшаның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"Перечень структурных подразделений местного исполнительного органа в сфере архитектуры и градостроительства по выдаче паспорта на размещение объектов наружной (визуальной) рекламы в населенных пунктах";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 тіліндегі мәтін өзгеріссіз қалсын.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