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204e" w14:textId="8d12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әлеуметтік қорғау саласындағы мемлекеттік көрсетілетін қызметтер регламенттерін бекіту туралы" Солтүстік Қазақстан облысы әкімдігінің 2014 жылғы 21 тамыздағы № 298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 сәуірдегі № 111 қаулысы. Солтүстік Қазақстан облысының Әділет департаментінде 2015 жылғы 23 сәуірде N 3228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"Халықты әлеуметтік қорғау саласындағы мемлекеттік көрсетілетін қызметтер регламенттерін бекіту туралы" Солтүстік Қазақстан облысы әкімдігінің 2014 жылғы 21 тамыздағы № 298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2924 тіркелді, 2014 жылғы 09 қыркүйектегі "Солтүстік Қазақстан" газетінде жарияланды) орыс тіліндегі мәтінге мынадай өзгерістер енгізілсін, қазақ тіліндегі мәтін өзгермейді: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18)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регламент государственной услуги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2-қосымшаның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"Выдача разрешения на привлечение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3-қосымшаның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"Переоформление разрешения на привлечение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4-қосымшаның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"Продление разрешения на привлечение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5-қосымшаның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"Выдача и продление разрешений на трудоустройство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6-қосымшаның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"Справочник бизнес-процессов оказания государственной услуги "Переоформление разрешения на трудоустройство иностранной рабочей силы".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