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a081" w14:textId="a2aa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облысының әкімшілік-аумақтық құрылымының кейбір мәселелері туралы" бірлескен Солтүстік Қазақстан облысы әкімдігінің 2013 жылғы 12 сәуірдегі № 123 қаулысы мен Солтүстік Қазақстан облыстық мәслихаттың 2013 жылғы 12 сәуірдегі № 14/1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19 наурыздағы N 91 және Солтүстік Қазақстан облысы мәслихатының 2015 жылғы 19 наурыздағы N 33/11 бірлескен қаулысы мен шешімі. Солтүстік Қазақстан облысының Әділет департаментінде 2015 жылғы 28 сәуірде N 3234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облысының әкімшілік-аумақтық құрылымының кейбір мәселелері туралы" бірлескен Солтүстік Қазақстан облысы әкімдігінің 2013 жылғы 12 сәуірдегі № 123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Солтүстік Қазақстан облыстық мәслихаттың 2013 жылғы 12 сәуірдегі № 14/1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2013 жылғы 22 сәуірдегі № 2251 тіркелген, 2013 жылғы 25 сәуірдегі № 47 "Солтүстік Қазақстан" газетінде, 2013 жылғы 25 сәуірдегі № 48 "Северный Казахстан"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мемлекеттік тілдегі барлық мәтінде "ауылдық (селолық)", "селолық" сөздері "ауылдық" сөзіне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бірлескен қаулы мен шешім оны алғашқы ресми жариялаған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ХХХІІІ сессиясының төрағасы-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