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57d3" w14:textId="4f65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 саласындағы қызметпен айналысуға лицензия беру, қайта ресімдеу, лицензияның телнұсқасын беру" мемлекеттік көрсетілетін қызмет регламентін бекіту туралы" Солтүстік Қазақстан облысы әкімдігінің 2014 жылғы 23 қыркүйектегі № 353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7 сәуірдегі № 114 қаулысы. Солтүстік Қазақстан облысының Әділет департаментінде 2015 жылғы 30 сәуірде N 3240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"Ветеринария саласындағы қызметпен айналысуға лицензия беру, қайта ресімдеу, лицензияның телнұсқасын беру" мемлекеттік көрсетілетін қызмет регламентін бекіту туралы" Солтүстік Қазақстан облысы әкімдігінің 2014 жылғы 23 қыркүйектегі № 353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2964 болып тіркелді, 2014 жылғы 08 қарашада "Солтүстік Қазақстан" газетінде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"Ветеринария саласындағы қызметпен айналысуға лицензия беру, қайта ресімдеу, лицензияның телнұсқасын беру" мемлекеттік көрсетілетін қызмет регламентінде орыс тіліндегі мәтінге өзгеріс енгізілсін, қазақ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 3) тармақшасының тоғызыншы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"руководство услугодателя подписывает соответствующий проект результата государственной услуги – не более пятнадцати минут. Результат – подписка соответствующего проекта результата государственной услуги;".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