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be8d" w14:textId="1b2b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9 сәуірдегі № 117 қаулысы. Солтүстік Қазақстан облысының Әділет департаментінде 2015 жылғы 14 мамырда N 3248 болып тіркелді. Күші жойылды - Солтүстік Қазақстан облысы әкімдігінің 2015 жылғы 7 желтоқсандағы N 468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7.12.2015 </w:t>
      </w:r>
      <w:r>
        <w:rPr>
          <w:rFonts w:ascii="Times New Roman"/>
          <w:b w:val="false"/>
          <w:i w:val="false"/>
          <w:color w:val="ff0000"/>
          <w:sz w:val="28"/>
        </w:rPr>
        <w:t>N 468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"Субсидияланатын тыңайтқыш түрлерiн және отандық өндірушілер өткізген тыңайтқыштардың 1 тоннасына (литріне, килограмына), тыңайтқыштарды берушіден және (немесе) шетелдік тыңайтқыш өндірушілерден сатып алынған тыңайтқыштардың 1 тоннасына (литріне, килограмына) арналған субсидиялар нормаларын белгiлеу туралы" Солтүстік Қазақстан облысы әкімдігінің 2014 жылғы 3 қыркүйектегі № 322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2014 жылғы 18 қыркүйекте № 2937 болып тіркелді, 2014 жылғы 18 қазанда "Солтүстік Қазақстан"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09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09 сәуірдегі № 117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 түрлерi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1761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азотты-күкіртті супрефосы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 , N-2-4%, К2О -2-4%)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 (Тукоқоспалар NPK)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YaraLivaCalcinit Кальций Нитраты суда еритін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14-11-31 микроэлементтері бар суда еритін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микроэлементтері бар суда еритін NPK тыңайтқышы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-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46,2%-дан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(N-27 сұйық тыңайтқышы-33%)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– 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түріндегі микроэлементтердің суда еритін қоспасы (Mn-4%. Fe-4%. Cu-1.5%. B-0.5%. 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MgO-0,2;Mn-0.5%;Zn-0,2%)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Сульфаты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 Магний Сульфаты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MKP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"___"______ № ____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2-қосымша</w:t>
            </w:r>
          </w:p>
        </w:tc>
      </w:tr>
    </w:tbl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өндiрушiлер өткізген тыңайтқыштардың 1 тоннасына (литрiне, килограмына)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379"/>
        <w:gridCol w:w="258"/>
        <w:gridCol w:w="982"/>
        <w:gridCol w:w="199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Фосфоритті ұн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азотты-күкіртті супрефосы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(P2О5-15% , N-2-4%, К2О 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 (Тукоқоспалар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YaraLivaCalcinit Кальций Нитраты суда еритін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14-11-31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Special 18-18-18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Red 12-12-36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Yellow 13-40-13 микроэлементтері бар суда еритін NPK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Азот-Фосфор-Күкірт (NPS -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"___"______ № ____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3 қыркүйектегі № 322 қаулысына 3-қосымша</w:t>
            </w:r>
          </w:p>
        </w:tc>
      </w:tr>
    </w:tbl>
    <w:bookmarkStart w:name="z8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9758"/>
        <w:gridCol w:w="167"/>
        <w:gridCol w:w="637"/>
        <w:gridCol w:w="1291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46,2%-дан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(N-27 сұйық тыңайтқышы-33%)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mix хелат түріндегі микроэлементтердің суда еритін қоспасы (Mn-4%. Fe-4%. Cu-1.5%. B-0.5%. S-2%)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NBROISP құнарлы тыңайтқышы (табиғи брассинолид)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(N-5%; P2О5-1%; К2О -10%; MgO-0,2;Mn-0.5%;Zn-0,2%)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55%-дан астам калий бар сұйық түрдегі құнарлы минералды тыңайтқыш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дақылдарға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Картопқа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Күрішке арналған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"Нутривант Плюс" минералды тыңайтқышы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 Калий Сульфаты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еритін Krista MgS Krista MgS Магний Сульфаты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Магний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Калий Нитраты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MKP фосфат монокалийі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 микроэлементтері бар суда еритін NPK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D12 Хелат темір DTPA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Q40 Хелат темір EDDHA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Cu Хелат мыс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Mn13 Хелат марганец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Zn15 Хелат мырыш EDTA суда еритін микроэлементтері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YaraVitaTensoCoctail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APN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YaraVitaRexolin ABC микроэлементтерінің суда еритін қоспасы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микроэлементтерінің суда еритін қоспасы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