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8e37" w14:textId="fb48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тiзбесін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нормаларын (1 гектарға)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26 мамырдағы № 176 қаулысы. Солтүстік Қазақстан облысының Әділет департаментінде 2015 жылғы 1 маусымда N 3262 болып тіркелді. Күші жойылды – Солтүстік Қазақстан облысы әкімдігінің 2015 жылғы 13 шілдедегі N 249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13.07.2015 </w:t>
      </w:r>
      <w:r>
        <w:rPr>
          <w:rFonts w:ascii="Times New Roman"/>
          <w:b w:val="false"/>
          <w:i w:val="false"/>
          <w:color w:val="ff0000"/>
          <w:sz w:val="28"/>
        </w:rPr>
        <w:t>N 249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 бекіту туралы" Қазақстан Республикасы Үкіметінің 2014 жылғы 29 мамырдағы № 575 қаулысымен бекітілген 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 гектарға).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22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26 мамырдағы № 176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бірінші, екінші және үшінші жылғы көп жылдық бұршақ шөптер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шөптер, дәнді және дәнді-бұршақты дақылдардың қоспасы: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мен бұршақ; бұршақ, сұлы және арпа 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шөбі; тары; итқонақ; сұлы және сиыржоңышқа 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сұлы, арпа, бұршақ және бидай; сұлы мен бұршақ; тары мен бұршақ 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пен сұлы; сұлы, арпа және бұршақ; судан шөбі мен бұршақ; тары мен бұршақ; бұршақ, сұлы және арпа; рапс пен сұлы ٭٭٭٭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٭ азыққа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٭٭ пішенге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٭٭٭ пішендемеге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٭٭٭٭ жасыл конвейерге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26 мамырдағы № 176 қаулысына 2-қосымша</w:t>
            </w:r>
          </w:p>
        </w:tc>
      </w:tr>
    </w:tbl>
    <w:bookmarkStart w:name="z4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 гектарға)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5137"/>
        <w:gridCol w:w="5575"/>
      </w:tblGrid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субсидиялар нормативі,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Жаздық, қатты сұрыпты және күздік бидай, күздік қарабидай (субсидиялардың базалық нормасы)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Арпа, 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Қарақұмық, тары, дәнді-бұршақты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рапс, 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арыш, қытайбұршақ,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үлгідегі тамшылатып суару жүйесі қолданылып өсірілетін 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 мен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 қолданылып өсірілетін көкөністер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 (2 дақыл алмасуы)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көкөністері фермерлік жылыжайлардағы (2 дақыл алмасуы)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жылғы көп жылдық бұршақ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егілген басқа да көп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