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fb40" w14:textId="041f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2015-2016 оқу жылына арналған 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26 мамырдағы № 175 қаулысы. Солтүстік Қазақстан облысының Әділет департаментінде 2015 жылғы 3 шілдеде N 3295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"Бiлiм туралы" Қазақстан Республикасының 2007 жылғы 27 шiлдедегi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2015-2016 оқу жылына арналған техникалық және кәсіптік, орта білімнен кейінгі білімі бар мамандарды даярлауға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26 мамырдағы № 175 қаулысымен бекітілген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2015-2016 оқу жылына арналған техникалық және кәсіптік, орта білімнен кейінгі білімі бар мамандарды даярлауға арналған мемлекеттік білім беру тапсырысы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2421"/>
        <w:gridCol w:w="1115"/>
        <w:gridCol w:w="1843"/>
        <w:gridCol w:w="1115"/>
        <w:gridCol w:w="563"/>
        <w:gridCol w:w="361"/>
        <w:gridCol w:w="1742"/>
        <w:gridCol w:w="1115"/>
        <w:gridCol w:w="488"/>
        <w:gridCol w:w="287"/>
        <w:gridCol w:w="136"/>
      </w:tblGrid>
      <w:tr>
        <w:trPr/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орындарының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Сыныптама бойынша мамандық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"Мағжан Жұмабаев атындағы Петропавл гуманитарлық колледжі"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ұйымдардың тәрбиешiсi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"Өнер колледжі - музыкалық- эстетикалық бейнедегі дарынды балаларға мамандандырылған мектеп- интернат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Аспаптық орындау және музыкалық өнер эстрадасы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ансамбль, оркестр әртісі (жетекшісі)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халық аспаптар оркестрінің әртісі (жетекшісі)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академиялық ән салу әртісі, ансамбль солисі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домбырамен халық әндерін орындау әртісі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эстрадалық әндер орындау әртісі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Кескіндеу, мүсіндеу және графика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Актерлік 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Драма театр әртiсi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 өнері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ансамблі әртісі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 Солтүстік Қазақстан облысы әкімдігінің "Петропавл құрылыс - экономикалық колледжі"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бұйымдары мен конструкциялар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техникасы және бағдарламалық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Газ-электрмен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"Петропавл темір жол көлігі колледжі"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камтамасыз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пайдалану, жөндеу және техникалық қызмет көрсету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Жол-құрылыс машиналарын техникалық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жылу жабдықтары және жылумен қамтамасыз ету жүйелері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Техник-теплотехник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"Солтүстік Қазақстан кәсіптік - педагогикалық колледжі"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техник (барлық аталымдар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жаттықтырушысы - оқытушы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қызмет көрсету, жөндеу және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"Гуманитарлық-техникалық колледжі" мемлекеттік емес, білім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(ГТК)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Тауартанушы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Бухгалтер-ревизор (аудитор)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құрылысының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Құрылыс-технигі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радиотехник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"Жәлел Қизатов атындағы Есіл ауылшаруашылық колледжі"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 құрылысы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мастері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Өсімдікті қорғау агрономы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-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денсаулық сақтау басқармасы Солтүстік Қазақстан облысы әкімдігінің "Солтүстік Қазақстан медицина колледжі" шаруашылық жүргізу құқығындағы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практикадағы медбике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"Петропавл қаласының машина жасау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станокшы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машиналары және жабдықтарын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 жөндеуші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жөндейтін және қызмет көрсететін 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 слесарі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"Аққайың ауданының аграрлық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(бейіндері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- шаруашылық өндірісіндегі тракторшы –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техникасын техникалық қызмет көрсету және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механизмдерін жөндеу және пайдалану мастері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"Петропавл қаласының қызмет көрсету саласы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үлгілерін жасаушы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Референт-хатшы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 өндірісі, макарон өндірісі және кондитер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Наубайшы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"Ленинград ауыл шаруашылық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машиналарының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 –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"Айыртау ауданының Саумалкөл а. агротехникалық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 –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"Айыртау ауыл шаруашылық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 –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"Петровка аграрлы-техникалық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өндірісіндегі тракторшы –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"Новоишимка аграрлы-техникалық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тракторшы – машинист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"Рузаевка аграрлы-техникалық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 –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Білім және ғылым министрлігі Солтүстік Қазақстан облысы әкімдігінің "Қызылжар аграрлы-техникалық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шаруашылығында техникалық қызмет көрсету және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механизмдерін жөндеу және пайдалану мастері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"Тимирязев аграрлы-техникалық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тракторшы –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"Тайынша агробизнес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(бейіндері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 –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"Уәлиханов ауыл шаруашылық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(бейіндері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 –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"Петропавл кәсіптік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 әйел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Плиткамен қаптаушы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 мен вентиляцияны монтаждау және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"Кәсіптік даярлау және қызмет көрсету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(бейіні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 –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"Северо-Казахстанский Учебно-производственный комбинат"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үлгілерін жасаушы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 әйел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5"/>
        <w:gridCol w:w="3"/>
        <w:gridCol w:w="1922"/>
        <w:gridCol w:w="1235"/>
        <w:gridCol w:w="12"/>
        <w:gridCol w:w="1923"/>
        <w:gridCol w:w="1412"/>
        <w:gridCol w:w="374"/>
        <w:gridCol w:w="1585"/>
        <w:gridCol w:w="20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білім беру тапсырысының көлемі, күндізгі оқыту 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(орын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жылында бір маманды оқытуға жұмсалатын шығыстың орташа құны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сынып базасын-да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 сынып базасын-да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базасын-да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 сынып базасын-да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Респуб-лика-лық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денсаулық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