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4c2a" w14:textId="3554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гербицидтердің түрлерін және гербицид жеткiзушiлерден сатып алынған гербицидтердiң 1 литрiне (килограмына) арналған субсидиялар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2015 жылғы 15 маусымдағы № 207 қаулысы. Солтүстік Қазақстан облысының Әділет департаментінде 2015 жылғы 3 шілдеде N 3296 болып тіркелді. Күші жойылды - Солтүстік Қазақстан облысы әкімдігінің 2015 жылғы 18 тамыздағы N 307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Солтүстік Қазақстан облысы әкімдігінің 18.08.2015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N 307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"Өсімдіктерді қорғау мақсатында ауылшаруашылық дақылдарын өңдеуге арналған гербицидтердің, биоагенттердің (энтомофагтардың) және биопрепараттардың құнын субсидиялау қағидаларын бекіту туралы" Қазақстан Республикасы Үкіметінің 2014 жылғы 29 мамырдағы № 573 қаулысымен бекітілген Өсімдіктерді қорғау мақсатында ауылшаруашылық дақылдарын өңдеуге арналған гербицидтердің, биоагенттердің (энтомофагтардың) және биопрепараттардың құнын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гербицидтердің түрлері;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гербицид жеткiзушiлерден сатып алынған гербицидтердiң 1 литрiне (килограмына) арналған субсидиялар нормалары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12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15 маусымдағы № 207 қаулысына 1-қосымша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гербицидтердің түрлерi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120"/>
      </w:tblGrid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гербицидтердің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эмульсия концентраты (тепралоксидим, 45 г/л) БАСФ СЕ,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суланатын ұнтақ (этаметсульфурон-метил, 750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РЕСТРИКТ, сулы диспергирлендірілетін түйіршіктер (тифенсульфурон-метил, 545 г/кг + метсульфурон-метил, 164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эмульсия концентраты (2-этилгексил эфирі түріндегі 2,4 Д қышқылы, 720 г/л, Шаньдунь Чжунши Пестицидтер Ко, Лтд, Қытай) Шанхай МИО Кемикал Ко., ЛТД,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су концентраты (имазетамир 100 г/л Цзянсу Агрокем Лаборатори Ко., Лтд, (Қытай) Шанхай МИО Кемикал Ко., ЛТД,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КАРБУЗИН, 70% суланатын ұнтақ (метрибузин, 700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Цзянсу Агрокем Лаборатори Ко., Лтд,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су ерітіндісі (клопиралид, 300 г/л) Шанхай МИО Кемикал Ко., Лтд,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эмульсия концентраты (фенаксопроп-п-этил, 100 г/л+фенклоразол-этил (антидот) 27 г/л Шанхай МИО Кемикал Ко., Лтд, Қытай) Шанхай МИО Кемикал Ко., ЛТД,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су ерітіндісі (глифосат 450 г/л, Шанхай МИО Кемикал Ко., Лтд, Қытай) Шанхай МИО Кемикал Ко., ЛТД,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эмульсия концентраты (галаксифоп-Р-метил, 108 г/л) Шанхай МИО Кемикал Ко., Лтд,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эмульсия концентраты (с-метолахлор, 960 г/л) Шанхай МИО Кемикал Ко., Лтд,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су концентраты (2.4-Д диметиламин тұзы) Нуфарм, Австрия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эмульсия концентраты (2-этилгексил эфирі түріндегі 2,4 қышқылы, 905 г/л) Нуфарм, Австрия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суда еритін концентрат (МСРА диметиламин тұзы) Нуфарм, Австрия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сулы диспергирлендірілетін түйіршіктер (метсульфурон-метил, 600 г/кг) Нуфарм, Австрия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құрғақ ақпа суспензия (трибенурон-метил, 750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сулы диспергирлендірілетін түйіршіктер (метсульфурон-метил, 391 г/кг + трибенурон-метил, 261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сулы диспергирлендірілетін түйіршіктер (аминопиралид, 300 г/кг +флорасулам, 150 г/кг) Дау АгроСаенсес, АҚШ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су ерітіндісі (аминопиралид, 240 г/л) Дау АгроСаенсес, АҚШ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су ерітіндісі (дикамба, 480 г/л) БАСФ СЕ,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суспензия концентраты (прометрин, 500 г/л) Сингента,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суспензия концентраты (метрибузин, 600 г/л) Байер КропСайенс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майлы дисперсия (форамсульфурон 31,5 г/л+йодосульфурон-метил-натрий, 1,0 г/л+тиенкарбазон-метил, 10 г/л+ципросульфид (антидот), 15 г/л) Байер КропСайенс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құрғақ ақпа суспензия (римсульфурон, 250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ХАРМОНИ, 75% құрғақ ақпа суспензия (тиаметурон-метил, 750 г/кг) Дюпон Интернэшнл Оперейшнз Сарл., Швейцария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эмульсия концентраты (С-метахлор, 960 г/л) Сингента,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суспензия концентраты (метазахлор 375 г/л имазамокс 25 г/л) БАСФ Агрокемикал Продактс Б.В., Пуэрто Рико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эмульсия концентраты (феноксапроп-п-этил, 90 г/л + клодинафоп-пропаргил, 45 г/л + клохвинтоцет-мексил (антидот), 34,5 г/л) Кеминова А/С, 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ПУМА-СУПЕР, 7,5% майлы-сулы эмульсия (феноксапроп-п-этил, 69 г/л + мефенпир-диэтил (антидот) 75 г/л) Байер КропСайенс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эмульсия концентраты (хизалофоп-п-тефурил, 40 г/л) Кемтура Еуроп Лтд., Ұлыбритания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майлы-сулы эмульсия, (феноксапроп-п-этил, 110 г/л) Байер КропСайенс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су ерітіндісі (глифосат, 540 г/л) (Синтезия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Д-АРМОН-ЭФИР 72%, эмульсия концентраты (2,4 – Д қышқылының 2-этилгексил эфирі Ипрохем Ко., Лтд, Қытай) ДВА Агро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сулы диспергирлендірілетін түйіршіктер (метсульфурон-метил, 600 кг/г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құрғақ ақпа суспензия (тифенсульфурон-метил 680 г/кг + метсульфурон-метил 70 г/кг,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МЕРИТ 45, майлы дисперсия (пироксулам 45 г/л+клоквинтоцет-мексил (антидот), 90 г/л) Дау АгроСаенсес, АҚШ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 100, 10% эмульсия концентраты (феноксапроп-п-этил, 100 г/л + мефенпир-ди-этил, (антидот), 27 г/л) Байер КропСайенс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эмульсия концентраты (2-этилгексил эфирі 2,4-Д қышқылы, 850 г/л) Дау АгроСаенсес, АҚШ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майлы дисперсия (иодосульфурон-метил-натрий, 25 г/л + амидосульфурон, 100 г/л + мефенпир-диэтил, (антидот) 250 г/кг) Байер КропСайенс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суланатын ұнтақ (метсульфурон-метил, 600 г/кг, Лейтон Агрио Лтд., Қытай)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эмульсия концентраты (2-этилгексил эфирі түріндегі 2,4-Д қышқылы, 850 г/л, Лейтон Агрио Лтд., Қытай)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72% су ерітіндісі (2,4-Д амин тұзы, Лейтон Агрио Лтд., Қытай)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48% су ерітіндісі (глифосат, 360 г/л, Лейтон Агрио Лтд., Қытай)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 су ерітіндісі (клопиралид, 300 г/л, Лейтон Агрио Лтд., Қытай)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суспензиялы эмульсия (күрделі 2-этилгексил эфирі түріндегі 2,4-Д қышқылы, 410 г/л, Волгоград Химпром ААҚ, Ресей+флорасулам, 7,4 г/л, Дау АгроСаенсес С.Р.Л., Италия)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эмульсия концентраты (этофумезат, 110 г/л + десмедифам, 70 г/л + фенмедифам, 90 г/л, Юнайтед Фосфорус Лимитед, Ұлыбритания)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суда еритін концентрат (500 г/л диметиламин, калий және натрий тұздары түріндегі МЦПА қышқылы, Органика-Сажина химиялық кәсіпорны, Польша)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суда еритін концентрат (пиклорама 150 г/л, Лиер Кемикал Индастри Компани Лимитед, Қытай+ 350 г/л, МЦПА, Аксима "Агрикалче 2000")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эмульсия концентраты (флуроксипир, 350 г/л)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эмульсия концентраты (2,4-Д 2-этилгексил эфирі түріндегі 2,4-Д қышқылы, 500 г/л, Рокита Агро СА, Польша)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суда еритін концентрат (480 г/л бентазон, Цзянсу Институт оф Экомонес Ко. Лтд., Қытай)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наноэмульсия концентраты (270 л/га метрибузин)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майлы-сулы эмульсия (феноксапроп-П-этил, 100 г/л+клоквинтосет-мексил, (антидот) 20 г/л, Цзянсу Институт оф Экомонес Ко., Лтд, Қытай)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микрокапсулаландырылған эмульсия (феноксапроп-П-этил, 90 г/л + клодинафоп-пропаргил, 60 г/л + клоквинтосет-мексил, 40 г/л, Цзянсу Институт оф Экомонес Ко., Лтд, Қытай)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сулы диспергирлендірілетін түйіршіктер (метсульфурон-метил, 600 г/кг, Цзянсу Институт оф Экомонес Ко., Лтд, Қытай)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эмульсия концентраты (хизалофоп-п-этил, 125 г/л, Цзянсу Институт оф Экомонес Ко., Лтд., Қытай)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су ерітіндісі (500 г/л глифосат қышқылы, Цзянсу Институт оф Экомонес Ко., Лтд., Қытай)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сулы диспергирлендірілетін түйіршіктер (имазетапир, 450 г/кг + хлоримурон-этил, 150 г/кг, Цзянсу Институт оф Экомонес Ко., Лтд., Қытай)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суланатын ұнтақ (метсульфурон-метил, 600 г/кг, Стоктон Кемикал Корпорейшн, АҚШ) Щелково Агрохим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коллоид ерітіндісінің концентраты (метрибузин, 250 г/л, Стрэнд Групп Холдингс Лтд., ОАР) Щелково Агрохим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майлы эмульсия концентраты (126 г/л этофумезат+63 г/л фенмедифам+21 г/л десмидифам, Шанхай МИО Кемикал Ко., Лтд, Қытай) Щелково Агрохим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ФОРВАРД, майлы эмульсия концентраты (хизалофоп-п-этил, 60 г/л, Шанхай Сайфхем Итернешнл Трейд Ко., Лтд, Қытай) Щелково Агрохим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суда еритін ұнтақ (римсульфурон, 250 г/кг, (Стрэнд групп Холдингс Лтд, ОАР) Щелково Агрохим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эмульсия концентраты (2,4-Д қышқылының 2-этилгексил эфирі, 564 г/л, Чайна коммуникейшн Импорт Эспорт Корпорейшн Қытай) Форвард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МЕТУРОН, сулы диспергирлендірілетін түйіршіктер, (метсульфурон-метил, 600 г/кг, Чайна коммуникейшн Импорт Эспорт Корпорейшн Қытай) Форвард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СТАЛКЕР, сулы диспергирлендірілетін түйіршіктер (трибенурон-метил, 750 г/кг) Форвард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ЭЛАМЕТ, зауыттық бинарлы қаптама (2,4-Д қышқылының 2-этилгексил эфирі, 564 г/л + метсульфурон-метил, 600 г/кг, Чайна коммуникейшн Импорт Эспорт Корпорейшн, Қытай) Форвард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БИАТЛОН, зауыттық бинарлы қаптама (2,4-Д қышқылының 2-этилгексил эфирі, 564 г/л + триасульфурон, 750 г/кг, Коммуникейшен Импорт Экспорт Корпорейшн, Қытай) Форвард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ГРАССЕР, майлы-сулы эмульсия (феноксапроп-П-этил 69г/л+нафтальды ангидрид (антидот) 125 г/л) Форвард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су ерітіндісі, глифосат 360 г/л, Чайна коммуникейшн Импорт Эспорт Корпорейшн Қытай) Форвард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ЭЛЬФ, эмульсия концентраты (клопиралидтің 2-этилгексил эфирі, 500 г/л, Чайна коммуникейшн Импорт Эспорт Корпорейшн Қытай) Форвард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ГУРОН, эмульсия концентраты (галоксифоп-Р-метил, 104 г/л) "Форвард"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РОМУЛ, сулы диспергирлендірілетін түйіршіктер (римсульфурон, 250 г/кг) "Форвард"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су ерітіндісі (глифосат, 500 г/л (калий тұзы)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су ерітіндісі (дикамба, 480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сулы диспергирлендірілетін түйіршіктер (дикамба, 659 г/кг+триасульфурон, 41 г/л) Сингента,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су ерітіндісі (дикамба, 124 г/л + 2.4 Д, 357 г/л),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эмульсия концентраты (флуроксипир, 333 г/л) Дау АгроСаенсес, АҚШ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эмульсия концентраты (клодинафоп–пропаргил, 80 г/л + клоксинтоцет-мексил, 20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эмульсия концентраты (клодинафоп-пропаргил, 80 г/л + антидот, 20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эмульсия концентраты (240 г/л клодинафоп-пропаргил + 60 г/л клоквинтоцет-мексил) Сингента Кроп Протекшн АГ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эмульсия концентраты (пиноксаден, 45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эмульсия концентраты (галоксифоп-Р-метил, 108 г/л) Дау АгроСаенсес, АҚШ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эмульсия концентраты (флуазифоп-п-бутил, 150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сулы диспергирлендірілетін түйіршіктер (клопиралид, 750 г/кг) Дау АгроСаенсес, АҚШ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ГОАЛ 2Е, эмульсия концентраты (оксифлуорфен, 240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 АгроСаенсес, АҚШ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эмульсия концентраты (ацетохлор, 900 г/л) Дау АгроСаенсес, АҚШ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эмульсия концентраты (просульфокарб 800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сулы диспергирлендірілетін түйіршіктер, (метсульфурон-метил 600 г/кг, Цзянсу Агрокем лаборатори Ко., Лтд, Қытай) Шанхай МИО Кемикал Ко., ЛТД,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10%, эмульсия концентраты (феноксапроп-п-этил, 100 г/л + клоквинтоцет-мексил (антидот), 27 г/л)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эмульсия концентраты (клодинафоп-пропаргил, 80 г/л + клоквинтоцет-мексил (антидот), 20 г/л Лейтон Агрио Лтд., Қытай)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су ерітіндісі (глифосат, 540 г/л, Лейтон Агрио Лтд., Қытай)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су ерітіндісі (глифосат, 540 г/л) Монсанто, АҚШ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сулы диспергирлендірілетін түйіршіктер (метсульфурон-метил, 600 г/кг, Юнайтед Агри-Кемикал компани ГмбХ, Швейцария) Юнайтед Агри-Кемикал компаниясы ГмбХ,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сулы диспергирлендірілетін түйіршіктер (метсульфурон-метил, 600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САРАЦИН, майлы-сулы эмульсия (феноксапроп-п-этил 140 г/л + клодинафоп-прапаргил 90 г/л + клоквинтоцет-мексил 72 г/л,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АВЕЦИД СУПЕР,12% эмульсия концентраты (феноксапроп-п-этил, 120 г/л+фенклоразол-этил (антидот), 60 г/л) НАБ, Интернешнл Агро-Кемикалс Ко. Лтд., Қытай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эмульсия концентраты (2,4 дихлорфенокси сірке қышқылының 2-этилгексил эфирі 600 г/л) Чина Кроп Кэмикал Протекшин Компани Лимитед,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эмульсия концентраты (феноксапроп-п-этил, 100 г/л+мефенпир-диэтил (антидот), 27 г/л) Байер КропСайенс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эмульсия концентраты (2-этилгексил эфирі түріндегі 2,4-Д қышқылы, 850 г/л, Цянгжоу Уинтафон Кемикал Ко., Лтд, Қытай) Моер Кемсайенс Ко,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КУГАР ФОРТЕ, эмульсия концентраты (феноксапроп-п-этил, 140 г/л+клоквинтоцет-мексил, 40 г/л, Юнайтед Агри-Кемикал Компани ГмбХ, Швейцария) Юнайтед Агри-Кемикал Компани ГмбХ, Швейцария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БЕЛЛИСИМО, майлы-сулы эмульсия (феноксапроп-п-этил, 140 г/л+клоквинтоцет-мексил, 50г/л, Синтезия Кеми ГмбХ, Германия) Синтезия Кеми ГмбХ, Германия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РЕСПЕКТ, сулы диспергирлендірілетін түйіршіктер (трибенурон-метил, 750 г/кг, Юнайтед Агри-Кемикал Компани ГмбХ, Швейцария) Юнайтед Агри-Кемикал Компани ГмбХ, Швейцария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су концентраты (имазетапир, 100 г/л) БАСФ Агрокемикал Продактс Б.В., Голландия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60% суланатын ұнтақ (метсульфурон-метил, 600 г/кг, Вилловоод Лтд., Қытай) Вилловоод Лтд.,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эмульсия концентраты (феноксапроп-п-этил, 90 г/л, (Лейтон Агрио Лтд., Қытай)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эмульсия концентраты (пендиметалин, 330 г/л) БАСФ Агро Б.В.,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ЕВРО-ЛАЙТНИНГ, 4,8% суда еритін концентрат (имазамокс, 33 г/л+имазапир, 15 г/л) БАСФ Агрокемикал Продактс Б.В., Нидерланды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ПУЛЬСАР, 4% су ерітіндісі (имазамокс, 40 г/л) БАСФ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Агрокемикал Продактс Б.В., Нидерланды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ТУРБО, эмульсия концентраты (феноксапроп-п-этил, 120 г/л+клоквинтоцет-мексил (антидот), 23 г/л) Кеминова, 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сулы диспергирлендірілетін түйіршіктер (флукарбазон, 700 г/кг) Ариста ЛайфСайенс САС, Франция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эмульсия концентраты (претилахлор, 300 г/л + пирибензоксим, 20 г/л) Сингента, Щвейцария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РЭЙНБОУ 25 ОД, майлы дисперсия (пеноксулам, 25 г/л) Дау АгроСаенс, АҚШ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ЭСТАМП, эмульсия концентраты (330 г/л пендиметалин) Щелково Агрохим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ГРАНАТ, сулы диспергирлендірілетін түйіршіктер (750 г/кг трибенурон-метил) Щелково Агрохим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эмульсия концентраты (2,4-Д қышқылының 2-этилгексил эфирі, 905 г/л,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эмульсия концентраты (галаксифоп-п-метил 108 г/л,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КАНЦЛЕР, сулы диспергирлендірілетін түйіршіктер (метсульфурон-метил 600 г/кг)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МОСКИТ, сулы диспергирлендірілетін түйіршіктер (трибенурон-метил, 750 г/кг)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СПИРИТ, сулы диспергирлендірілетін түйіршіктер (клопиралид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г/кг,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майлы-сулы эмульсия (феноксапроп-п-этил 140 г/л + клодинафоп-пропаргил 90 г/л,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эмульсия концентраты (клетодим, 120 г/л) Ариста Лайф Сайенс С.А.С., Франция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су ерітіндісі (бентазон, 480 г/л) БАСФ СЕ,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сулы диспергирлендірілетін түйіршіктер (трибенурон-метил, 750 г/кг) Дюпон Интернешнл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су ерітіндісі (дикамба, 480 г/л, Лейтон Агрио Лтд, Қытай) Лейтон Агрио Лтд,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ДЕЛИК 240, эмульсия концентраты (галоксифоп-п-метил, 240 г/л) ДВА-Агро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МЕГА, сулы диспергирлендірілетін түйіршіктер (трибенурон-метил, 500 г/кг + тифенсульфурон-метил, 250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сулы диспергирлендірілетін түйіршіктер (трибенурон-метил, 750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ГОЛД, эмульсия концентраты (феноксапроп-П-этил 64 г/л+ йодосульфурон-метил-натрий 8 г/л+мефенпир-диэтил (антидот), 24 г/л) Байер Кроп 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ФИНИТО 750, сулы диспергирлендірілетін түйіршіктер (трибенурон-метил, 750 г/кг) ДВА Агро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ФЛЮРОФЕН 240 эмульсия концентраты (оксифлуорфен, 240 г/л) Шанхай МИО Кемикал Ко., Лтд,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 СУПЕР, сулы диспергирлендірілетін түйіршіктер (метсульфурон-метил 300 г/кг+трибенурон-метил 450 г/кг)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ХАКЕР, суда еритін түйіршіктер (клопиралид 750 г/кг) Август фирмасы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 ЭКСТРА 2,4Д, су ерітіндісі (2,4Д димитиламин тұзы, 720 г/л) Цзянсу Агрокем Лаборатори Ко., Лтд,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ГРАФ, сулы диспергирлендірілетін түйіршіктер (трибенурон-метил 750 г/кг) Шанхай МИО Кемикал Ко., Лтд,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СТРАТОС УЛЬТРА, 10% эмульсия концентраты (циклоксидим 100 г/л) БАСФ СЕ,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ГОЛД 54% су ерітіндісі (глифосат, 540 г/л) Шанхай МИО Кемикал Ко., Лтд.,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ФОКСТРОТ, сулы эмульсия (феноксапроп-п-этил 69+клоквинтоцет-мексил (антидот) 34,5) Кеминова А/С, 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МАКС ПЛЮС, су ерітіндісі (глифосат калий қышқылы 450 г/л) Мосанто, АҚШ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ПАССАТ, су ерітіндісі (изопропиламин тұзы түріндегі глифосат қышқылы, 360 г/л) Агро Эксперт Груп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ОЦЕЛОТ, эмульсия концентраты (феноксопроп-п-этил, 100 г/л+антидот клоквинтосетмексил 27 г/л) Агро Эксперт Груп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ТРИБУН, құрғақ ақпа суспензия (трибенуронметил 750 г/л) Агро Эксперт Груп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ДИАМАКС, су ерітіндісі (2,4-Д-қышқылы 344 г/л+диметиламин тұзы түріндегі дикамба 120 г/л) Агро Эксперт Груп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МОНОМАКС, су ерітіндісі (диметиламин тұзы түріндегі дикамба қышқылы, 480 г/л) Агро Эксперт Груп ЖШҚ,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ЭТАЛОН, суда еритін концентрат (МЦПА диметиламин тұзы, 750 г/л, Лейтон Агрио Лтд., Қытай)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 су ерітіндісі (2,4-Д диметиламин тұзы 357 г/л+дикамба 124 г/л, Лейтон Агрио Лтд., Қытай)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ТЕРЕКС, су ерітіндісі (глифосат қышқылы 540 г/л,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АКТИВО, сулы диспергирлендірілетін түйіршіктер (трибенурон-метил 375 г/кг+тифенсульфурон-метил 375 г/кг)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ЭДВАНС, сулы диспергирлендірілетін түйіршіктер (метсульфурон-метил, 391 г/кг+трибенурон-метил, 261 г/кг)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БИНГО, құрғақ ақпа суспензия (тифенсульфурон-метил 750 г/кг)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ТУРБО, эмульсия концентраты (феноксапроп-п-этил, 120 г/л+мефенпир-диэтил 33 г/л) Байер КропСайенс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РЕГЛОН СУПЕР 150 су ерітіндісі (дикват 150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60% сулы диспергирлендірілетін түйіршіктер (метсульфурон-метил, 600 г/кг) Наньцзин Эссенс ФайнКемикал Со., Лтд,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АЗИМЕКС, сулы диспергирлендірілетін түйіршіктер (азимсульфурон, 500 г/кг) МАК-ГмбХ,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НИКОМЕКС ПЛЮС, сулы диспергирлендірілетін түйіршіктер (никосульфурон, 700 г/кг +тифенсульфурон-метил 125 г/кг) МАК-ГмбХ,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БАСТА, 15% су ерітіндісі (аммоний глюфосинаты, 150 г/л) Байер КропСайенс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БОТАКАН, 10% эмульсия концентраты (феноксапроп-П-этил 100 г/л + клоквинтоцет-мексил (антидот) 30 г/л) Наньцзин Эссенс Файн-Кемикал Со., Лтд,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ДРАКОН 77%, сулы диспергирлендірілетін түйіршіктер (глифосат, 770 г/кг) Наньцзин Эссенс Файн-Кемикал Со., Лтд,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ХЛОМЕКС 48%, эмульсия концентраты (кломазон, 480 г/л) МАК-ГмбХ,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ТЕРДОК, 8% эмульсия концентраты (клодинафоп-пропаргил, 80 г/л + клоквинтоцет-мексил (антидот), 20 г/л, Саймонс Б.В., Нидерланды) АгроБест Груп, Түркия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АВЕСТАР, 10% эмульсия концентраты (феноксапроп-п-этил (антидот), 50 г/л, Митцуи Кемикал Ко. Лтд., Япония) АгроБест Груп, Түркия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АДМИРАЛ, суспензиялы концентрат (прометрин, 500 г/л, Юнайтед Агри-Кемикал Компани ГмбХ, Швейцария) Юнайтед Агри-Кемикал Компани ГмбХ, Швейцария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КУГАР, эмульсия концентраты ((феноксапроп-п-этил, 140 г/л+клодинафоп-пропаргил, 90 г/л+клоквинтоцет-мексил, 60 г/л, Юнайтед Агри-Кемикал Компани ГмбХ, Швейцария) Юнайтед Агри-Кемикал Компани ГмбХ,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СПАЙДЕР, эмульсия концентраты (клетодим, 240 г/л Юнайтед Агри-Кемикал Компани ГмбХ, Швейцария) Юнайтед Агри-Кемикал Компани ГмбХ,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ФЛЕКС, су ерітіндісі (2,4-Д диметиламин тұзы, 720 г/л Юнайтед Агри-Кемикал Компани ГмбХ, Швейцария) Юнайтед Агри-Кемикал Компани ГмбХ,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ФИНЕС ЛАЙТ, сулы диспергирлендірілетін түйіршіктер (хлорсульфурон, 333, 75 г/кг + метсульфурон-метил, 333 г/кг) Дюпон Интернэшнл Оперешнз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 ПРО, сулы диспергирлендірілетін түйіршіктер (тифенсульфурон-метил, 750 г/кг) Дюпон Интернешнл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ДУБЛОН ГОЛД, сулы диспергирлендірілетін түйіршіктер (никосульфурон, 600 г/л + тифенсульфурон-метил, 150 г/л),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эмульсия концентраты (70 г/л феноксапроп-П-этила+40 г/л антидота клоквинтосет-мексила),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ИКСТРИМ, сулы диспергирлендірілетін түйіршіктер (изопропиламин және калий тұздары түріндегі глифосат, 540 г/л), Австрия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СТИРАП, 45% су ерітіндісі (глифосат, 450 г/л, Екар Кемикалс ЛТД., Қытай), Истью YKC, Лтд Англия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ОКТАПОН ЭКСТРА, эмульсия концентраты (2-этилгексил эфирі түріндегі 2,4- қышқылы, 500 г/л), ГБУ РБ "НИТИГ АН РБ",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АЦЕТОХЛОР, эмульсия концентраты (ацетохлор, 900 г/л, Гранд Харвест Интернациональ Деволопмент Лимитед, Қытай ООО Агро-Инновации,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СТРИГ, 72% су ерітіндісі (2,4-Д диметиламин тұзы, Екар Кемикалс Лтд., Қытай), Иствью YKC, Лтд,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ГРЕЙЗ, 60% сулы диспергирлендірілетін түйіршіктер (метсульфурон-метил, 600 г/кг, Екар Кемикалс Лтд., Қытай), Иствью YKC Лтд,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КЛИНЧ 100, 10% эмульсия концентраты (феноксапроп-п-этил 100 г/л + фенклоразол-этил (антидот), 30 г/л, Екар Кемикалс Лтд., Қытай), Иствью YKC Лтд,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эмульсия концентраты (пендиметалин, 330 г/л, РозиКемикал Ко., Лтд., Қытай) Стоктон Кемикал Корпорейшн, АҚШ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эмульсия концентраты (клодинафоп-пропаргил, 80 г/л+клоквинтоцет-мексил (антидот), 20 г/л) Тагрос, Ұндістан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ТАГРЕЛ, эмульсия концентраты (хлорпирифос, 500 г/л+циперметрин, 50 г/л) Тагрос, Ұндістан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ТРАМП, 10% эмульсия концентраты (альфа-циперметрин, 100 г/л) Тагрос, Ұндістан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ТАБУ, 6% суда еритін концентрат (тебуконазол 60 г/л) Тагрос, Ұндістан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САФАРИ, майлы дисперсия (хизалофоп-п-этила 50 г/л+имазамокса 38 г/л) Щелково Агрохим ЖАҚ,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48% су ерітіндісі (глифосат, 360 г/л), Агро Бест Групп, Түркия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ЛАРЕН, 60% суланатын ұнтақ (метсульфуронметил, 600 г/кг) Дюпон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БОЛИВЕР, 50% сулы диспергирлендірілетін түйіршіктер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(азимсульфурон 500 г\кг) Агро Бест Групп, Түркия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ЕССЕНСЕКОР 70%, сулы диспергирлендірілетін түйіршіктер (метрибузин, 700 г/кг) Наньцызин Эссенс Файн-Кемикал Со., ЛТД Қытай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КС, 40% суспензиялы концентрат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(метазахлор, 400 г/л) БАСФ СЕ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ЭСКУДО, сулы диспергирлендірілетін түйіршіктер (500 г/кг римсульфурона) ЗАО Фирма Август,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ЛАЗУРИТ, суланатын ұнтақ (метрибузин,700 г/кг) ЗАО Фирма Август, 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 ЭКСТРА 480, су ерітіндісі (2,4-Д диметиламин тұзы, 357 г/л + дикамба, 124 г/л, Екар Кемикал Лтд., Қытай) Иствью YKC, Лтд.,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АГУРА, 10% су концентраты (имазетапир, 100 г/л, Екар Кемикалс Лтд., Қытай) Иствью YKC Лтд,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СТИРАП 360, 36% су ерітіндісі (глифосат, 360 г/л, Екар Кемикал Лтд., Қытай) Иствью YKC, Лтд.,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РЕНДОР, 70% суланатын ұнтақ (метрибузин, 700 г/кг, Екар Кемикалс Лтд., Қытай) Иствью YKC Лтд.,,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ТРИФЛЮР, 48% эмульсия концентраты (трифлуралин, 480 г/л, Екар Кемикалс Лтд., Қытай) Иствью YKC Лтд,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ДИАМИН,72% су ерітіндісі (2,4 –Д диметиламин тұзы), Шандонг Рейнбоу Кемикал Ко. Лтд., Қытай) Агрохимия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эмульсия концентраты (феноксапроп-п-этил, 120 г/л+фенклоразол-этил (антидот), 60 г/л НАБ, Интернешнл Агро-Кемикалс Ко. Лтд., Қытай) Агрохимия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су ерітіндісі (глифосат, 360 г/л, Шандонг Рейнбоу Кемикал Ко. Лтд., Қытай) Агрохимия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эмульсия концентраты (феноксапроп-п-этил, 100 г/л+мефенпир-диэтил (антидот), 27 г/л, Байер КропСайенс АГ, Германия) Астана-Нан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КЛИНИК, 36% су ерітіндісі (глифосат, 360 г/л, Нуфарм, Австрия) Астана-Нан ЖШС,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ДЕЗОРМОН ЭФИР, 72% эмульсия концентраты (2,4 дихлорфенокси сірке қышқылының 2-этилгексил эфирі, Нуфарм, Австрия) Астана-Нан ЖШС,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су ерітіндісі (2.4-Д диметиламин тұздары, 357 г/л+дикамба, 124 г/л, Сингента Кроп Протекшн АГ, Швейцария) Астана-Нан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эмульсия концентраты (клодинафоп-пропаргил, 80 г/л+антидот, 20 г/л, Сингента Кроп Протекшн АГ, Швейцария) Астана-Нан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УРАГАН ФОРТЕ 500, су ерітіндісі (калий тұзы түріндегі глифосат, 500 г/л, Сингента Кроп Протекшн АГ, Швейцария) Астана-Нан ЖШС,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су ерітіндісі (дикамба-360 г/л+хлорсульфурон-22,2 г/л Стрэнд Групп Холдингс Лтд., ОАР, Щелково Агрохим ЖАҚ, Ресей) Щелково Агрохим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эмульсия концентраты (феноксапроп-п-этил, 140 г/л+(антидот), 35 г/л, Стрэнд Групп Холдингс Лтд., ОАР, Щелково Агрохим ЖАҚ, Ресей) Щелково Агрохим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эмульсия концентраты (2-этилгексил эфирі түріндегі 2,4-Д қышқылы, 850 г/л, Цянгжоу Уинтафон Кемикал Ко., Лтд, Қытай, Моер Кемсайенс Ко, Қытай) Казтрасткем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сулы диспергирлендірілетін түйіршіктер (клопиралид, 750 г/кг, Анхуи Фенгле Агрокемикал Ко., Лтд, Қытай, Моер Кемсайенс Ко, Қытай) Казтрасткем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эмульсия концентраты (галоксифоп-Р-метил, 104 г/л Анхуи Фенгле Агрокемикал Ко., Лтд, Қытай, Моер Кемсайенс Ко, Қытай) Казтрасткем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су ерітіндісі (глифосат, 540 г/л, Жэйянг Шенгхуа Биок Кемикал Лтд., Қытай, Щелково Агрохим ЖАҚ, Ресей) Щелково Агрохим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ЖОЙКЫН, су ерітіндісі (глифосат 360 г/л, Цянгсу Янгнон Кемикал Ко. Лтд., Қытай, Моер Кемсайенс Ко. Лтд., Қытай) Казтрасткем ЖШС,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 сулы диспергирлендірілетін түйіршіктер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 747 г/кг, Шангдонг Чияучанг Кемикал Ко., Лтд., Қытай, Моер Кемсайенс Ко, Қытай) Казтрасткем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эмульсия концентраты (феноксапроп-п-этил, 100 г/л+фенклоразол-п-этил (антидот), 50 г/л, Джезянг Хисун Кемикал Ко. Лтд., Қытай, Моер Кемсайенс Ко. Лтд., Қытай) Казтрасткем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ВУЛКАН, 60% сулы диспергирлендірілетін түйіршіктер (метсульфурон-метил 600 г/кг, Дэиянгсу Тиенжонг Груп Ко., Лтд, Қытай, Моер Кемсайенс Ко, Қытай) Казтрасткем ЖШС,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су концентраты (имазетапир, 100 г/л), (Шандонг Синда Кемикал Ко. Лтд., Қытай, Моер Кемсайенс Ко. Лтд., Қытай) Казтрасткем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ЗЕНИТ, коллоидты ерітінді концентраты (2,4-Д қышқылының 2-этилгексил эфирі, 950г/л, Циндао ЦзиЯ Интернешнл Трейд Компани, Лтд., Қытай, Щелково Агрохим ЖАҚ, Ресей) Щелково Агрохим ЖШС,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сулы диспергирлендірілетін түйіршіктер (метрибузин, 700 г/л, Дзиянгсу Сэвенконтинент Грин Кемикао Ко, Лтд, Қытай, Моер Кемсайенс Ко, Қытай) Казтрасткем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су ерітіндісі (глифосат, 540 г/л, Монсанто, АҚШ) Первая Агрохимическая Компания ЖШС, ГроссОстТайм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эмульсия концентраты (2,4 дихлорфенокси сірке қышқылының 2-этилгексил эфирі 600 г/л, Чина Кроп Кэмикал Протекшин Компани Лимитед, Қытай) Агрохимия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БЕЛЛИСИМО, майлы-сулы эмульсия (феноксапроп-п-этил,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г/л+клоквинтоцет-мексил, 50 г/л, Синтезия Кеми ГмбХ, Германия) Первая Агрохимическая Компания ЖШС, ГроссОстТайм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суланатын ұнтақ (метсульфурон-метил, 600 г/кг, Чина Кроп Кэмикал Протекшин Компани Лимитед, Қытай) Агрохимия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эмульсия концентраты (феноксапроп-п-этил, 140 г/л Стрэнд Групп Холдингс Лтд., ОАР+клохинтоцет-мексил (антидот) 47 г/л, Жеянг Шенгхуа Биок Кемикал Ко. Лтд., Қытай, Щелково Агрохим ЖАҚ, Ресей) Щелково Агрохим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ОРЕОЛ, 12% эмульсия концентраты (феноксапроп-п-этил, 120 г/л, Чина Кроп Кэмикал Протекшин Компани Лимитед, Қытай) Агрохимия ЖШС,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ПРОГРЕСС, эмульсия концентраты (2,4-Д қышқылының 2-этилгексил эфирі, 905 г/л, Синтезия Кеми ГмбХ, Германия,) Первая Агрохимическая Компания ЖШС, ГроссОстТайм ЖШС,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эмульсия концентраты (галаксифоп-п-метил 108 г/л, Синтезия Кеми ГмбХ, Германия) Первая Агрохимическая Компания ЖШС, ГроссОстТайм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ПРОФИ, су ерітіндісі (2-этилгексил эфирі түріндегі 2,4-Д қышқылы, 850 г/л, Цянгжоу Уинтафон Кемикал Ко, Лтд, Қытай) Астана-Нан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905, эмульсия концентраты (2-этилгексил эфирі түріндегі 2,4-Д қышқылы, 905 г/л) Астана-Нан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ГАЛЛАНТНЫЙ 75%, құрғақ ақпа суспензия (трибенурон-метил, 750 г/кг) Астана-Нан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суспензиялы эмульсия (күрделі 2-этилгексил эфирі 2,4-Д қышқылы, 410 г/л, Волгоград Химпром ААҚ, Ресей+флорасулам, 7,4 г/л, Дау АгроСаенсес С.Р.Л., Италия, Август фирмасы ЖАҚ, Ресей) Астана-Нан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33% эмульсия концентраты (пендиметалин, 330 г/л) Астана-Нан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эмульсия концентраты (хизалофоп-П-тефурил, 40 г/л) Астана-Нан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эмульсия концентраты (феноксапроп-п-этил, 100 г/л + антидот, 27 г/л, Янгсу Флаг Кемикал индастри Ко., Лтд, Қытай) Астана-Нан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микрокапсулаландырылған эмульсия (феноксапроп-П-этил, 90 г/л + клодинафоп-пропаргил, 60 г/л + клоквинтосет-мексил, 40 г/л, Цзянсу Институт оф Экомонес Ко., Лтд, Қытай, Август фирмасы ЖАҚ, Ресей) Астана-Нан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су ерітіндісі (500 г/л глифосат қышқылы, Цзянсу Институт оф Экомонес Ко., Лтд, Қытай, Август фирмасы ЖАҚ, Ресей) Астана-Нан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су ерітіндісі (глифосат 540 г/л, Шандонг Куиаошанг Кемикал Ко, Лтд Қытай), Астана-Нан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су ерітіндісі (2,4-Д диметиламин тұзы 720 г/л, Шангжоу Винтафоне Кемикал Ко., Лтд, Қытай, Стоктон Кемикал Корпорейшн, АҚШ) КосАгроКоммерц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су ерітіндісі (глифосат 360 г/л, (Зейянг Инфанда Биокемикал Ко., Лтд, Қытай, Стоктон Кемикал Корпорейшн, АҚШ) КосАгроКоммерц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ПРИМАДОННА, суспензиялы эмульсия (2,4-Д қышқылының 2-этилгексил эфирі, 300 г/л+флорасулам, 3,7 г/л, Щелково Агрохим ЖАҚ, Ресей) Щелково Агрохим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60% сулы диспергирлендірілетін түйіршіктер (метсульфурон-метил, 600 г/кг, Наньцзин Эссенс ФайнКемикал Со., Лтд, Қытай) Астана-Нан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эмульсия концентраты (хизалафоп-п-этил, 125 г/л, Цзянсу Институт оф Экомонес Ко. Лтд., Қытай, ЗАО Фирма Август, Россия) Астана-Нан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 ПРИМА, 96% эмульсия концентраты (метолахлор, 960 г/л, Родинет Инвестментс Капитал С.А., Канада) Агрохимия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СТАРТ, 35% эмульсия концентраты (пендиметалин, 350 г/л, НАБ Интернейшнл Агро-Кемикалс Ко ЛТД, Қытай) Агрохимия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эмульсия концентраты (оксифлуорфен, 240 г/л, Родинет Инвестментс Капитал С.А., Канада) Агрохимия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майлы-сулы эмульсия (феноксапроп-п-этил 140 г/л+клодинафоп-пропаргил 90 г/л Синтезия КемиГмбХ Германия) Первая Агрохимическая Компания ЖШС, ГроссОстТайм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ЛЕГГЕРО, майлы-сулы эмульсия (клодинафоп-пропаргил 240 г/л + клоквинтоцет-мексил 60 г/л Синтезия КемиГмбХ Германия) Первая Агрохимическая Компания ЖШС, ГроссОстТайм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майлы эмульсия концентраты (хизалофоп-п-тефурил 40 г/л, Шанхай Сайфхем Интернешнл Трейд Ко., Лтд, Қытай, Щел-ково Агрохим ЖАҚ, Ресей) Щелково Агрохим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ЛОРНЕТ, су ерітіндісі (клопиралид 300 г/л, Лиер кемикал Индастри Ко., Лтд, Қытай, Щелково Агрохим ЖАҚ, Ресей) Щелково Агрохим ЖШС,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эмульсия концентраты (феноксапроп-п-этил, 70 г/л+клоквинтоцет-мексил (антидот), 40г/л, Цзянсу Институт оф Экомонес Ко., Лтд, Қытай, Август фирмасы ЖАҚ, Ресей) Астана-Нан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АВГУРОН ЭКСТРА, суспензиялы концентрат (тидиазурон, 360 г/л + диурон, 180 г/л, Цзянсу Институт оф Экомонес Ко. Лтд., Қытай, Август фирмасы ЖАҚ, Ресей) Астана-Нан ЖШС,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15 маусымдағы № 207 қаулысына 2-қосымша</w:t>
            </w:r>
          </w:p>
        </w:tc>
      </w:tr>
    </w:tbl>
    <w:bookmarkStart w:name="z26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Гербицид жеткiзушiлерден сатып алынған гербицидтердiң 1 литрiне (килограмына) арналған субсидиялар нормалары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8302"/>
        <w:gridCol w:w="237"/>
        <w:gridCol w:w="902"/>
        <w:gridCol w:w="1827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пайызы,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субсидиялар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 өндіріс гербицидтері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эмульсия концентраты (тепралоксидим,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суланатын ұнтақ (этаметсульфурон-метил,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РЕСТРИКТ, сулы диспергирлендірілетін түйіршіктер (тифенсульфурон-метил, 545 г/кг + метсульфурон-метил, 164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эмульсия концентраты (2-этилгексил эфирі түріндегі 2,4 Д қышқылы, 720г/л)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су концентраты (имазетамир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КАРБУЗИН, 70% суланатын ұнтақ (метрибузин,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су ерітіндісі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эмульсия концентраты (фенаксопроп-п-этил, 100 г/л+фенклоразол-этил (антидот)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су ерітіндісі (глифосат 450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эмульсия концентраты (галаксифоп-Р-метил,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эмульсия концентраты (с-метолахлор,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су концентраты (2.4-Д диметиламин тұзы)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эмульсия концентраты (2-этилгексил эфирі түріндегі 2,4 қышқылы,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суда еритін концентрат (МСРА диметиламин тұзы)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сулы диспергирлендірілетін түйіршіктер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құрғақ ақпа суспензия (трибенурон-метил,750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сулы диспергирлендірілетін түйіршіктер (метсульфурон-метил, 391 г/кг + трибенурон-метил, 261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сулы диспергирлендірілетін түйіршіктер (аминопиралид, 300 г/кг +флорасулам,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су ерітіндісі (аминопиралид,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су ерітіндісі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суспензия концентраты (прометрин,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суспензия концентраты (метрибузин,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майлы дисперсия (форамсульфурон 31,5 г/л+йодосульфурон-метил-натрий, 1,0 г/л+ тиенкарбазон-метил, 10 г/л+ципросульфид (антидот),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құрғақ ақпа суспензия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құрғақ ақпа суспензия (тиаметурон-метил,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эмульсия концентраты (С-метахлор,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суспензия концентраты (метазахлор 375 г/л имазамокс 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эмульсия концентраты (феноксапроп-п-этил, 90 г/л + клодинафоп-пропаргил, 45 г/л+клохвинтоцет-мексил (антидот), 34,5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ПУМА-СУПЕР, 7,5% майлы-сулы эмульсия (феноксапроп-п-этил, 69 г/л + мефенпир-диэтил (антидот), 75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эмульсия концентраты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майлы-сулы эмульсия, (феноксапроп-п-этил, 110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су ерітіндісі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Д-АРМОН-ЭФИР 72%, эмульсия концентраты (2,4 – Д қышқылының 2-этилгексил эфирі)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сулы диспергирлендірілетін түйіршіктер (метсульфурон-метил, 600 кг/г)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құрғақ ақпа суспензия (тифенсульфурон-метил 680 г/кг + метсульфурон-метил 70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МЕРИТ 45, майлы дисперсия (пироксулам 45 г/л+клоквинтоцет-мексил (антидот),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 100, 10% эмульсия концентраты (феноксапроп-п-этил, 100 г/л + мефенпир-ди-этил,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эмульсия концентраты (2-этилгексил эфирі түріндегі 2,4-Д қышқылы,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майлы дисперсия (иодосульфурон-метил-натрий, 25 г/л + амидосульфурон, 100 г/л + мефен-пир-диэтил, (антидот)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суланатын ұнтақ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эмульсия концентраты (2-этилгексил эфирі түріндегі 2,4-Д қышқылы 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72% су ерітіндісі (2,4-Д амин тұзы)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48% су ерітіндісі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су ерітіндісі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суспензиялы эмульсия (күрделі 2-этилгексил эфирі түріндегі 2,4-Д қышқылы, 410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эмульсия концентраты (этофумезат, 110 г/л + десмедифам, 70 г/л + фенмедифам,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суда еритін концентрат (500 г/л диметиламин, калий және натрий тұздары түріндегі МЦПА қышқылы)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суда еритін концентрат (пиклорам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эмульсия концентраты (флуроксипир,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эмульсия концентраты (2,4-Д 2-этилгексил эфирі түріндегі 2,4-Д қышқылы,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суда еритін концентрат (480 г/л бентазон)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наноэмульсия концентраты (270 л/га метрибузин)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майлы-сулы эмульсия (феноксапроп-П-этил, 100 г/л +клоквинтосет-мексил, (антидот)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микрокапсулаландырылған эмульсия (феноксапроп-П-этил, 90 г/л + клодинафоп-пропаргил, 60 г/л + клоквинтосет-мексил,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сулы диспергирлендірілетін түйіршіктер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эмульсия концентраты (хизалофоп-п-этил,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ТОРНАДО, 500 су ерітіндісі (500 г/л глифосат қышқылы)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сулы диспергир-лендірілетін түйіршіктер (имазетапир, 450 г/кг + хлоримурон-этил, 150 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суланатын ұнтақ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коллоид ерітіндісінің концентраты (250 г/л метрибузин)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микрокапсулаландырылған эмульсия (126 г/л этофумезат+63 г/л фен-медифам+21 г/л десмидифам)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ФОРВАРД, майлы эмульсия концентраты (хизалофоп-п-этил,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суда еритін ұнтақ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эмульсия концентра-ты (2,4-Д қышқылының 2-этилгексил эфирі, 564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МЕТУРОН, сулы диспергирлендірілетін түйіршіктер, метсульфурон-метил, (600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СТАЛКЕР, сулы диспергир-лендірілетін түйіршіктер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ЭЛАМЕТ, зауыттық бинарлы қаптама (2,4-Д қышқылының 2-этилгексил эфирі, (564 г/л)+метсульфурон-метил,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БИАТЛОН, зауыттық бинарлы қаптама (2,4-Д қышқылының 2-этилгексил эфирі, 564 г/л + триасульфурон,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ГРАССЕР, майлы-сулы эмульсия феноксапроп-П-этил (69г/л+нафтальды ангидрид (антидот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су ерітіндісі, (глифосат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ЭЛЬФ, эмульсия концентраты (клопиралидтің 2-этилгексил эфирі, 500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ГУРОН, эмульсия концентраты (галоксифоп-Р-метил, 104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РОМУЛ, сулы диспергирлен-дірілетін түйіршіктер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су ерітіндісі (глифосат, 500 г/л (калий тұзы)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су ерітіндісі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сулы диспергирлендірілетін түйіршіктер (дикамба, 659 г/кг+триасульфурон, 41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су ерітіндісі (дикамба, 124 г/л + 2.4 Д, 357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эмульсия концентраты (флуроксипир, 333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эмульсия концентраты (клодинафоп–пропаргил, 80 г/л + клоксинтоцет-мексил,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эмульсия концентраты (клодинафоп-пропаргил, 80 г/л + антидот,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эмульсия концентраты (240 г/л клодинафоп-пропаргил + 60 г/л клоквинтоцет-мексил)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эмульсия концентраты (пиноксаден,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эмульсия концентраты (галоксифоп-Р-метил,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эмульсия концентраты (флуазифоп-п-бутил,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сулы диспергирлендірілетін түйіршіктер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эмульсия концентраты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90, эмульсия концентраты (ацетохлор, 900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 эмульсия концентраты (просульфокарб 800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сулы диспергирлендірілетін түйіршіктер,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10%, эмульсия концентраты (феноксапроп-п-этил, 100 г/л + клоквинтоцет-мексил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эмульсия концентраты (клодинафоп-пропаргил, 80 г/л + клоквинтоцет-мексил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су ерітіндісі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су ерітіндісі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сулы диспергирлендірілетін түйіршіктер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сулы диспергирлендірілетін түйіршіктер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САРАЦИН, майлы-сулы эмульсия (феноксапроп-п-этил 140 г/л + клодинафоп-прапаргил 90 г/л + клоквинтоцет-мексил 72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эмульсия концентраты (феноксапроп-п-этил, 120 г/л+фенклоразол-этил (антидот), 60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эмульсия концентраты (2,4 Д эфирі)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эмульсия концентраты (феноксапроп-п-этил, 100 г/л+мефенпир-диэтил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эмульсия концентраты (2-этилгексил эфирі түріндегі 2,4-Д қышқылы,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эмульсия концентраты (феноксапроп-п-этил, 140 г/л+клоквиртоцет-мексил,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майлы-сулы эмульсия (феноксапроп-п-этил, 140 г/л+клоквинтоцетмексил, 50г/л)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РЕСПЕКТ, сулы диспергирлендірілетін түйіршіктер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су концентраты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60% суланатын ұнтақ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эмульсия концентраты (феноксапроп-п-этил,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эмульсия концентраты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ЕВРО-ЛАЙТНИНГ, 4,8% суда еритін концентрат (имазамокс, 33 г/л+имазапир, 15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ПУЛЬСАР, 4% су ерітіндісі (имазамокс, 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ФОКСТРОТ ТУРБО, эмульсия концентраты (феноксапроп-п-этил, 120 г/л+клоквинтоцет-мексил (антидот), 23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ЭВЕРЕСТ, 70% сулы диспер-гирлендірілетін түйіршіктер (флукарбазон, 700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эмульсия концентраты (претилахлор, 300 г/л + пирибензоксим,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РЭЙНБОУ 25 ОД, майлы дисперсия (пеноксулам, 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ЭСТАМП, эмульсия концентраты (330 г/л пендиметалин)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ГРАНАТ, сулы диспергирлендірілетін түйіршіктер (750 г/кг трибенурон-метил)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эмульсия концентраты (2,4-Д қышқылының 2-этилгексил эфирі,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эмульсия концентраты (галаксифоп-п-метил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КАНЦЛЕР, сулы диспергирлендірілетін түйіршіктер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МОСКИТ, сулы диспергирлендірілетін түйіршіктер (трибенурон-метил,750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сулы диспергирлендірілетін түйіршіктер (клопиралид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майлы-сулы эмульсия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СЕЛЕКТ, эмульсия концентраты (клетодим, 120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су ерітіндісі 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сулы диспергирлендірілетін түйіршіктер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су ерітіндісі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ДЕЛИК 240, эмульсия концентраты (галоксифоп-п-метил, 240 г/л),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ГРАНСТАР МЕГА, сулы диспергирлендірілетін түйіршіктер (трибенурон-метил, 500 г/кг + тифенсульфурон-метил, 250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ГРАНСТАР ПРО, сулы диспергирлендірілетін түйіршіктер (трибенурон-метил, 750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ПУМА ГОЛД, эмульсия концентраты (феноксапроп-П-этил 64 г/л+ йодосульфурон-метил-натрий 8 г/л+мефенпир-диэтил (антидот), 24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ФИНИТО 750, сулы диспергирлендірілетін түйіршіктер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ФЛЮРОФЕН 240, эмульсия концентраты (оксифлуорфен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 СУПЕР, сулы диспергирлендірілетін түйіршіктер (300г/кг метсульфурон-метил+450г/кг трибенурон-метил)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ХАКЕР, суда еритін түйіршіктер (клопиралид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 ЭКСТРА 2,4Д су ерітіндісі 2,4Д (димитиламин тұзы,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ГРАФ, сулы диспергирлендірілетін түйіршіктер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СТРАТОС УЛЬТРА, 10% эмульсия концентраты (циклоксидим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ГОЛД, 54% су ерітіндісі (глифосат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ФОКСТРОТ, сулы эмульсия (феноксапроп-п-этил 69+клоквинтоцет-мексил 34,5)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МАКС ПЛЮС, су ерітіндісі (глифосат қышқылы 450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ПАССАТ, су ерітіндісі (изопропиламин тұзы түріндегі глифосат қышқылы,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ОЦЕЛОТ, эмульсия концентраты (феноксопроп-п-этил 100 г/л+антидот клоквинтосетмексил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ТРИБУН, құрғақ ақпа суспензия (трибенуронметил 750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ДИАМАКС, су ерітіндісі (2,4-Д-қышқылы 344 г/л+диметиламин тұзы түріндегі дикамба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МОНОМАКС, су ерітіндісі (диметиламин тұзы түріндегі дикамба қышқылы,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ЭТАЛОН, суда еритін концентрат (МЦПА диметиламин тұзы 750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 су ерітіндісі (2,4-д диметиламин тұзы 357 г/л+дикамба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ТЕРЕКС, су ерітіндісі (глифосат қышқылы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АКТИВО, сулы диспергирлендірілетін түйіршіктер (трибенурон-метил 375 г/кг+тифенсульфурон-метил 375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ЭДВАНС, сулы диспергирлендірілетін түйіршіктер (трибенурон-метил 261 г/кг+тифенсульфурон-метил 391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БИНГО, құрғақ ақпа суспензия (тифенсульфурон-метил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ТУРБО, эмульсия концентраты (феноксапроп-п-этил)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РЕГЛОН СУПЕР 150 су ерітіндісі (дикват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60% сулы диспергирлендірілетін түйіршіктер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АЗИМЕКС, сулы диспергирлендірілетін түйіршіктер (азимсульфурон,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НИКОМЕКС ПЛЮС, сулы диспергирлендірілетін түйіршіктер (никосульфурон, 700 г/кг+тифенсульфурон-метил 125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БАСТА, 15% су ерітіндісі (аммоний глюфосинаты.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БОТАКАН, 10% эмульсия концентраты (феноксапроп-Р-этил 100 г/л+клоквинтоцет-мексил (антидот) 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ДРАКОН, 77% сулы диспергирлендірілетін түйіршіктер (глифосат 770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ХЛОМЕКС, эмульсия концентраты (480 г/л кломазон)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ТЕРДОК, 8% эмульсия концентраты (клодинафоп-пропаргил, 80 г/л + клоквинтоцет-мексил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АВЕСТАР, 10% эмульсия концентраты (феноксапроп-п-этил (антидот), 50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АДМИРАЛ, суспензиялы концентрат (прометрин, 500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КУГАР, эмульсия концентраты (феноксапроп-п-этил, 140 г/л+клодинафоп-пропаргил, 90 г/л+клоквинтоцет-мексил, 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СПАЙДЕР, эмульсия концентраты (клетодим, 240 г/л),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ФЛЕКС, су ерітіндісі (2,4-Д диметиламин тұзы, 720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ФИНЕС ЛАЙТ, сулы диспергирлендірілетін түйіршіктер (хлорсульфурон, 333, 75 г/кг + метсульфурон-метил, 333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 ПРО, сулы диспергирлендірілетін түйіршіктер (тифенсульфурон-метил,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ДУБЛОН ГОЛД, сулы диспергирлендірілетін түйіршіктер (никосульфурон, 600 г/л + тифенсульфурон-метил,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ЛАСТИК ЭКСТРА эмульсия концентраты (70 г/л феноксапроп-П-этила+40 г/л антидота клоквинтосет-мексила)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ИКСТРИМ, суда еритін концентрат (изопропиламин және калий тұздары түріндегі 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СТИРАП, 45% су ерітіндісі (глифосат, 450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ОКТАПОН ЭКСТРА, эмульсия концентраты (2-этилгексил эфирі түріндегі 2,4- қышқылы,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АЦЕТОХЛОР, эмульсия концентраты (ацетохлор, 900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СТРИГ, 72% су ерітіндісі (2,4-Д диметиламин тұзы)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ГРЕЙЗ, 60% сулы диспергирлендірілетін түйіршіктер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КЛИНЧ 100, 10% эмульсия концентраты (феноксапроп-п-этил 100 г/л + фенклоразол-этил (антидот), 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эмульсия концентраты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эмульсия концентраты (клодинафоп-пропаргил, 80 г/л+клоквинтоцет-мексил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ТАГРЕЛ, эмульсия концентраты (хлорпирифос, 500 г/л+циперметрин,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ТРАМП, 10% эмульсия концентраты (альфа-циперметрин,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ТАБУ, 6% суда еритін концентрат (тебуконазол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САФАРИ, майлы дисперсия (хизалофоп-п-этила 50 г/л+имазамокса 38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СОНРАУНД, 48% су ерітіндісі (глифосат, 360 г/л),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ЛАРЕН, 60% суланатын ұнтақ (метсульфуронметил,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БОЛИВЕР, 50% сулы диспергирлендірілетін түйіршіктер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(азимсульфурон 500 г\кг)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ЕССЕНСЕКОР 70%, сулы диспергирлендірілетін түйіршіктер (метрибузин, 700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КС, 40% суспензиялы концентрат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(метазахлор, 400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ЭСКУДО, сулы диспергирлендірі-летін түйіршіктер (римсульфурона,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ЛАЗУРИТ, суланатын ұнтақ (метрибузин,700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 ЭКСТРА 480, су ерітіндісі (2,4-Д диметиламин тұзы, 357 г/л + дикамба,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АГУРА, 10% су концентраты (имазетапир, 100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СТИРАП 360, 36% су ерітіндісі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РЕНДОР, 70% суланатын ұнтақ (метрибузин,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ТРИФЛЮР, 48% эмульсия концентраты (трифлуралин, 480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өндіріс гербицидтері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ДИАМИН, 72% су ерітіндісі (2,4-Д диметиламин тұзы)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эмульсия концентраты (феноксапроп-п-этил, 120 г/л+фенклоразол-этил (антидот), 60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БУРАН, 36% су ерітіндісі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эмульсия концентраты (феноксапроп-п-этил, 100 г/л+мефенпир-диэтил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су ерітіндісі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эмульсия концентраты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 дихлорфенокси сірке қышқылының 2-этилгексил эфирі)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су ерітіндісі (2,4-Д диметиламин тұздары, 357 г/л+дикамбалар,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эмульсия кон-центраты (клодинафоп-пропаргил, 80 г/л+антидот,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су ерітіндісі (калий тұзы түріндегі 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су ерітіндісі (дикамба қышқылы, 360 г/л хлорсульфурон қышқылы, 22,2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 эмульсия концентраты (феноксапроп-п-этил, 140 г/л+фенклоразол-этил (антидот), 35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эмульсия концентраты (2-этилгексил эфирі түріндегі 2,4-Д қышқылы,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сулы диспергирлендірілетін түйіршіктер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эмульсия концентраты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(галоксифоп-Р-метил, 104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 су ерітіндісі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ЖОЙҚЫН, су ерітіндісі (глифосат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ДАРА, 75% сулы диспергирлендірілетін түйір-шіктер ( глифосат 747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эмульсия концентраты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100 г/л+фенклоразол-этил (антидот),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сулы диспергирлендірілетін түйіршіктер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су концентраты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коллоид ерітіндісінің концентраты (2,4-Д қышқылының 2-этиленгексил эфирі, 950г/л)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сулы дис-пергирлендірілетін түйір-шіктер (метрибузин, 700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су ерітіндісі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эмульсия концентраты (2,4 дихлорфенокси сірке қышқылының 2-этилгексил эфирі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майлы-сулы эмульсия (феноксапроп-п-этил, 140 г/л+клоквинтоцет-мексил,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суланатын ұнтақ (феноксапроп-п-этил, 140 г/л+клоквинтоцет-мексил, 50 г/л)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эмульсия концентраты (феноксапроп-п-этил, 140 г/л+(антидот), 47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эмульсия концентраты (феноксапроп-п-этил,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эмульсия концентраты (2,4-Д қышқылының 2-этилгексил эфирі,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эмульсия концентраты (галаксифоп-п-метил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ПРОФИ, су ерітін-дісі (2-этилгексил эфирі тү-ріндегі 2,4-Д қышқылы,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905, эмульсия концентраты (2-этилгексил эфирі түріндегі 2,4Д қышқылы,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ГАЛЛАНТНЫЙ, 75% құрғақ ақпа суспензия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суспензиялы эмульсия (күрделі 2-этилгексил эфирі түріндегі 2,4 қышқылы, 410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33% эмульсия концентраты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эмульсия концентраты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эмульсия концентраты (феноксапроп-п-этил, 100 г/л + антидот,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микрокапсулаландырылған эмульсия (феноксапроп-П-этил, 90 г/л + клодинафоп-пропаргил, 60 г/л + клоквинтосет-мексил,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су ерітіндісі (глифосат қышқылы 500 г/л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су ерітіндісі (глифосат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ВАЛСАМИН, 72%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ерітіндісі (2,4-Д диметиламин тұзы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су ерітіндісі (глифосат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ПРИМАДОННА, суспензиялы эмульсия (күрделі 2-этилгексил эфирі түріндегі 200 г/л 2,4-Д қышқылы+ 3,7 г/л флорасулам)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60% сулы диспер-гирлендірілетін түйіршіктер (метчульфурон-метил,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эмульсия концентраты (хизалафоп-п-этил,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 ПРИМА, 96% эмульсия концентраты (метолахлор,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СТАРТ, 35% эмульсия концентраты (пендиметалин,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эмульсия концентраты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майлы-сулы эмульсия (феноксапроп-п-этил 140 г/л+клодинафоп-пропаргил 90г/л)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ЛЕГГЕРО, майлы-сулы эмульсия (клодинафоп-пропаргил 240 г/л + клоквинтоцетмексил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микрокапсулаландырылған эмульсия (40 г/л хизалофоп-п-тефурил)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су ерітіндісі (300 г/л клопиралид)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 эмульсия концентраты (феноксапроп-п-этил, 70 г/л+клоквинтоцет-мексил (антидот), 40г/л)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АВГУРОН ЭКСТРА, суспензиялы концентрат (тидиазурон, 360 г/л+диурон, 180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