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d68b" w14:textId="487d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дақылдарының тiзбесін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10 шілдедегі № 239 қаулысы. Солтүстік Қазақстан облысының Әділет департаментінде 2015 жылғы 17 шілдеде N 3311 болып тіркелді. Күші жойылды – Солтүстік Қазақстан облысы әкімдігінің 2016 жылғы 18 тамыздағы № 312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18.08.2016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бұйрығымен бекітілген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ауыл шаруашылығы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(1 гектарға және (немесе) 1 тоннаға)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10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10 шілдедегі № 239 қаулысына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 қолданылып өсірілетін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бірінші, екінші және үшінші жылы өсіп жатқан көп жылдық бұршақ тұқымдас шөптер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дәнді және дәнді-бұршақты дақылдардың қоспасы: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мен бұршақ; бұршақ, сұлы мен арпа 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шөбі; тары; итқонақ; сұлы мен сиыржоңышқа 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арпа, бұршақ пен бидай; сұлы мен бұршақ; тары мен бұршақ ٭٭٭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пен сұлы; сұлы, арпа және бұршақ; судан шөбі мен бұршақ; тары мен бұршақ; бұршақ, сұлы және арпа; рапс пен сұлы ٭٭٭٭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٭ көк азыққа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٭٭ пішенге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٭٭٭ пішендемеге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٭٭٭٭ жасыл конвейерге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10 шілдедегі № 239 қаулысына 2-қосымша</w:t>
            </w:r>
          </w:p>
        </w:tc>
      </w:tr>
    </w:tbl>
    <w:bookmarkStart w:name="z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537"/>
        <w:gridCol w:w="3512"/>
        <w:gridCol w:w="1718"/>
        <w:gridCol w:w="2331"/>
        <w:gridCol w:w="1269"/>
        <w:gridCol w:w="982"/>
        <w:gridCol w:w="1275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Жаздық, қатты сұрыпты және күздік бидай, күздік қарабидай (субсидиялардың базалық нормасы)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сұлы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Қарақұмық, тары, дәнді-бұршақты дақылдар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(1 гектарға арналған субсидиялар нормативі 100%, теңге):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рапс,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арыш, қытай бұршағы,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223"/>
        <w:gridCol w:w="1582"/>
        <w:gridCol w:w="1582"/>
        <w:gridCol w:w="1582"/>
        <w:gridCol w:w="1223"/>
        <w:gridCol w:w="1582"/>
        <w:gridCol w:w="1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(1 гектарға арналған субсидиялар нормативі 50%, теңге):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(1 тоннаға арналған субсидиялар нормативі, теңге):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рапс,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арыш, қытай бұршағы,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арыш, қытай 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299"/>
        <w:gridCol w:w="849"/>
        <w:gridCol w:w="1351"/>
        <w:gridCol w:w="1193"/>
        <w:gridCol w:w="1588"/>
        <w:gridCol w:w="1798"/>
        <w:gridCol w:w="220"/>
        <w:gridCol w:w="62"/>
        <w:gridCol w:w="849"/>
        <w:gridCol w:w="850"/>
        <w:gridCol w:w="850"/>
        <w:gridCol w:w="850"/>
        <w:gridCol w:w="1165"/>
      </w:tblGrid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 қолданылып өсірілетін картоп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 қолданылып өсірілетін көкөніс және бақша дақылдары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 (2 дақыл алмасуы)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6"/>
        <w:gridCol w:w="2306"/>
        <w:gridCol w:w="1941"/>
        <w:gridCol w:w="1941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 (2 дақыл алмасуы)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 (1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жылы өсіп жатқан көп жылдық бұршақ тұқымдас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