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728e" w14:textId="7757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 әлеуметтік мәні бар ауданаралық (облысішілік қалааралық) теміржол жолаушылар қатынастарының тiзбесін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2015 жылғы 29 маусымдағы № 36/4 шешімі. Солтүстік Қазақстан облысының Әділет департаментінде 2015 жылғы 28 шілдеде N 3331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"Теміржол көлігі туралы" Қазақстан Республикасының 2001 жылғы 8 желтоқсандағы Заңының 14-бабының 3-тармағы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қолжетімді тарифтер деңгейін әрі Солтүстік Қазақстан облысы аумағы бойынша халықтың еркін қозғалуына мүмкіндікті қамтамасыз ету мақсатында Солтүстік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бойынша әлеуметтік мәні бар ауданаралық (облысішілік қалааралық) теміржол жолаушылар қатынастарының тiзбесі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 алғашқы ресми жариялаған күннен кейін күнтізбелік он күн өткен соң колданысқа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мәслихаттың 2015 жылғы 29 маусымдағы № 36/4 шешімімен бекітілді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әлеуметтік мәні бар ауданаралық (облысішілік қалааралық) теміржол жолаушылар қатынастарының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0"/>
        <w:gridCol w:w="8590"/>
      </w:tblGrid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Петропавл-Есілкөл (Омбы облысының шекарасына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Петропавл-Макушино (Қорған облысының шекарасына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