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16bf" w14:textId="e481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және (немесе)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20 шілдедегі № 256 қаулысы. Солтүстік Қазақстан облысының Әділет департаментінде 2015 жылғы 5 тамызда N 3338 болып тіркелді. Күші жойылды – Солтүстік Қазақстан облысы әкімдігінің 2016 жылғы 24 қазандағы № 408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24.10.2016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"Жануарлар дүниесін қорғау, өсімін молайту және пайдалану туралы" Қазақстан Республикасының 2004 жылғы 9 шілдедегі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жергілікті маңызы бар балық шаруашылығы су айдындарының және (немесе)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"Жергілікті маңызы бар балық шаруашылығы су айдындары және (немесе) учаскелерінің тізбесін бекіту туралы" Солтүстік Қазақстан облысы әкімдігінің 2013 жылғы 18 шілдедегі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газетінде 2013 жылғы 10 тамызда жарияланған, нормативтік құқықтық актілерді мемлекеттік тіркеу тізілімінде № 2343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20 шілдедегі № 256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3511"/>
        <w:gridCol w:w="4081"/>
        <w:gridCol w:w="3051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 айдыны және (немесе)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Ақанбұрлық өзені саласындағы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Төменгі Бұрлық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өзеніндегі № 1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 ауылынан оңтүстік шығыста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Кириллов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Жалғызтау ауылынан оңтүстік батыста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Светлый ауылынан оңтүстік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Качилов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Змейка өзені саласындағы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Имантау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Иманбұрлық өзені саласындағы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Константинов ауылынан оңтүстікке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Қоскөл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Антонов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ауылынан солтүстік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Құрқарағаш өзеніндегі № 1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Новосветлов ауылынан оңтүстік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Арықбалық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Лобанов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Ащыкөл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бөгеттері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ауылынан онтүстік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Қулыкөл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шат өзеніндегі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Ленинград ауылынан оңтүстік шығысқа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Қараой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ауылынан солтүстікке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 бөгеттері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Ленинград ауылынан солтүстікке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Ащыкөл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оңтүстік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солтүстікке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 ауылынан оңтүстік шығысқа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солтүстік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поляны ауылынан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Мысли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 ауылынан солтүстік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Борки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Долгое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Тоқшын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солтүстік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Тоқшын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Жарма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Борки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Камышлово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 ауылынан солтүстікке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Барыкөл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ауылынан солтүстік батысқа қарай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шекарасынан Қызылжар ауданының шекарасына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Спасовка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ауылынан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Поляков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Карабелов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Спасовка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ауылынан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Кошқар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Поляков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Спасовка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Балықты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Қараағаш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Батпакөл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Алабие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Қамыстыкөл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ауылынан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Торанғұл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Явленка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Талапкер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ауылынан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Талапкер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(Калинов)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Ақшешей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Арлагүл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Железный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Бәкір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Майбалық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Семиозерка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Богатый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Мирный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Остров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Буденное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Миролюбово ауылынан онтүстікке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Светлое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ауылынан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Екатерина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Копылово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Святодуховка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Мирный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ауылынан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Песьяный Песчаный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Усердный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(Остров)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(Кабань а.)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(Преснов)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(Казанка)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(Богатое)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Богатое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Расплатное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Святодуховка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Семиозер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Сливное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Усердный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Благовещенка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Богатое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Тоқсанбай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Тырна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Ізбасар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Ольговка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Қарақоға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Троицк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Қарақамыс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Усердное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Церковный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Архангелка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(Чапаев ауылы)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Зарослый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Рявкин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Қарақоға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Якорь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Сумный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Сумный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Бугров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Гайдуково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(Бекетный)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Леденово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ауылынан оңтүстік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Ресей Федерациясының шекарасына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Рябинов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Сумный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Горбунов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Кондратовка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Долматов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Серьгино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Новоалександровка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Белое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Пеньков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Глубокий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Кустовой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ауылынан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Гринев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Дубровный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Кривозерка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Горбунов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 ауылынан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Николаевка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 ауылынан солтүстік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Подковный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Подогородный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Вагулин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Подувальный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Вагулин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Маяк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Сивков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Серьгино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Жиляково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Стерхов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Сумный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Пеньков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Сумный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Пузыриха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Боголюбов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Новоалександровка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 (Новокаменка ауылы)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Вознесенка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(бөлігі)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Бесқамыс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Калугин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Студеный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Токаревка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Мамлютка қаласынан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(Дубровный ауылы 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ауылынан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ауылынан онтүстікке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Пробуждение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Мамлютка қаласынан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ауылынан солтүстік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Андреевка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Капрал (Байжарық)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Куклин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Сливный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Новоукраинка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Қиыр Долгий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Қабанды (Қабандар)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Қалдаман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Қыңыр Қалдаман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Марушкин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Меңкесер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Меңкесер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Новоукраинка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Мамлютка қаласынан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Придворный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Сергұлы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ауылынан солтүстік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Сливный ауылынан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(Қасенов)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Студеный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Ближнее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Дубровный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Сливный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Пеган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солтүстік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Шалдық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Чирок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Чистенький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Раздольный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(Домашний)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(Токарев)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(Саман)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(Меңкесер ауылы)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Сарапұл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Шашмұрын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Токарев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бригада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Урожайный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Дружба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Қалмакөл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Шағалалы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Рузаев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Чистополье ауылынан оңтүстікке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"Урожайный"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Урожайный ауылынан оңтүстік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қарасу өзеніндегі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Новогречановка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 ауылынан оңтүстік шығысқа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Жаңасу өзеніндегі № 2 тоған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бөгеттері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Кішкенесор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салалары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Шұңқыркөл ауылынан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Қарасор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Жаңадәуір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Новогречанов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Новогречанов ауылынан онтүстік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Чермошнянка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 ауылынан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ауылынан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 ауылынан солтүстік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Есіней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Жаркөл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 Хмельницкий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Жаркент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Тырналы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(Обвальный)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ауылынан оңтүстік батысқа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Целинный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Урожайный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 ауылының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Придворный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Бидайық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Теңіз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Қарамырза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өзеніндегі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ауылынан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ауылынан солтүстікке қарай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Жайылмалы өзбойы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 шекарасынан Есіл ауданы шекарасына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Тораңғұл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ауылынан оңтүстік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ауылынан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Қоскөл көлі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ауылынан оңтүстік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Балуан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су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қаласынан Октябрь ауылына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Сүттікөл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Повозочный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Повозочный ауылынан солтүстік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395 су айдыны және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