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7315" w14:textId="1037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 2015 жылға арналған қоршаған ортаға эмиссиялар үшін төлемақы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2015 жылғы 14 шілдедегі N 36/5 шешімі. Солтүстік Қазақстан облысының Әділет департаментінде 2015 жылғы 12 тамызда N 3347 болып тіркелді. Қолданылу мерзімінің өтуіне байланысты күші жойылды (Солтүстік Қазақстан облысы мәслихаты аппаратының басшысы 2016 жылғы 12 қаңтардағы N 2.1-11/6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2008 жылғы 10 желтоқсандағы Қазақстан Республикасы Кодексінің 495-бабының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ШЕШТI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бойынша 2015 жылға арналған қоршаған ортаға эмиссиялар үшін төлемақы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 алғашқы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XXХVІ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Махметов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мәслихаттың 2015 жылғы 14 шілдедегі № 36/5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 2015 жылға арналған қоршаған ортаға эмиссиялар үшін төлемақы мөлшерлемелері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Төлемақы мөлшерлемелері тиісті қаржылық жылға республикалық бюджет туралы заңда белгіленген айлық есептік көрсеткіш (бұдан әрі – АЕК) мөлшерін негізге ала отырып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Тұрақты көздерден ластағыш заттардың шығарындылары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6"/>
        <w:gridCol w:w="1566"/>
        <w:gridCol w:w="3619"/>
        <w:gridCol w:w="4729"/>
      </w:tblGrid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мөлшерлемелері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үшін төлемақы мөлшерлемелері, (АЕК)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тотықтары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Күкіртсутек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Бенз(а)пирен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Қазақстан Республикасының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8"/>
        <w:gridCol w:w="1979"/>
        <w:gridCol w:w="7633"/>
      </w:tblGrid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тонна үшін төлемақы мөлшерлемелері (АЕК)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Көміртек тотықтары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диоксиды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диоксиды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Қозғалмалы көздерден атмосфералық ауаға ластағыш заттардың шығарындылары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350"/>
        <w:gridCol w:w="6392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мөлшерлеме (АЕК)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 үшін, керосин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Ластағыш заттардың шығарындылары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5"/>
        <w:gridCol w:w="2607"/>
        <w:gridCol w:w="6308"/>
      </w:tblGrid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мөлшерлемелері (АЕК)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Оттегінде биологиялық сұраныс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бетүсті-белсенді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Өндіріс және тұтыну қалдықтарын орналастырғаны үшін төлемақы мөлшерлемелері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5557"/>
        <w:gridCol w:w="2103"/>
        <w:gridCol w:w="2107"/>
      </w:tblGrid>
      <w:tr>
        <w:trPr>
          <w:trHeight w:val="30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мөлшерлемелері (АЕК)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гигабек-керель (Гбк)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 қалдықтарын полигондарда, жинақтауыштарда, санкцияланған үйінділерде және арнайы бөлінген орындарда орналастырғаны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(тұрмыстық қатты қалдықтар, тазарту құрылыстарының кәріздік тұнбасы)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тармақтың 1.3-жолында көрсетілген қалдықтарды қоспағанда, қауіптілік деңгейі ескеріле отырып, қалдықтар: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"қызыл" тізім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"жақұт" тізім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"жасыл" тізім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сыныпталмағандар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Төлемақысы есептелген кезде белгіленген қауіптілік деңгейі ескерілмейтін қалдықтар: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өндіру өнеркәсібінің және карьерлерді игеру қалдықтары (мұнай мен табиғи газ өндіруден басқа):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аршынды жыныстар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 таужыныстары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шлактар, шламдар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түзетілетін шлактар, шламдар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 мен күлшлактар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қалдықтары, оның ішінде көң, құс саңғырығы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 қалдықтарды орналастырғаны үшін, гигабеккерельмен (Гбк):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 көздер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6-1. Күкіртті орналастырғаны үшін төлемақы мөлшерлемелері бір тонна үшін 7,54 АЕК-ті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Мынадай коэффициенттер: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коммуналдық қызметтер көрсету кезінде түзілетін эмиссиялар көлемі үшін табиғи монополиялар субъектілеріне және Қазақстан Республикасының энергия өндіруші ұйымдарына төлемақы мөлшерлемелеріне: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2-тармақта - 0,3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5-тармақта - 0,43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6-тармақтың 1.3.3.-жолында - 0,05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тұрғылықты жері бойынша жеке тұлғалардан жиналатын тұрмыстық қатты қалдықтар көлемі үшін коммуналдық қалдықтарды орналастыруды жүзеге асыратын полигондарға 6-тармақтың 1.1.-жолында белгіленген төлемақы мөлшерлемесіне 0,2 коэффиценті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шешімнің 7-тармағында көзделген коэфициенттер қоршаған ортаға эмиссиялардың нормативтерден тыс көлемі үшін төленетін төлемақыға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Қоршаған ортаға эмиссия үшін белгіленген нормативтерден асатын төлем мөлшерлемелері он есе ұлғаяды.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