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4838" w14:textId="0c04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жалпыға ортақ пайдаланылатын автомобиль жолдарының индекстерінің атауларын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13 шілдедегі № 242 қаулысы. Солтүстік Қазақстан облысының Әділет департаментінде 2015 жылғы 21 тамызда N 3355 болып тіркелді. Күші жойылды – Солтүстік Қазақстан облысы әкімдігінің 2016 жылғы 18 қаңтардағы N 06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әкімдігінің 18.01.2016 </w:t>
      </w:r>
      <w:r>
        <w:rPr>
          <w:rFonts w:ascii="Times New Roman"/>
          <w:b w:val="false"/>
          <w:i w:val="false"/>
          <w:color w:val="ff0000"/>
          <w:sz w:val="28"/>
        </w:rPr>
        <w:t>N 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жолдары туралы" Қазақстан Республикасының 2001 жылғы 17 шілдедегі Заңының 13-бабы 1-1-тармағы </w:t>
      </w:r>
      <w:r>
        <w:rPr>
          <w:rFonts w:ascii="Times New Roman"/>
          <w:b w:val="false"/>
          <w:i w:val="false"/>
          <w:color w:val="000000"/>
          <w:sz w:val="28"/>
        </w:rPr>
        <w:t>6-7)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маңызы бар жалпыға ортақ пайдаланылатын автомобиль жолдарының индекстерінің атаулары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Автомобиль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жылдың 16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Пішембаев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13 шілдедегі № 242 қаулысымен бекітілді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жалпыға ортақ пайдаланылатын автомобиль жолдарының индекстерінің атаулары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2117"/>
        <w:gridCol w:w="8527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Петерфельд-Архангельское-Новокаменка-А-16 Жезқазған-Петропавл республикалық автожолы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Новокаменка-Боголюбов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Новоникольское-Андреевка-Бостандық-Новомихайловка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Булаев-Возвышенка-Молодогвардейское-Киров-Қиялы-Рощинское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Булаев-Советское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Қарақоға-Надежка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Смирнов-Полтавка-Ивановка-" Булаев-Советское" автожолы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Покровка-Ильинка-Мектеп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Становое-Новомихайловка-Меңкесер-"Сенжарка-Николаевка" автожолы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Рощинское-Корнеевка-Волошинка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Волошинка-Сергеевка-Тимирязев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Тимирязев-Сарыкөл облыс шекарасы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Покровка-Корнеевка-Горное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Пресновка-Благовещенка-Қайранкөл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Пресновка-Архангелка-Троицкое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Сенжарка-Троицкое-Николаевка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А-16 "Жезқазған-Петропавл" республикалық автожолы-Повозочное-Баян-Архангелка-"Пресновка-Троицкое" автожолы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Сергеевка-Кривощеков-Афанасьевка-Садовка-аудан шекарасы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Астраханка-Смирнов-Қиялы-Тайынша-Алексеевка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Смирнов-Трудовое-Тоқшын-М-51 "Челябі-Новосібір" республикалық автожолы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А-12 "Петропавл-Ишим" республикалық автожолы-Пресновка-Налобино-облыс шекарасы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Петропавл-қала шекарасы-Ташкентка-Барневка-Долматов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Тимирязев-Ақсуат-Мичурин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Щучинск-Степняк-Золотая Нива-Кішкенекөл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115-219 шақырым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Қазгородок-Горьковское 62-203 шақырым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Саумалкөл-Лобанов 0-34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КСТ-62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Еленовка-Арықбалық-Чистополье-Есіл 17-209 шақырым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Саумалкөл-Новоишимское-Червонное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Арықбалык-Саумалкөл 0-27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Антоновка-Лавровка-Горное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Лавровка-Келлеровка-Тайынша-Чкалов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Кішкенекөл-Телжан-Мортық-Тілеусай-Қаратерек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қаласының әуежайына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"Вороний островқа" кірер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