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1481" w14:textId="1331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12 тамыздағы № 299 қаулысы. Солтүстік Қазақстан облысының Әділет департаментінде 2015 жылғы 1 қыркүйекте N 3362 болып тіркелді. Күші жойылды - Солтүстік Қазақстан облысы әкімдігінің 2015 жылғы 7 желтоқсандағы N 468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7.12.2015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468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(қаулы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2014 жылғы 18 қыркүйекте № 2937 болып тіркелді, 2014 жылғы 18 қазанда "Солтүстік Қазақстан"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3-қосымшалары тиісінше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жылғы 12 тамыз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12 тамыз № 299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654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"Суперфос-NS" азотты-күкіртті супрефосы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(P2О5-15%, N-2-4%, К2О-2-4%)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 – Калийлі тыңайтқыш (Тукоқоспалар NPК)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–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– 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 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түріндегі микроэлементтердің суда еритін қоспасы (Mn-4%. Fe-4%. Cu-1.5%. B-0.5%. 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 Mn-0.5%; 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NPК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12 тамыз № 299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2-қосымша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өткізген тыңайтқыштардың 1 тоннасына (литрiне, килограмына)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91"/>
        <w:gridCol w:w="244"/>
        <w:gridCol w:w="929"/>
        <w:gridCol w:w="188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"Супрефос-NS" азотты супрефосы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 – Калийлі тыңайтқыш (Тукоқоспалар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14-11-31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12 тамыз № 299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3-қосымша</w:t>
            </w:r>
          </w:p>
        </w:tc>
      </w:tr>
    </w:tbl>
    <w:bookmarkStart w:name="z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684"/>
        <w:gridCol w:w="166"/>
        <w:gridCol w:w="632"/>
        <w:gridCol w:w="1281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Капролактамды 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ЕДТА mix хелат түріндегі микроэлементтердің суда еритін қоспасы (Mn-4%. Fe-4%. Cu-1.5%. B-0.5%.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MgO-0,2;Mn-0.5%;Zn-0,2%)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Cульфаты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MKP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