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16c88" w14:textId="2716c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Діни қызмет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әкімдігінің 2015 жылғы 10 қыркүйектегі № 356 қаулысы. Солтүстік Қазақстан облысының Әділет департаментінде 2015 жылғы 12 қазанда N 3406 болып тіркелді. Күші жойылды - Солтүстік Қазақстан облысы әкімдігінің 2017 жылғы 4 желтоқсандағы № 477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Ескерту. Күші жойылды - Солтүстік Қазақстан облысы әкімдігінің 04.12.2017 </w:t>
      </w:r>
      <w:r>
        <w:rPr>
          <w:rFonts w:ascii="Times New Roman"/>
          <w:b w:val="false"/>
          <w:i w:val="false"/>
          <w:color w:val="ff0000"/>
          <w:sz w:val="28"/>
        </w:rPr>
        <w:t>№ 477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көрсетілетін кызметтер туралы" Қазақстан Республикасының 2013 жылғы 15 сәуірдегі Заңының 16-бабы </w:t>
      </w:r>
      <w:r>
        <w:rPr>
          <w:rFonts w:ascii="Times New Roman"/>
          <w:b w:val="false"/>
          <w:i w:val="false"/>
          <w:color w:val="000000"/>
          <w:sz w:val="28"/>
        </w:rPr>
        <w:t>3-тармағына</w:t>
      </w:r>
      <w:r>
        <w:rPr>
          <w:rFonts w:ascii="Times New Roman"/>
          <w:b w:val="false"/>
          <w:i w:val="false"/>
          <w:color w:val="000000"/>
          <w:sz w:val="28"/>
        </w:rPr>
        <w:t xml:space="preserve"> сәйкес Солтүстік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1. Қоса беріліп отырған:</w:t>
      </w:r>
      <w:r>
        <w:br/>
      </w:r>
      <w:r>
        <w:rPr>
          <w:rFonts w:ascii="Times New Roman"/>
          <w:b w:val="false"/>
          <w:i w:val="false"/>
          <w:color w:val="000000"/>
          <w:sz w:val="28"/>
        </w:rPr>
        <w:t xml:space="preserve">
      </w:t>
      </w:r>
      <w:r>
        <w:rPr>
          <w:rFonts w:ascii="Times New Roman"/>
          <w:b w:val="false"/>
          <w:i w:val="false"/>
          <w:color w:val="000000"/>
          <w:sz w:val="28"/>
        </w:rPr>
        <w:t xml:space="preserve">1) "Миссионерлік қызметті жүзеге асыратын тұлғаларды тіркеуді және қайта тіркеуді жүргізу"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2)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3)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облыс әкімінің жетекшілік ететін орынбасарына жүктелсін.</w:t>
      </w:r>
      <w:r>
        <w:br/>
      </w:r>
      <w:r>
        <w:rPr>
          <w:rFonts w:ascii="Times New Roman"/>
          <w:b w:val="false"/>
          <w:i w:val="false"/>
          <w:color w:val="000000"/>
          <w:sz w:val="28"/>
        </w:rPr>
        <w:t xml:space="preserve">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Солтүстік Қазақстан </w:t>
            </w:r>
            <w:r>
              <w:br/>
            </w:r>
            <w:r>
              <w:rPr>
                <w:rFonts w:ascii="Times New Roman"/>
                <w:b w:val="false"/>
                <w:i/>
                <w:color w:val="000000"/>
                <w:sz w:val="20"/>
              </w:rPr>
              <w:t>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Сұлтанов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10 қыркүйектегі № 356 қаулысымен бекітілген</w:t>
            </w:r>
          </w:p>
        </w:tc>
      </w:tr>
    </w:tbl>
    <w:bookmarkStart w:name="z13" w:id="1"/>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көрсетілетін қызмет регламенті</w:t>
      </w:r>
    </w:p>
    <w:bookmarkEnd w:id="1"/>
    <w:bookmarkStart w:name="z14" w:id="2"/>
    <w:p>
      <w:pPr>
        <w:spacing w:after="0"/>
        <w:ind w:left="0"/>
        <w:jc w:val="left"/>
      </w:pPr>
      <w:r>
        <w:rPr>
          <w:rFonts w:ascii="Times New Roman"/>
          <w:b/>
          <w:i w:val="false"/>
          <w:color w:val="000000"/>
        </w:rPr>
        <w:t xml:space="preserve"> Жалпы ережелер</w:t>
      </w:r>
    </w:p>
    <w:bookmarkEnd w:id="2"/>
    <w:bookmarkStart w:name="z15" w:id="3"/>
    <w:p>
      <w:pPr>
        <w:spacing w:after="0"/>
        <w:ind w:left="0"/>
        <w:jc w:val="both"/>
      </w:pPr>
      <w:r>
        <w:rPr>
          <w:rFonts w:ascii="Times New Roman"/>
          <w:b w:val="false"/>
          <w:i w:val="false"/>
          <w:color w:val="000000"/>
          <w:sz w:val="28"/>
        </w:rPr>
        <w:t xml:space="preserve">
      1. "Миссионерлік қызметті жүзеге асыратын тұлғаларды тіркеуді және қайта тіркеуді жүргізу" мемлекеттік көрсетілетін қызмет регламенті (бұдан әрі – мемлекеттік көрсетілетін қызмет)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11183 болып тіркелген) бекітілген "Миссионерлік қызметті жүзеге асыратын тұлғаларды тіркеуді және қайта тіркеуді жүргізу" мемлекеттік көрсетілетін қызмет стандартына (бұдан әрі – стандарт) сәйкес әзірленген,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 </w:t>
      </w:r>
      <w:r>
        <w:br/>
      </w:r>
      <w:r>
        <w:rPr>
          <w:rFonts w:ascii="Times New Roman"/>
          <w:b w:val="false"/>
          <w:i w:val="false"/>
          <w:color w:val="000000"/>
          <w:sz w:val="28"/>
        </w:rPr>
        <w:t xml:space="preserve">
      </w:t>
      </w:r>
      <w:r>
        <w:rPr>
          <w:rFonts w:ascii="Times New Roman"/>
          <w:b w:val="false"/>
          <w:i w:val="false"/>
          <w:color w:val="000000"/>
          <w:sz w:val="28"/>
        </w:rPr>
        <w:t xml:space="preserve">Өтінішті қабылдау және мемлекеттік қызмет көрсету нәтижелерін беру көрсетілетін қызметті берушінің кеңсесі арқылы жүзеге асырылады. </w:t>
      </w:r>
      <w:r>
        <w:br/>
      </w:r>
      <w:r>
        <w:rPr>
          <w:rFonts w:ascii="Times New Roman"/>
          <w:b w:val="false"/>
          <w:i w:val="false"/>
          <w:color w:val="000000"/>
          <w:sz w:val="28"/>
        </w:rPr>
        <w:t xml:space="preserve">
      </w:t>
      </w:r>
      <w:r>
        <w:rPr>
          <w:rFonts w:ascii="Times New Roman"/>
          <w:b w:val="false"/>
          <w:i w:val="false"/>
          <w:color w:val="000000"/>
          <w:sz w:val="28"/>
        </w:rPr>
        <w:t>2. Мемлекеттiк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Мемлекеттiк қызметті көрсету нәтижесi –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миссионерді тіркеу (қайта тіркеу) туралы куәлік (бұдан әрі – куәлік) не мемлекеттік қызметті көрсетуден бас тарту туралы дәлелденген жауап.</w:t>
      </w:r>
      <w:r>
        <w:br/>
      </w:r>
      <w:r>
        <w:rPr>
          <w:rFonts w:ascii="Times New Roman"/>
          <w:b w:val="false"/>
          <w:i w:val="false"/>
          <w:color w:val="000000"/>
          <w:sz w:val="28"/>
        </w:rPr>
        <w:t xml:space="preserve">
      </w:t>
      </w:r>
      <w:r>
        <w:rPr>
          <w:rFonts w:ascii="Times New Roman"/>
          <w:b w:val="false"/>
          <w:i w:val="false"/>
          <w:color w:val="000000"/>
          <w:sz w:val="28"/>
        </w:rPr>
        <w:t>Мемлекеттiк көрсетілетін қызметтен бас тартуға мыналар негіз болып табылады:</w:t>
      </w:r>
      <w:r>
        <w:br/>
      </w:r>
      <w:r>
        <w:rPr>
          <w:rFonts w:ascii="Times New Roman"/>
          <w:b w:val="false"/>
          <w:i w:val="false"/>
          <w:color w:val="000000"/>
          <w:sz w:val="28"/>
        </w:rPr>
        <w:t xml:space="preserve">
      </w:t>
      </w:r>
      <w:r>
        <w:rPr>
          <w:rFonts w:ascii="Times New Roman"/>
          <w:b w:val="false"/>
          <w:i w:val="false"/>
          <w:color w:val="000000"/>
          <w:sz w:val="28"/>
        </w:rPr>
        <w:t>1) дінтану сараптамасының теріс қорытындысы;</w:t>
      </w:r>
      <w:r>
        <w:br/>
      </w:r>
      <w:r>
        <w:rPr>
          <w:rFonts w:ascii="Times New Roman"/>
          <w:b w:val="false"/>
          <w:i w:val="false"/>
          <w:color w:val="000000"/>
          <w:sz w:val="28"/>
        </w:rPr>
        <w:t xml:space="preserve">
      </w:t>
      </w:r>
      <w:r>
        <w:rPr>
          <w:rFonts w:ascii="Times New Roman"/>
          <w:b w:val="false"/>
          <w:i w:val="false"/>
          <w:color w:val="000000"/>
          <w:sz w:val="28"/>
        </w:rPr>
        <w:t>2) конституциялық құрылысқа, қоғамдық тәртіпке, адамның құқықтары мен бостандықтарына, тұрғындардың денсаулығы мен адамгершілігіне қатер төндіретін миссионерлік қызмет.</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 нәтижесін ұсыну нысаны – қағаз түрінде.</w:t>
      </w:r>
      <w:r>
        <w:br/>
      </w:r>
      <w:r>
        <w:rPr>
          <w:rFonts w:ascii="Times New Roman"/>
          <w:b w:val="false"/>
          <w:i w:val="false"/>
          <w:color w:val="000000"/>
          <w:sz w:val="28"/>
        </w:rPr>
        <w:t xml:space="preserve">
      </w:t>
      </w:r>
      <w:r>
        <w:rPr>
          <w:rFonts w:ascii="Times New Roman"/>
          <w:b w:val="false"/>
          <w:i w:val="false"/>
          <w:color w:val="000000"/>
          <w:sz w:val="28"/>
        </w:rPr>
        <w:t>Мемлекеттiк көрсетілетін қызмет жеке тұлғаларға (бұдан әрі – көрсетілетін қызметті алушы) тегiн көрсетiледi.</w:t>
      </w:r>
    </w:p>
    <w:bookmarkEnd w:id="3"/>
    <w:bookmarkStart w:name="z24" w:id="4"/>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4"/>
    <w:bookmarkStart w:name="z25" w:id="5"/>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көрсетілетін қызметті алушының (не сенімхат бойынша оның өкілінің) көрсетілетін қызметті берушіге мына құжаттарды қоса берген өтініші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1) осы мемлекеттік көрсетілетін қызмет регламентіне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миссионерді тіркеуге (қайта тіркеуге) өтініш;</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алушы паспортының немесе жеке куәлігінің көшірмесі;</w:t>
      </w:r>
      <w:r>
        <w:br/>
      </w:r>
      <w:r>
        <w:rPr>
          <w:rFonts w:ascii="Times New Roman"/>
          <w:b w:val="false"/>
          <w:i w:val="false"/>
          <w:color w:val="000000"/>
          <w:sz w:val="28"/>
        </w:rPr>
        <w:t xml:space="preserve">
      </w:t>
      </w:r>
      <w:r>
        <w:rPr>
          <w:rFonts w:ascii="Times New Roman"/>
          <w:b w:val="false"/>
          <w:i w:val="false"/>
          <w:color w:val="000000"/>
          <w:sz w:val="28"/>
        </w:rPr>
        <w:t>3) діни бірлестік атынан миссионерлік қызметті жүзеге асыруға құқығы бар діни бірлестік берген құжат;</w:t>
      </w:r>
      <w:r>
        <w:br/>
      </w:r>
      <w:r>
        <w:rPr>
          <w:rFonts w:ascii="Times New Roman"/>
          <w:b w:val="false"/>
          <w:i w:val="false"/>
          <w:color w:val="000000"/>
          <w:sz w:val="28"/>
        </w:rPr>
        <w:t xml:space="preserve">
      </w:t>
      </w:r>
      <w:r>
        <w:rPr>
          <w:rFonts w:ascii="Times New Roman"/>
          <w:b w:val="false"/>
          <w:i w:val="false"/>
          <w:color w:val="000000"/>
          <w:sz w:val="28"/>
        </w:rPr>
        <w:t>4) куәлік көшірмесі немесе мемлекеттік тіркеу (қайта тіркеу) туралы анықтама және миссионер өкілі болып табылатын діни бірлестіктің жарғысының көшірмесі;</w:t>
      </w:r>
      <w:r>
        <w:br/>
      </w:r>
      <w:r>
        <w:rPr>
          <w:rFonts w:ascii="Times New Roman"/>
          <w:b w:val="false"/>
          <w:i w:val="false"/>
          <w:color w:val="000000"/>
          <w:sz w:val="28"/>
        </w:rPr>
        <w:t xml:space="preserve">
      </w:t>
      </w:r>
      <w:r>
        <w:rPr>
          <w:rFonts w:ascii="Times New Roman"/>
          <w:b w:val="false"/>
          <w:i w:val="false"/>
          <w:color w:val="000000"/>
          <w:sz w:val="28"/>
        </w:rPr>
        <w:t>5) миссионерлік қызметке арналған діни әдебиет, діни мазмұндағы өзге де ақпараттық материалдар, діни мақсаттағы заттар.</w:t>
      </w:r>
      <w:r>
        <w:br/>
      </w:r>
      <w:r>
        <w:rPr>
          <w:rFonts w:ascii="Times New Roman"/>
          <w:b w:val="false"/>
          <w:i w:val="false"/>
          <w:color w:val="000000"/>
          <w:sz w:val="28"/>
        </w:rPr>
        <w:t xml:space="preserve">
      </w:t>
      </w:r>
      <w:r>
        <w:rPr>
          <w:rFonts w:ascii="Times New Roman"/>
          <w:b w:val="false"/>
          <w:i w:val="false"/>
          <w:color w:val="000000"/>
          <w:sz w:val="28"/>
        </w:rPr>
        <w:t>Шетелдіктер мен азаматтығы жоқ тұлғалар Қазақстан Республикасында миссионер ретінде тіркелу үшін қосымша мынадай құжаттарды ұсынады:</w:t>
      </w:r>
      <w:r>
        <w:br/>
      </w:r>
      <w:r>
        <w:rPr>
          <w:rFonts w:ascii="Times New Roman"/>
          <w:b w:val="false"/>
          <w:i w:val="false"/>
          <w:color w:val="000000"/>
          <w:sz w:val="28"/>
        </w:rPr>
        <w:t xml:space="preserve">
      </w:t>
      </w:r>
      <w:r>
        <w:rPr>
          <w:rFonts w:ascii="Times New Roman"/>
          <w:b w:val="false"/>
          <w:i w:val="false"/>
          <w:color w:val="000000"/>
          <w:sz w:val="28"/>
        </w:rPr>
        <w:t>1) миссионер өкілдік етіп отырған діни бірлестіктің шет мемлекеттің заңнамасы бойынша ресми тіркелгенін куәландыратын заңдастырылған немесе апостиль қойылған құжат;</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Республикасында тіркелген діни бірлестіктің шақыру құжаты.</w:t>
      </w:r>
      <w:r>
        <w:br/>
      </w:r>
      <w:r>
        <w:rPr>
          <w:rFonts w:ascii="Times New Roman"/>
          <w:b w:val="false"/>
          <w:i w:val="false"/>
          <w:color w:val="000000"/>
          <w:sz w:val="28"/>
        </w:rPr>
        <w:t xml:space="preserve">
      </w:t>
      </w:r>
      <w:r>
        <w:rPr>
          <w:rFonts w:ascii="Times New Roman"/>
          <w:b w:val="false"/>
          <w:i w:val="false"/>
          <w:color w:val="000000"/>
          <w:sz w:val="28"/>
        </w:rPr>
        <w:t>Шет тіліндегі құжаттар мемлекеттік және орыс тілдерінде аудармасының дұрыстығы Қазақстан Республикасында нотариалды куәландырылған және аударманы жүзеге асырған аудармашының қолының түпнұсқалығы Қазақстан Республикасында нотариалды куәландырылған түрінде ұсынылады.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1-рәсім – көрсетілетін қызметті беруші кеңсесінің қызметкері көрсетілетін қызметті алушының құжаттар топтамасын қабылдауды жүзеге асырады, құжаттарды тіркейді және көрсетілетін қызметті алушыға көрсетілетін қызметті берушінің мөртабаны қойылған, кіріс құжаттарының күні, қабылданған уақыты мен нөмірі қамтылған, құжаттарды қабылдаған тұлғаның тегі, аты, әкесінің аты көрсетілген өтініштің көшірмесін 15 (он бес) минут ішінде береді;</w:t>
      </w:r>
      <w:r>
        <w:br/>
      </w:r>
      <w:r>
        <w:rPr>
          <w:rFonts w:ascii="Times New Roman"/>
          <w:b w:val="false"/>
          <w:i w:val="false"/>
          <w:color w:val="000000"/>
          <w:sz w:val="28"/>
        </w:rPr>
        <w:t xml:space="preserve">
      </w:t>
      </w:r>
      <w:r>
        <w:rPr>
          <w:rFonts w:ascii="Times New Roman"/>
          <w:b w:val="false"/>
          <w:i w:val="false"/>
          <w:color w:val="000000"/>
          <w:sz w:val="28"/>
        </w:rPr>
        <w:t xml:space="preserve">2-рәсім – көрсетілетін қызметті беруші кеңсесінің қызметкері құжаттар топтамасын көрсетілетін қызметті беруші басшысына бұрыштаманы ресімдеу үшін 15 (он бес) минут ішінде жолдайды; </w:t>
      </w:r>
      <w:r>
        <w:br/>
      </w:r>
      <w:r>
        <w:rPr>
          <w:rFonts w:ascii="Times New Roman"/>
          <w:b w:val="false"/>
          <w:i w:val="false"/>
          <w:color w:val="000000"/>
          <w:sz w:val="28"/>
        </w:rPr>
        <w:t xml:space="preserve">
      </w:t>
      </w:r>
      <w:r>
        <w:rPr>
          <w:rFonts w:ascii="Times New Roman"/>
          <w:b w:val="false"/>
          <w:i w:val="false"/>
          <w:color w:val="000000"/>
          <w:sz w:val="28"/>
        </w:rPr>
        <w:t>3-рәсім – көрсетілетін қызметті беруші басшысы көрсетілетін қызметті берушінің жауапты қызметкерін айқындайды, тиісті бұрыштаманы қояды және құжаттар топтамасын көрсетілетін қызметті берушінің жауапты қызметкеріне 4 (төрт) сағат ішінде береді;</w:t>
      </w:r>
      <w:r>
        <w:br/>
      </w:r>
      <w:r>
        <w:rPr>
          <w:rFonts w:ascii="Times New Roman"/>
          <w:b w:val="false"/>
          <w:i w:val="false"/>
          <w:color w:val="000000"/>
          <w:sz w:val="28"/>
        </w:rPr>
        <w:t xml:space="preserve">
      </w:t>
      </w:r>
      <w:r>
        <w:rPr>
          <w:rFonts w:ascii="Times New Roman"/>
          <w:b w:val="false"/>
          <w:i w:val="false"/>
          <w:color w:val="000000"/>
          <w:sz w:val="28"/>
        </w:rPr>
        <w:t>4-рәсім – көрсетілетін қызметті берушінің жауапты қызметкері құжаттар топтамасының осы регламенттің 4-тармағының талаптарына сәйкес келуін тексереді және зерделейді, мемлекеттік қызмет көрсету нәтижесінің жобасын не мемлекеттік қызмет көрсетуден бас тарту туралы дәлелденген жауапты (бұдан әрі – мемлекеттік қызмет көрсетудің нәтижесі) күнтізбелік 28 (жиырма сегіз) күн ішінде дайындайды;</w:t>
      </w:r>
      <w:r>
        <w:br/>
      </w:r>
      <w:r>
        <w:rPr>
          <w:rFonts w:ascii="Times New Roman"/>
          <w:b w:val="false"/>
          <w:i w:val="false"/>
          <w:color w:val="000000"/>
          <w:sz w:val="28"/>
        </w:rPr>
        <w:t xml:space="preserve">
      </w:t>
      </w:r>
      <w:r>
        <w:rPr>
          <w:rFonts w:ascii="Times New Roman"/>
          <w:b w:val="false"/>
          <w:i w:val="false"/>
          <w:color w:val="000000"/>
          <w:sz w:val="28"/>
        </w:rPr>
        <w:t>5-рәсім – көрсетілетін қызметті берушінің жауапты қызметкері мемлекеттік қызмет көрсетудің нәтижесін көрсетілетін қызметті беруші басшысына қол қою үшін 15 (он бес) минут ішінде береді;</w:t>
      </w:r>
      <w:r>
        <w:br/>
      </w:r>
      <w:r>
        <w:rPr>
          <w:rFonts w:ascii="Times New Roman"/>
          <w:b w:val="false"/>
          <w:i w:val="false"/>
          <w:color w:val="000000"/>
          <w:sz w:val="28"/>
        </w:rPr>
        <w:t xml:space="preserve">
      </w:t>
      </w:r>
      <w:r>
        <w:rPr>
          <w:rFonts w:ascii="Times New Roman"/>
          <w:b w:val="false"/>
          <w:i w:val="false"/>
          <w:color w:val="000000"/>
          <w:sz w:val="28"/>
        </w:rPr>
        <w:t>6-рәсім – көрсетілетін қызметті берушінің басшысы мемлекеттік қызмет көрсету нәтижесіне 4 (төрт) сағат ішінде қол қояды;</w:t>
      </w:r>
      <w:r>
        <w:br/>
      </w:r>
      <w:r>
        <w:rPr>
          <w:rFonts w:ascii="Times New Roman"/>
          <w:b w:val="false"/>
          <w:i w:val="false"/>
          <w:color w:val="000000"/>
          <w:sz w:val="28"/>
        </w:rPr>
        <w:t xml:space="preserve">
      </w:t>
      </w:r>
      <w:r>
        <w:rPr>
          <w:rFonts w:ascii="Times New Roman"/>
          <w:b w:val="false"/>
          <w:i w:val="false"/>
          <w:color w:val="000000"/>
          <w:sz w:val="28"/>
        </w:rPr>
        <w:t>7-рәсім – көрсетілетін қызметті берушінің басшысы мемлекеттік қызмет көрсетудің қол қойылған нәтижесін көрсетілетін қызметті беруші кеңсесіне 10 (он) минут ішінде жолдайды;</w:t>
      </w:r>
      <w:r>
        <w:br/>
      </w:r>
      <w:r>
        <w:rPr>
          <w:rFonts w:ascii="Times New Roman"/>
          <w:b w:val="false"/>
          <w:i w:val="false"/>
          <w:color w:val="000000"/>
          <w:sz w:val="28"/>
        </w:rPr>
        <w:t xml:space="preserve">
      </w:t>
      </w:r>
      <w:r>
        <w:rPr>
          <w:rFonts w:ascii="Times New Roman"/>
          <w:b w:val="false"/>
          <w:i w:val="false"/>
          <w:color w:val="000000"/>
          <w:sz w:val="28"/>
        </w:rPr>
        <w:t>8-рәсім – көрсетілетін қызметті беруші кеңсесінің қызметкері мемлекеттік қызмет көрсету нәтижесін көрсетілетін қызметті алушыға 10 (он) минут ішінде.</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 үшін негіз болатын мемлекеттік қызметті көрсету бойынша рәсімнің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алушының құжаттар топтамасын қабылдау және тіркеу;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басшысының көрсетілетін қызметті алушы құжаттарының топтамасын алуы;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қызметкерін айқындау және көрсетілетін қызметті беруші басшысының бұрыштамасын ресімдеу;</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қызметкерінің құжаттар топтамасын зерделеу және мемлекеттік қызмет көрсету нәтижесінің жобасын дайындау үшін алуы;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нәтижесінің жобасын көрсетілетін қызметті беруші басшысына қол қою үшін беру;</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 басшысының мемлекеттік қызмет көрсету нәтижесіне қол қоюы;</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 кеңсесі қызметкерінің мемлекеттік қызмет көрсету нәтижесін алуы;</w:t>
      </w:r>
      <w:r>
        <w:br/>
      </w:r>
      <w:r>
        <w:rPr>
          <w:rFonts w:ascii="Times New Roman"/>
          <w:b w:val="false"/>
          <w:i w:val="false"/>
          <w:color w:val="000000"/>
          <w:sz w:val="28"/>
        </w:rPr>
        <w:t xml:space="preserve">
      </w:t>
      </w:r>
      <w:r>
        <w:rPr>
          <w:rFonts w:ascii="Times New Roman"/>
          <w:b w:val="false"/>
          <w:i w:val="false"/>
          <w:color w:val="000000"/>
          <w:sz w:val="28"/>
        </w:rPr>
        <w:t>8) мемлекеттік қызмет көрсету нәтижесін көрсетілетін қызметті алушыға беру.</w:t>
      </w:r>
    </w:p>
    <w:bookmarkEnd w:id="5"/>
    <w:bookmarkStart w:name="z53" w:id="6"/>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6"/>
    <w:bookmarkStart w:name="z54" w:id="7"/>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қызметкері.</w:t>
      </w:r>
      <w:r>
        <w:br/>
      </w:r>
      <w:r>
        <w:rPr>
          <w:rFonts w:ascii="Times New Roman"/>
          <w:b w:val="false"/>
          <w:i w:val="false"/>
          <w:color w:val="000000"/>
          <w:sz w:val="28"/>
        </w:rPr>
        <w:t xml:space="preserve">
      </w:t>
      </w:r>
      <w:r>
        <w:rPr>
          <w:rFonts w:ascii="Times New Roman"/>
          <w:b w:val="false"/>
          <w:i w:val="false"/>
          <w:color w:val="000000"/>
          <w:sz w:val="28"/>
        </w:rPr>
        <w:t>8. Құрылымдық бөлімшілер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 көрсетілетін қызметті алушының құжаттар топтамасын қабылдауды жүзеге асырады, құжаттарды тіркейді және көрсетілетін қызметті берушінің мөртабаны қойылған, кіріс құжаттарының қабылданған күні, уақыты және нөмірі қамтылған, құжаттарды қабылдаған тұлғаның тегі, аты, әкесінің аты көрсетілген өтініштің көшірмесін көрсетілетін қызметті алушыға 15 (он бес) минут ішінде береді;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кеңсесінің қызметкері құжаттар топтамасын көрсетілетін қызметті беруші басшысына бұрыштаманы ресімдеу үшін 15 (он бес) минут ішінде жолдайды;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 басшысы көрсетілетін қызметті берушінің жауапты қызметкерін айқындайды, тиісті бұрыштаманы қояды және құжаттар топтамасын көрсетілетін қызметті берушінің жауапты қызметкеріне 4 (төрт) сағат ішінде береді;</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қызметкері құжаттар топтамасының осы регламенттің 4-тармағының талаптарына сәйкес келуін тексереді және зерделейді, мемлекеттік қызмет көрсету нәтижесінің жобасын күнтізбелік 28 (жиырма сегіз) күн ішінде дайындайды;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қызметкері мемлекеттік қызмет көрсету нәтижесінің жобасын көрсетілетін қызметті беруші басшысына қол қою үшін 15 (он бес) минут ішінде береді;</w:t>
      </w:r>
      <w:r>
        <w:br/>
      </w:r>
      <w:r>
        <w:rPr>
          <w:rFonts w:ascii="Times New Roman"/>
          <w:b w:val="false"/>
          <w:i w:val="false"/>
          <w:color w:val="000000"/>
          <w:sz w:val="28"/>
        </w:rPr>
        <w:t xml:space="preserve">
      </w:t>
      </w:r>
      <w:r>
        <w:rPr>
          <w:rFonts w:ascii="Times New Roman"/>
          <w:b w:val="false"/>
          <w:i w:val="false"/>
          <w:color w:val="000000"/>
          <w:sz w:val="28"/>
        </w:rPr>
        <w:t xml:space="preserve">6) көрсетілетін қызметті берушінің басшысы 4 (төрт) сағат ішінде мемлекеттік қызмет көрсету нәтижесіне қол қояды және көрсетілетін қызметті беруші кеңсесіне береді; </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 кеңсесі қызметкерінің мемлекеттік қызмет көрсету нәтижесін алуы 10 (он) минут ішінде;</w:t>
      </w:r>
      <w:r>
        <w:br/>
      </w:r>
      <w:r>
        <w:rPr>
          <w:rFonts w:ascii="Times New Roman"/>
          <w:b w:val="false"/>
          <w:i w:val="false"/>
          <w:color w:val="000000"/>
          <w:sz w:val="28"/>
        </w:rPr>
        <w:t xml:space="preserve">
      </w:t>
      </w:r>
      <w:r>
        <w:rPr>
          <w:rFonts w:ascii="Times New Roman"/>
          <w:b w:val="false"/>
          <w:i w:val="false"/>
          <w:color w:val="000000"/>
          <w:sz w:val="28"/>
        </w:rPr>
        <w:t>8) мемлекеттік қызмет көрсету нәтижесін көрсетілетін қызметті алушыға беру 10 (он) минут ішінде.</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көрсету процесіндегі рәсімдердің (іс-қимылдардың) ретін, көрсетілетін қызметті беруші құрылымдық бөлімшелерінің (қызметкерлерінің) өзара іс-қимылын толық сипаттау, сондай-ақ өзге де көрсетілетін қызметті берушілермен өзара іс-қимыл тәртібін сипаттау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қамтып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кәсіпорнының Солтүстік Қазақстан облысы бойынша филиалы арқылы көрсетілмейді. </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"Миссионерлік қызметті жүзеге асыратын тұлғаларды тіркеуді және қайта тіркеуді жүргізу" мемлекеттік көрсетілетін қызмет регламентіне 1-қосымша</w:t>
            </w:r>
          </w:p>
        </w:tc>
      </w:tr>
    </w:tbl>
    <w:bookmarkStart w:name="z70" w:id="8"/>
    <w:p>
      <w:pPr>
        <w:spacing w:after="0"/>
        <w:ind w:left="0"/>
        <w:jc w:val="left"/>
      </w:pPr>
      <w:r>
        <w:rPr>
          <w:rFonts w:ascii="Times New Roman"/>
          <w:b/>
          <w:i w:val="false"/>
          <w:color w:val="000000"/>
        </w:rPr>
        <w:t xml:space="preserve"> Облыстық жергілікті атқарушы органның мекенжайы (көрсетілетін қызметті беруші)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271"/>
        <w:gridCol w:w="3165"/>
        <w:gridCol w:w="6783"/>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9"/>
          <w:p>
            <w:pPr>
              <w:spacing w:after="20"/>
              <w:ind w:left="20"/>
              <w:jc w:val="both"/>
            </w:pPr>
            <w:r>
              <w:rPr>
                <w:rFonts w:ascii="Times New Roman"/>
                <w:b w:val="false"/>
                <w:i w:val="false"/>
                <w:color w:val="000000"/>
                <w:sz w:val="20"/>
              </w:rPr>
              <w:t xml:space="preserve">
Жергілікті атқарушы органның атауы </w:t>
            </w:r>
          </w:p>
          <w:bookmarkEnd w:id="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10"/>
          <w:p>
            <w:pPr>
              <w:spacing w:after="20"/>
              <w:ind w:left="20"/>
              <w:jc w:val="both"/>
            </w:pPr>
            <w:r>
              <w:rPr>
                <w:rFonts w:ascii="Times New Roman"/>
                <w:b w:val="false"/>
                <w:i w:val="false"/>
                <w:color w:val="000000"/>
                <w:sz w:val="20"/>
              </w:rPr>
              <w:t>
"Солтүстік Қазақстан облысының әкімдігі" мемлекеттік мекемесі</w:t>
            </w:r>
          </w:p>
          <w:bookmarkEnd w:id="10"/>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Қазақстан Конституциясы көшесі, 58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8-7152-50-17-78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Дүйсенбіден жұманы қоса, 13.00-ден 14.30-ға дейін түскі үзіліспен, сағат 09.00-ден 18.30-ға дейін, демалыс және мереке күндерін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"Миссионерлік қызметті жүзеге асыратын тұлғаларды тіркеуді және қайта тіркеуді жүргізу" мемлекеттік көрсетілетін қызмет регламентіне 2-қосымша</w:t>
            </w:r>
          </w:p>
        </w:tc>
      </w:tr>
    </w:tbl>
    <w:bookmarkStart w:name="z74"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bookmarkStart w:name="z75" w:id="12"/>
    <w:p>
      <w:pPr>
        <w:spacing w:after="0"/>
        <w:ind w:left="0"/>
        <w:jc w:val="both"/>
      </w:pPr>
      <w:r>
        <w:rPr>
          <w:rFonts w:ascii="Times New Roman"/>
          <w:b w:val="false"/>
          <w:i w:val="false"/>
          <w:color w:val="000000"/>
          <w:sz w:val="28"/>
        </w:rPr>
        <w:t xml:space="preserve">
      </w:t>
      </w:r>
    </w:p>
    <w:bookmarkEnd w:id="12"/>
    <w:p>
      <w:pPr>
        <w:spacing w:after="0"/>
        <w:ind w:left="0"/>
        <w:jc w:val="both"/>
      </w:pPr>
      <w:r>
        <w:drawing>
          <wp:inline distT="0" distB="0" distL="0" distR="0">
            <wp:extent cx="1625600" cy="151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25600" cy="15113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 әкімдігі</w:t>
      </w:r>
      <w:r>
        <w:br/>
      </w:r>
      <w:r>
        <w:rPr>
          <w:rFonts w:ascii="Times New Roman"/>
          <w:b w:val="false"/>
          <w:i w:val="false"/>
          <w:color w:val="000000"/>
          <w:sz w:val="28"/>
        </w:rPr>
        <w:t>(облысының, республикалық маңызы бар қаланың және астананың)</w:t>
      </w:r>
      <w:r>
        <w:br/>
      </w:r>
      <w:r>
        <w:rPr>
          <w:rFonts w:ascii="Times New Roman"/>
          <w:b w:val="false"/>
          <w:i w:val="false"/>
          <w:color w:val="000000"/>
          <w:sz w:val="28"/>
        </w:rPr>
        <w:t xml:space="preserve">
      </w:t>
      </w:r>
      <w:r>
        <w:rPr>
          <w:rFonts w:ascii="Times New Roman"/>
          <w:b w:val="false"/>
          <w:i w:val="false"/>
          <w:color w:val="000000"/>
          <w:sz w:val="28"/>
        </w:rPr>
        <w:t>Миссионерді тіркеу (қайта тіркеу) туралы</w:t>
      </w:r>
      <w:r>
        <w:br/>
      </w:r>
      <w:r>
        <w:rPr>
          <w:rFonts w:ascii="Times New Roman"/>
          <w:b w:val="false"/>
          <w:i w:val="false"/>
          <w:color w:val="000000"/>
          <w:sz w:val="28"/>
        </w:rPr>
        <w:t>куәлік _________________________________________________</w:t>
      </w:r>
      <w:r>
        <w:br/>
      </w:r>
      <w:r>
        <w:rPr>
          <w:rFonts w:ascii="Times New Roman"/>
          <w:b w:val="false"/>
          <w:i w:val="false"/>
          <w:color w:val="000000"/>
          <w:sz w:val="28"/>
        </w:rPr>
        <w:t>(тіркеу нөмірі)</w:t>
      </w:r>
      <w:r>
        <w:br/>
      </w:r>
      <w:r>
        <w:rPr>
          <w:rFonts w:ascii="Times New Roman"/>
          <w:b w:val="false"/>
          <w:i w:val="false"/>
          <w:color w:val="000000"/>
          <w:sz w:val="28"/>
        </w:rPr>
        <w:t xml:space="preserve">
      </w:t>
      </w:r>
      <w:r>
        <w:rPr>
          <w:rFonts w:ascii="Times New Roman"/>
          <w:b w:val="false"/>
          <w:i w:val="false"/>
          <w:color w:val="000000"/>
          <w:sz w:val="28"/>
        </w:rPr>
        <w:t>_______ қаласы                               20 жылғы " "</w:t>
      </w:r>
      <w:r>
        <w:br/>
      </w:r>
      <w:r>
        <w:rPr>
          <w:rFonts w:ascii="Times New Roman"/>
          <w:b w:val="false"/>
          <w:i w:val="false"/>
          <w:color w:val="000000"/>
          <w:sz w:val="28"/>
        </w:rPr>
        <w:t>
</w:t>
      </w:r>
    </w:p>
    <w:bookmarkStart w:name="z79" w:id="13"/>
    <w:p>
      <w:pPr>
        <w:spacing w:after="0"/>
        <w:ind w:left="0"/>
        <w:jc w:val="both"/>
      </w:pPr>
      <w:r>
        <w:rPr>
          <w:rFonts w:ascii="Times New Roman"/>
          <w:b w:val="false"/>
          <w:i w:val="false"/>
          <w:color w:val="000000"/>
          <w:sz w:val="28"/>
        </w:rPr>
        <w:t>
      Осы куәлік "Діни қызмет және діни бірлестіктер туралы" 2011 жылғы 11 қазандағы Қазақстан Республикасының Заңына сәйкес ____________________________________________________________ берілген</w:t>
      </w:r>
      <w:r>
        <w:br/>
      </w:r>
      <w:r>
        <w:rPr>
          <w:rFonts w:ascii="Times New Roman"/>
          <w:b w:val="false"/>
          <w:i w:val="false"/>
          <w:color w:val="000000"/>
          <w:sz w:val="28"/>
        </w:rPr>
        <w:t>(куәлік берілетін адамның тегі, аты, әкесінің аты (оның болған</w:t>
      </w:r>
      <w:r>
        <w:br/>
      </w:r>
      <w:r>
        <w:rPr>
          <w:rFonts w:ascii="Times New Roman"/>
          <w:b w:val="false"/>
          <w:i w:val="false"/>
          <w:color w:val="000000"/>
          <w:sz w:val="28"/>
        </w:rPr>
        <w:t xml:space="preserve"> жағдайында))</w:t>
      </w:r>
      <w:r>
        <w:br/>
      </w:r>
      <w:r>
        <w:rPr>
          <w:rFonts w:ascii="Times New Roman"/>
          <w:b w:val="false"/>
          <w:i w:val="false"/>
          <w:color w:val="000000"/>
          <w:sz w:val="28"/>
        </w:rPr>
        <w:t>және миссионер ретінде 20___жылғы "___" ___________ тіркелгенін</w:t>
      </w:r>
      <w:r>
        <w:br/>
      </w:r>
      <w:r>
        <w:rPr>
          <w:rFonts w:ascii="Times New Roman"/>
          <w:b w:val="false"/>
          <w:i w:val="false"/>
          <w:color w:val="000000"/>
          <w:sz w:val="28"/>
        </w:rPr>
        <w:t>растайды.</w:t>
      </w:r>
      <w:r>
        <w:br/>
      </w:r>
      <w:r>
        <w:rPr>
          <w:rFonts w:ascii="Times New Roman"/>
          <w:b w:val="false"/>
          <w:i w:val="false"/>
          <w:color w:val="000000"/>
          <w:sz w:val="28"/>
        </w:rPr>
        <w:t xml:space="preserve">
      </w:t>
      </w:r>
      <w:r>
        <w:br/>
      </w:r>
      <w:r>
        <w:rPr>
          <w:rFonts w:ascii="Times New Roman"/>
          <w:b w:val="false"/>
          <w:i w:val="false"/>
          <w:color w:val="000000"/>
          <w:sz w:val="28"/>
        </w:rPr>
        <w:t>Өз қызметін жүзеге асыратын аумақ шегі: ____________________________</w:t>
      </w:r>
      <w:r>
        <w:br/>
      </w:r>
      <w:r>
        <w:rPr>
          <w:rFonts w:ascii="Times New Roman"/>
          <w:b w:val="false"/>
          <w:i w:val="false"/>
          <w:color w:val="000000"/>
          <w:sz w:val="28"/>
        </w:rPr>
        <w:t xml:space="preserve">
      </w:t>
      </w:r>
      <w:r>
        <w:br/>
      </w:r>
      <w:r>
        <w:rPr>
          <w:rFonts w:ascii="Times New Roman"/>
          <w:b w:val="false"/>
          <w:i w:val="false"/>
          <w:color w:val="000000"/>
          <w:sz w:val="28"/>
        </w:rPr>
        <w:t>Алғашқы тіркелген күні 20___жылғы "___" __________</w:t>
      </w:r>
      <w:r>
        <w:br/>
      </w:r>
      <w:r>
        <w:rPr>
          <w:rFonts w:ascii="Times New Roman"/>
          <w:b w:val="false"/>
          <w:i w:val="false"/>
          <w:color w:val="000000"/>
          <w:sz w:val="28"/>
        </w:rPr>
        <w:t xml:space="preserve"> (қайта тіркелген кезде көрсетіледі)</w:t>
      </w:r>
      <w:r>
        <w:br/>
      </w:r>
      <w:r>
        <w:rPr>
          <w:rFonts w:ascii="Times New Roman"/>
          <w:b w:val="false"/>
          <w:i w:val="false"/>
          <w:color w:val="000000"/>
          <w:sz w:val="28"/>
        </w:rPr>
        <w:t xml:space="preserve">
      </w:t>
      </w:r>
      <w:r>
        <w:br/>
      </w:r>
      <w:r>
        <w:rPr>
          <w:rFonts w:ascii="Times New Roman"/>
          <w:b w:val="false"/>
          <w:i w:val="false"/>
          <w:color w:val="000000"/>
          <w:sz w:val="28"/>
        </w:rPr>
        <w:t>Паспорт немесе жеке куәлігі: ________________________________________</w:t>
      </w:r>
      <w:r>
        <w:br/>
      </w:r>
      <w:r>
        <w:rPr>
          <w:rFonts w:ascii="Times New Roman"/>
          <w:b w:val="false"/>
          <w:i w:val="false"/>
          <w:color w:val="000000"/>
          <w:sz w:val="28"/>
        </w:rPr>
        <w:t xml:space="preserve"> (берілген күні, нөмірі, құжатты берген орган)</w:t>
      </w:r>
      <w:r>
        <w:br/>
      </w:r>
      <w:r>
        <w:rPr>
          <w:rFonts w:ascii="Times New Roman"/>
          <w:b w:val="false"/>
          <w:i w:val="false"/>
          <w:color w:val="000000"/>
          <w:sz w:val="28"/>
        </w:rPr>
        <w:t xml:space="preserve">
      </w:t>
      </w:r>
      <w:r>
        <w:br/>
      </w:r>
      <w:r>
        <w:rPr>
          <w:rFonts w:ascii="Times New Roman"/>
          <w:b w:val="false"/>
          <w:i w:val="false"/>
          <w:color w:val="000000"/>
          <w:sz w:val="28"/>
        </w:rPr>
        <w:t>Азаматтығы: 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(дiни ұстанымы және атынан миссионерлік қызмет атқаратын діни</w:t>
      </w:r>
      <w:r>
        <w:br/>
      </w:r>
      <w:r>
        <w:rPr>
          <w:rFonts w:ascii="Times New Roman"/>
          <w:b w:val="false"/>
          <w:i w:val="false"/>
          <w:color w:val="000000"/>
          <w:sz w:val="28"/>
        </w:rPr>
        <w:t xml:space="preserve"> бірлестіктің атауы)</w:t>
      </w:r>
      <w:r>
        <w:br/>
      </w:r>
      <w:r>
        <w:rPr>
          <w:rFonts w:ascii="Times New Roman"/>
          <w:b w:val="false"/>
          <w:i w:val="false"/>
          <w:color w:val="000000"/>
          <w:sz w:val="28"/>
        </w:rPr>
        <w:t xml:space="preserve">
      </w:t>
      </w:r>
      <w:r>
        <w:br/>
      </w:r>
      <w:r>
        <w:rPr>
          <w:rFonts w:ascii="Times New Roman"/>
          <w:b w:val="false"/>
          <w:i w:val="false"/>
          <w:color w:val="000000"/>
          <w:sz w:val="28"/>
        </w:rPr>
        <w:t>Осы куәлік 20___ жылғы "___" ________ дейін жарамды</w:t>
      </w:r>
      <w:r>
        <w:br/>
      </w:r>
      <w:r>
        <w:rPr>
          <w:rFonts w:ascii="Times New Roman"/>
          <w:b w:val="false"/>
          <w:i w:val="false"/>
          <w:color w:val="000000"/>
          <w:sz w:val="28"/>
        </w:rPr>
        <w:t xml:space="preserve">
      </w:t>
      </w:r>
      <w:r>
        <w:br/>
      </w:r>
      <w:r>
        <w:rPr>
          <w:rFonts w:ascii="Times New Roman"/>
          <w:b w:val="false"/>
          <w:i w:val="false"/>
          <w:color w:val="000000"/>
          <w:sz w:val="28"/>
        </w:rPr>
        <w:t>Көрсетілетін қызметті беруші уәкіл еткен лауазымды адам</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(лауазымы мен тегiн, аты-жөнін, әкесінің атын (болған жағдайда)</w:t>
      </w:r>
      <w:r>
        <w:br/>
      </w:r>
      <w:r>
        <w:rPr>
          <w:rFonts w:ascii="Times New Roman"/>
          <w:b w:val="false"/>
          <w:i w:val="false"/>
          <w:color w:val="000000"/>
          <w:sz w:val="28"/>
        </w:rPr>
        <w:t xml:space="preserve"> көрсете отырып)</w:t>
      </w:r>
      <w:r>
        <w:br/>
      </w:r>
      <w:r>
        <w:rPr>
          <w:rFonts w:ascii="Times New Roman"/>
          <w:b w:val="false"/>
          <w:i w:val="false"/>
          <w:color w:val="000000"/>
          <w:sz w:val="28"/>
        </w:rPr>
        <w:t xml:space="preserve">
      </w:t>
      </w:r>
      <w:r>
        <w:br/>
      </w:r>
      <w:r>
        <w:rPr>
          <w:rFonts w:ascii="Times New Roman"/>
          <w:b w:val="false"/>
          <w:i w:val="false"/>
          <w:color w:val="000000"/>
          <w:sz w:val="28"/>
        </w:rPr>
        <w:t>Қолы _____________________ Мөр</w:t>
      </w:r>
      <w:r>
        <w:br/>
      </w:r>
      <w:r>
        <w:rPr>
          <w:rFonts w:ascii="Times New Roman"/>
          <w:b w:val="false"/>
          <w:i w:val="false"/>
          <w:color w:val="000000"/>
          <w:sz w:val="28"/>
        </w:rPr>
        <w:t>Бланк сериясы                   Бланк №</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"Миссионерлік қызметті жүзеге асыратын тұлғаларды тіркеуді және қайта тіркеуді жүргізу" мемлекеттік көрсетілетін қызмет регламентіне 3-қосымша</w:t>
            </w:r>
          </w:p>
        </w:tc>
      </w:tr>
    </w:tbl>
    <w:bookmarkStart w:name="z88" w:id="14"/>
    <w:p>
      <w:pPr>
        <w:spacing w:after="0"/>
        <w:ind w:left="0"/>
        <w:jc w:val="both"/>
      </w:pPr>
      <w:r>
        <w:rPr>
          <w:rFonts w:ascii="Times New Roman"/>
          <w:b w:val="false"/>
          <w:i w:val="false"/>
          <w:color w:val="000000"/>
          <w:sz w:val="28"/>
        </w:rPr>
        <w:t>
      өтініш нысаны</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берушіге </w:t>
      </w:r>
      <w:r>
        <w:br/>
      </w:r>
      <w:r>
        <w:rPr>
          <w:rFonts w:ascii="Times New Roman"/>
          <w:b w:val="false"/>
          <w:i w:val="false"/>
          <w:color w:val="000000"/>
          <w:sz w:val="28"/>
        </w:rPr>
        <w:t>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(көрсетілетін қызметті беруші уәкіл еткен</w:t>
      </w:r>
      <w:r>
        <w:br/>
      </w:r>
      <w:r>
        <w:rPr>
          <w:rFonts w:ascii="Times New Roman"/>
          <w:b w:val="false"/>
          <w:i w:val="false"/>
          <w:color w:val="000000"/>
          <w:sz w:val="28"/>
        </w:rPr>
        <w:t xml:space="preserve"> лауазымды адамның лауазымы, тегі, аты, </w:t>
      </w:r>
      <w:r>
        <w:br/>
      </w:r>
      <w:r>
        <w:rPr>
          <w:rFonts w:ascii="Times New Roman"/>
          <w:b w:val="false"/>
          <w:i w:val="false"/>
          <w:color w:val="000000"/>
          <w:sz w:val="28"/>
        </w:rPr>
        <w:t>әкесінің аты (оның болған жағдайында))</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алушыдан</w:t>
      </w:r>
      <w:r>
        <w:br/>
      </w:r>
      <w:r>
        <w:rPr>
          <w:rFonts w:ascii="Times New Roman"/>
          <w:b w:val="false"/>
          <w:i w:val="false"/>
          <w:color w:val="000000"/>
          <w:sz w:val="28"/>
        </w:rPr>
        <w:t xml:space="preserve"> 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(жеке тұлғаның тегі, аты, әкесінің аты</w:t>
      </w:r>
      <w:r>
        <w:br/>
      </w:r>
      <w:r>
        <w:rPr>
          <w:rFonts w:ascii="Times New Roman"/>
          <w:b w:val="false"/>
          <w:i w:val="false"/>
          <w:color w:val="000000"/>
          <w:sz w:val="28"/>
        </w:rPr>
        <w:t xml:space="preserve"> (оның болған жағдайында), мекенжайы,</w:t>
      </w:r>
      <w:r>
        <w:br/>
      </w:r>
      <w:r>
        <w:rPr>
          <w:rFonts w:ascii="Times New Roman"/>
          <w:b w:val="false"/>
          <w:i w:val="false"/>
          <w:color w:val="000000"/>
          <w:sz w:val="28"/>
        </w:rPr>
        <w:t xml:space="preserve"> телефоны және жеке сәйкестендіру нөмірі (ЖСН))</w:t>
      </w:r>
      <w:r>
        <w:br/>
      </w:r>
      <w:r>
        <w:rPr>
          <w:rFonts w:ascii="Times New Roman"/>
          <w:b w:val="false"/>
          <w:i w:val="false"/>
          <w:color w:val="000000"/>
          <w:sz w:val="28"/>
        </w:rPr>
        <w:t>
</w:t>
      </w:r>
    </w:p>
    <w:bookmarkEnd w:id="14"/>
    <w:bookmarkStart w:name="z93" w:id="15"/>
    <w:p>
      <w:pPr>
        <w:spacing w:after="0"/>
        <w:ind w:left="0"/>
        <w:jc w:val="both"/>
      </w:pPr>
      <w:r>
        <w:rPr>
          <w:rFonts w:ascii="Times New Roman"/>
          <w:b w:val="false"/>
          <w:i w:val="false"/>
          <w:color w:val="000000"/>
          <w:sz w:val="28"/>
        </w:rPr>
        <w:t>
      Миссионерді тіркеуге (қайта тіркеуге) өтініш</w:t>
      </w:r>
      <w:r>
        <w:br/>
      </w:r>
      <w:r>
        <w:rPr>
          <w:rFonts w:ascii="Times New Roman"/>
          <w:b w:val="false"/>
          <w:i w:val="false"/>
          <w:color w:val="000000"/>
          <w:sz w:val="28"/>
        </w:rPr>
        <w:t>
</w:t>
      </w:r>
    </w:p>
    <w:bookmarkEnd w:id="15"/>
    <w:bookmarkStart w:name="z94" w:id="16"/>
    <w:p>
      <w:pPr>
        <w:spacing w:after="0"/>
        <w:ind w:left="0"/>
        <w:jc w:val="both"/>
      </w:pPr>
      <w:r>
        <w:rPr>
          <w:rFonts w:ascii="Times New Roman"/>
          <w:b w:val="false"/>
          <w:i w:val="false"/>
          <w:color w:val="000000"/>
          <w:sz w:val="28"/>
        </w:rPr>
        <w:t>
      Көрсетілетін қызметті алушының тегі, аты, әкесінің аты: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Орналасқан (тұратын) мекенжайы:______________________________________</w:t>
      </w:r>
      <w:r>
        <w:br/>
      </w:r>
      <w:r>
        <w:rPr>
          <w:rFonts w:ascii="Times New Roman"/>
          <w:b w:val="false"/>
          <w:i w:val="false"/>
          <w:color w:val="000000"/>
          <w:sz w:val="28"/>
        </w:rPr>
        <w:t xml:space="preserve">
      </w:t>
      </w:r>
      <w:r>
        <w:rPr>
          <w:rFonts w:ascii="Times New Roman"/>
          <w:b w:val="false"/>
          <w:i w:val="false"/>
          <w:color w:val="000000"/>
          <w:sz w:val="28"/>
        </w:rPr>
        <w:t>Паспорт немесе жеке басын куәландыратын басқа құжат (күні, нөмірі, құжатты берген орган)________________________________________________________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Азаматтығы:_________________________________________________________ </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(дiни ұстанымы және атынан миссионерлік қызмет атқаратын діни бірлестіктің атауы)</w:t>
      </w:r>
      <w:r>
        <w:br/>
      </w:r>
      <w:r>
        <w:rPr>
          <w:rFonts w:ascii="Times New Roman"/>
          <w:b w:val="false"/>
          <w:i w:val="false"/>
          <w:color w:val="000000"/>
          <w:sz w:val="28"/>
        </w:rPr>
        <w:t xml:space="preserve">
      </w:t>
      </w:r>
      <w:r>
        <w:rPr>
          <w:rFonts w:ascii="Times New Roman"/>
          <w:b w:val="false"/>
          <w:i w:val="false"/>
          <w:color w:val="000000"/>
          <w:sz w:val="28"/>
        </w:rPr>
        <w:t>Миссионерлік қызмет мерзімі:__________________________________________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Визаның қолданылу мерзімі____________________________________________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Қызметті жүзеге асыру аумағы: 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(облыс, республикалық маңызы бар қала немесе астана)</w:t>
      </w:r>
      <w:r>
        <w:br/>
      </w:r>
      <w:r>
        <w:rPr>
          <w:rFonts w:ascii="Times New Roman"/>
          <w:b w:val="false"/>
          <w:i w:val="false"/>
          <w:color w:val="000000"/>
          <w:sz w:val="28"/>
        </w:rPr>
        <w:t xml:space="preserve">
      </w:t>
      </w:r>
      <w:r>
        <w:rPr>
          <w:rFonts w:ascii="Times New Roman"/>
          <w:b w:val="false"/>
          <w:i w:val="false"/>
          <w:color w:val="000000"/>
          <w:sz w:val="28"/>
        </w:rPr>
        <w:t>Мен, ___________________________________________________ миссионерлер</w:t>
      </w:r>
      <w:r>
        <w:br/>
      </w:r>
      <w:r>
        <w:rPr>
          <w:rFonts w:ascii="Times New Roman"/>
          <w:b w:val="false"/>
          <w:i w:val="false"/>
          <w:color w:val="000000"/>
          <w:sz w:val="28"/>
        </w:rPr>
        <w:t xml:space="preserve">
      </w:t>
      </w:r>
      <w:r>
        <w:rPr>
          <w:rFonts w:ascii="Times New Roman"/>
          <w:b w:val="false"/>
          <w:i w:val="false"/>
          <w:color w:val="000000"/>
          <w:sz w:val="28"/>
        </w:rPr>
        <w:t xml:space="preserve"> (тегi, аты, әкесiнiң аты (оның болған жағдайында))</w:t>
      </w:r>
      <w:r>
        <w:br/>
      </w:r>
      <w:r>
        <w:rPr>
          <w:rFonts w:ascii="Times New Roman"/>
          <w:b w:val="false"/>
          <w:i w:val="false"/>
          <w:color w:val="000000"/>
          <w:sz w:val="28"/>
        </w:rPr>
        <w:t xml:space="preserve">
      </w:t>
      </w:r>
      <w:r>
        <w:rPr>
          <w:rFonts w:ascii="Times New Roman"/>
          <w:b w:val="false"/>
          <w:i w:val="false"/>
          <w:color w:val="000000"/>
          <w:sz w:val="28"/>
        </w:rPr>
        <w:t>қызметін реттеуге қатысты бөлігінде Қазақстан Республикасының заңнамасымен танысқанымды растаймын 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 (қолы)</w:t>
      </w:r>
      <w:r>
        <w:br/>
      </w:r>
      <w:r>
        <w:rPr>
          <w:rFonts w:ascii="Times New Roman"/>
          <w:b w:val="false"/>
          <w:i w:val="false"/>
          <w:color w:val="000000"/>
          <w:sz w:val="28"/>
        </w:rPr>
        <w:t xml:space="preserve">
      </w:t>
      </w:r>
      <w:r>
        <w:rPr>
          <w:rFonts w:ascii="Times New Roman"/>
          <w:b w:val="false"/>
          <w:i w:val="false"/>
          <w:color w:val="000000"/>
          <w:sz w:val="28"/>
        </w:rPr>
        <w:t>Қосымша:</w:t>
      </w:r>
      <w:r>
        <w:br/>
      </w:r>
      <w:r>
        <w:rPr>
          <w:rFonts w:ascii="Times New Roman"/>
          <w:b w:val="false"/>
          <w:i w:val="false"/>
          <w:color w:val="000000"/>
          <w:sz w:val="28"/>
        </w:rPr>
        <w:t xml:space="preserve">
      </w:t>
      </w:r>
      <w:r>
        <w:rPr>
          <w:rFonts w:ascii="Times New Roman"/>
          <w:b w:val="false"/>
          <w:i w:val="false"/>
          <w:color w:val="000000"/>
          <w:sz w:val="28"/>
        </w:rPr>
        <w:t>Қолы _______________ Өтініш берілген күн _____________________________</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"Миссионерлік қызметті жүзеге асыратын тұлғаларды тіркеуді және қайта тіркеуді жүргізу" </w:t>
            </w:r>
            <w:r>
              <w:rPr>
                <w:rFonts w:ascii="Times New Roman"/>
                <w:b w:val="false"/>
                <w:i w:val="false"/>
                <w:color w:val="000000"/>
                <w:sz w:val="20"/>
              </w:rPr>
              <w:t>мемлекеттік көрсетілетін қызмет регламентіне 4-қосымша</w:t>
            </w:r>
          </w:p>
        </w:tc>
      </w:tr>
    </w:tbl>
    <w:bookmarkStart w:name="z111" w:id="17"/>
    <w:p>
      <w:pPr>
        <w:spacing w:after="0"/>
        <w:ind w:left="0"/>
        <w:jc w:val="left"/>
      </w:pPr>
      <w:r>
        <w:rPr>
          <w:rFonts w:ascii="Times New Roman"/>
          <w:b/>
          <w:i w:val="false"/>
          <w:color w:val="000000"/>
        </w:rPr>
        <w:t xml:space="preserve"> "Миссионерлік қызметті жүзеге асыратын тұлғаларды тіркеуді және қайта тіркеуді жүргізу" мемлекеттік қызметін көрсетудің бизнес-процестерінің анықтамалығы</w:t>
      </w:r>
    </w:p>
    <w:bookmarkEnd w:id="17"/>
    <w:bookmarkStart w:name="z112" w:id="18"/>
    <w:p>
      <w:pPr>
        <w:spacing w:after="0"/>
        <w:ind w:left="0"/>
        <w:jc w:val="left"/>
      </w:pPr>
      <w:r>
        <w:rPr>
          <w:rFonts w:ascii="Times New Roman"/>
          <w:b/>
          <w:i w:val="false"/>
          <w:color w:val="000000"/>
        </w:rPr>
        <w:t xml:space="preserve"> Мемлекеттік қызмет көрсетудің бизнес-процестерінің реттілігін сипаттау</w:t>
      </w:r>
    </w:p>
    <w:bookmarkEnd w:id="18"/>
    <w:bookmarkStart w:name="z113"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78105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56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10 қыркүйектегі № 356 қаулысымен бекітілген</w:t>
            </w:r>
          </w:p>
        </w:tc>
      </w:tr>
    </w:tbl>
    <w:bookmarkStart w:name="z116" w:id="20"/>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регламенті</w:t>
      </w:r>
    </w:p>
    <w:bookmarkEnd w:id="20"/>
    <w:bookmarkStart w:name="z117" w:id="21"/>
    <w:p>
      <w:pPr>
        <w:spacing w:after="0"/>
        <w:ind w:left="0"/>
        <w:jc w:val="left"/>
      </w:pPr>
      <w:r>
        <w:rPr>
          <w:rFonts w:ascii="Times New Roman"/>
          <w:b/>
          <w:i w:val="false"/>
          <w:color w:val="000000"/>
        </w:rPr>
        <w:t xml:space="preserve"> 1. Жалпы ережелер</w:t>
      </w:r>
    </w:p>
    <w:bookmarkEnd w:id="21"/>
    <w:bookmarkStart w:name="z118" w:id="22"/>
    <w:p>
      <w:pPr>
        <w:spacing w:after="0"/>
        <w:ind w:left="0"/>
        <w:jc w:val="both"/>
      </w:pPr>
      <w:r>
        <w:rPr>
          <w:rFonts w:ascii="Times New Roman"/>
          <w:b w:val="false"/>
          <w:i w:val="false"/>
          <w:color w:val="000000"/>
          <w:sz w:val="28"/>
        </w:rPr>
        <w:t xml:space="preserve">
      1.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регламенті (бұдан әрі – мемлекеттік көрсетілетін қызмет)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тізімімде № 11183 болып тіркелген) бекітілген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көрсетілетін қызмет стандартына (бұдан әрі – стандарт) сәйкес әзірленген,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 </w:t>
      </w:r>
      <w:r>
        <w:br/>
      </w:r>
      <w:r>
        <w:rPr>
          <w:rFonts w:ascii="Times New Roman"/>
          <w:b w:val="false"/>
          <w:i w:val="false"/>
          <w:color w:val="000000"/>
          <w:sz w:val="28"/>
        </w:rPr>
        <w:t xml:space="preserve">
      </w:t>
      </w:r>
      <w:r>
        <w:rPr>
          <w:rFonts w:ascii="Times New Roman"/>
          <w:b w:val="false"/>
          <w:i w:val="false"/>
          <w:color w:val="000000"/>
          <w:sz w:val="28"/>
        </w:rPr>
        <w:t xml:space="preserve">Өтінішті қабылдау және мемлекеттік қызмет көрсету нәтижелерін беру көрсетілетін қызметті берушінің кеңсесі арқылы жүзеге асырылады. </w:t>
      </w:r>
      <w:r>
        <w:br/>
      </w:r>
      <w:r>
        <w:rPr>
          <w:rFonts w:ascii="Times New Roman"/>
          <w:b w:val="false"/>
          <w:i w:val="false"/>
          <w:color w:val="000000"/>
          <w:sz w:val="28"/>
        </w:rPr>
        <w:t xml:space="preserve">
      </w:t>
      </w:r>
      <w:r>
        <w:rPr>
          <w:rFonts w:ascii="Times New Roman"/>
          <w:b w:val="false"/>
          <w:i w:val="false"/>
          <w:color w:val="000000"/>
          <w:sz w:val="28"/>
        </w:rPr>
        <w:t>2. Мемлекеттiк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Мемлекеттiк қызметті көрсету нәтижесi –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(бұдан әрі – шешім) болып табылады. </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 нәтижесін ұсыну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Мемлекеттiк көрсетілетін қызмет жеке және заңды тұлғаларға (бұдан әрі – көрсетілетін қызметті алушы) тегiн көрсетiледi.</w:t>
      </w:r>
    </w:p>
    <w:bookmarkEnd w:id="22"/>
    <w:bookmarkStart w:name="z124" w:id="23"/>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23"/>
    <w:bookmarkStart w:name="z125" w:id="24"/>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көрсетілетін қызметті алушының (не сенімхат бойынша оның өкілінің) көрсетілетін қызметті берушіге құжаттарды (бұдан әрі – құжаттар топтамасы) қоса берген өтініші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1)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2) жеке тұлғалар үшiн – жеке басын куәландыратын құжаттың көшiрмесi немесе заңды тұлғалар үшiн салыстырып тексеру мақсатында құжаттардың түпнұсқасын міндетті түрде ұсына отырып – діни бірлестікті мемлекеттік тіркеу (қайта тіркеу) туралы куәліктің немесе анықтаманың көшiрмесi;</w:t>
      </w:r>
      <w:r>
        <w:br/>
      </w:r>
      <w:r>
        <w:rPr>
          <w:rFonts w:ascii="Times New Roman"/>
          <w:b w:val="false"/>
          <w:i w:val="false"/>
          <w:color w:val="000000"/>
          <w:sz w:val="28"/>
        </w:rPr>
        <w:t xml:space="preserve">
      </w:t>
      </w:r>
      <w:r>
        <w:rPr>
          <w:rFonts w:ascii="Times New Roman"/>
          <w:b w:val="false"/>
          <w:i w:val="false"/>
          <w:color w:val="000000"/>
          <w:sz w:val="28"/>
        </w:rPr>
        <w:t>3) көрсетiлетiн қызмет алушықол қойған діни әдебиетті, діни мазмұндағы өзге де ақпараттық материалдарды діни мақсаттағы заттарды тарату үшін арнайы тұрақты үй-жайлардың орналастырылуы туралы еркін нысандағы негіздеме-анықтама (сауда, қосалқы, әкімшілік-шаруашылық үй-жайлардың бар-жоғы, саны, сондай ақ, үй-жайдың пайдалану мақсаты діни әдебиеттерді, діни мазмұндағы өзге де ақпаратты, діни мақсаттағы заттарды қабылдауға, сақтауға және сатылымға қоюға әзірлеуге арналғандығы; үй-жайды салу мақсаты; үй-жай орналасқан үйлерден (ғимараттан) үш жүз метр қашықтықта рухани (діни) білім беру ұйымдарын қоспағанда, мемлекеттік органдар мен мемлекеттік мекемелер ғимараттары, білім беру ұйымдары ғимараттары жоқ екендігі көрсетілген);</w:t>
      </w:r>
      <w:r>
        <w:br/>
      </w:r>
      <w:r>
        <w:rPr>
          <w:rFonts w:ascii="Times New Roman"/>
          <w:b w:val="false"/>
          <w:i w:val="false"/>
          <w:color w:val="000000"/>
          <w:sz w:val="28"/>
        </w:rPr>
        <w:t xml:space="preserve">
      </w:t>
      </w:r>
      <w:r>
        <w:rPr>
          <w:rFonts w:ascii="Times New Roman"/>
          <w:b w:val="false"/>
          <w:i w:val="false"/>
          <w:color w:val="000000"/>
          <w:sz w:val="28"/>
        </w:rPr>
        <w:t>4) жылжымайтын мүліктің техникалық паспортының көшірмесімен қоса, құқық белгілеуші құжаттың көшірмесі және жер учаскесінің сәйкестендіру құжатының көшірмесі, нотариалды куәландырылған не салыстырып тексеру үшін түпнұсқалары ұсынылады;</w:t>
      </w:r>
      <w:r>
        <w:br/>
      </w:r>
      <w:r>
        <w:rPr>
          <w:rFonts w:ascii="Times New Roman"/>
          <w:b w:val="false"/>
          <w:i w:val="false"/>
          <w:color w:val="000000"/>
          <w:sz w:val="28"/>
        </w:rPr>
        <w:t xml:space="preserve">
      </w:t>
      </w:r>
      <w:r>
        <w:rPr>
          <w:rFonts w:ascii="Times New Roman"/>
          <w:b w:val="false"/>
          <w:i w:val="false"/>
          <w:color w:val="000000"/>
          <w:sz w:val="28"/>
        </w:rPr>
        <w:t>5) меншік иесінің үй-жайды діни әдебиеттерді және діни мазмұндағы өзге ақпараттық материалдарды, діни мақсаттағы заттарды тарату үшін пайдалануға рұқсат етуге келісуі туралы хаты (ғимарат жалға алынған жағдайда ұсынылады).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1-рәсім – көрсетілетін қызметті беруші кеңсесінің қызметкері көрсетілетін қызметті алушының құжаттар топтамасын қабылдауды жүзеге асырады, құжаттарды тіркейді және көрсетілетін қызметті алушыға көрсетілетін қызметті берушінің мөртабаны қойылған, кіріс құжаттарының күні, қабылданған уақыты мен нөмірі қамтылған, құжаттарды қабылдаған тұлғаның тегі, аты, әкесінің аты көрсетілген өтініштің көшірмесін 15 (он бес) минут ішінде береді;</w:t>
      </w:r>
      <w:r>
        <w:br/>
      </w:r>
      <w:r>
        <w:rPr>
          <w:rFonts w:ascii="Times New Roman"/>
          <w:b w:val="false"/>
          <w:i w:val="false"/>
          <w:color w:val="000000"/>
          <w:sz w:val="28"/>
        </w:rPr>
        <w:t xml:space="preserve">
      </w:t>
      </w:r>
      <w:r>
        <w:rPr>
          <w:rFonts w:ascii="Times New Roman"/>
          <w:b w:val="false"/>
          <w:i w:val="false"/>
          <w:color w:val="000000"/>
          <w:sz w:val="28"/>
        </w:rPr>
        <w:t xml:space="preserve">2-рәсім – көрсетілетін қызметті беруші кеңсесінің қызметкері құжаттар топтамасын көрсетілетін қызметті беруші басшысына бұрыштаманы ресімдеу үшін 15 (он бес) минут ішінде жолдайды; </w:t>
      </w:r>
      <w:r>
        <w:br/>
      </w:r>
      <w:r>
        <w:rPr>
          <w:rFonts w:ascii="Times New Roman"/>
          <w:b w:val="false"/>
          <w:i w:val="false"/>
          <w:color w:val="000000"/>
          <w:sz w:val="28"/>
        </w:rPr>
        <w:t xml:space="preserve">
      </w:t>
      </w:r>
      <w:r>
        <w:rPr>
          <w:rFonts w:ascii="Times New Roman"/>
          <w:b w:val="false"/>
          <w:i w:val="false"/>
          <w:color w:val="000000"/>
          <w:sz w:val="28"/>
        </w:rPr>
        <w:t>3-рәсім – көрсетілетін қызметті беруші басшысы көрсетілетін қызметті берушінің жауапты қызметкерін айқындайды, тиісті бұрыштаманы қояды және құжаттар топтамасын көрсетілетін қызметті берушінің жауапты қызметкеріне 4 (төрт) сағат ішінде береді;</w:t>
      </w:r>
      <w:r>
        <w:br/>
      </w:r>
      <w:r>
        <w:rPr>
          <w:rFonts w:ascii="Times New Roman"/>
          <w:b w:val="false"/>
          <w:i w:val="false"/>
          <w:color w:val="000000"/>
          <w:sz w:val="28"/>
        </w:rPr>
        <w:t xml:space="preserve">
      </w:t>
      </w:r>
      <w:r>
        <w:rPr>
          <w:rFonts w:ascii="Times New Roman"/>
          <w:b w:val="false"/>
          <w:i w:val="false"/>
          <w:color w:val="000000"/>
          <w:sz w:val="28"/>
        </w:rPr>
        <w:t xml:space="preserve">4-рәсім – көрсетілетін қызметті берушінің жауапты қызметкері құжаттар топтамасының осы регламенттің 4-тармағының талаптарына сәйкес келуін </w:t>
      </w:r>
      <w:r>
        <w:br/>
      </w:r>
      <w:r>
        <w:rPr>
          <w:rFonts w:ascii="Times New Roman"/>
          <w:b w:val="false"/>
          <w:i w:val="false"/>
          <w:color w:val="000000"/>
          <w:sz w:val="28"/>
        </w:rPr>
        <w:t xml:space="preserve">
      </w:t>
      </w:r>
      <w:r>
        <w:rPr>
          <w:rFonts w:ascii="Times New Roman"/>
          <w:b w:val="false"/>
          <w:i w:val="false"/>
          <w:color w:val="000000"/>
          <w:sz w:val="28"/>
        </w:rPr>
        <w:t>тексереді және зерделейді, мемлекеттік қызмет көрсету нәтижесінің жобасын не мемлекеттік қызмет көрсетуден бас тарту туралы дәлелденген жауапты (бұдан әрі – мемлекеттік қызмет көрсетудің нәтижесі) күнтізбелік 28 (жиырма сегіз) күн ішінде дайындайды;</w:t>
      </w:r>
      <w:r>
        <w:br/>
      </w:r>
      <w:r>
        <w:rPr>
          <w:rFonts w:ascii="Times New Roman"/>
          <w:b w:val="false"/>
          <w:i w:val="false"/>
          <w:color w:val="000000"/>
          <w:sz w:val="28"/>
        </w:rPr>
        <w:t xml:space="preserve">
      </w:t>
      </w:r>
      <w:r>
        <w:rPr>
          <w:rFonts w:ascii="Times New Roman"/>
          <w:b w:val="false"/>
          <w:i w:val="false"/>
          <w:color w:val="000000"/>
          <w:sz w:val="28"/>
        </w:rPr>
        <w:t>5-рәсім – көрсетілетін қызметті берушінің жауапты қызметкері мемлекеттік қызмет көрсетудің нәтижесін көрсетілетін қызметті беруші басшысына қол қою үшін 15 (он бес) минут ішінде береді;</w:t>
      </w:r>
      <w:r>
        <w:br/>
      </w:r>
      <w:r>
        <w:rPr>
          <w:rFonts w:ascii="Times New Roman"/>
          <w:b w:val="false"/>
          <w:i w:val="false"/>
          <w:color w:val="000000"/>
          <w:sz w:val="28"/>
        </w:rPr>
        <w:t xml:space="preserve">
      </w:t>
      </w:r>
      <w:r>
        <w:rPr>
          <w:rFonts w:ascii="Times New Roman"/>
          <w:b w:val="false"/>
          <w:i w:val="false"/>
          <w:color w:val="000000"/>
          <w:sz w:val="28"/>
        </w:rPr>
        <w:t>6-рәсім – көрсетілетін қызметті берушінің басшысы мемлекеттік қызмет көрсету нәтижесіне 4 (төрт) сағат ішінде қол қояды;</w:t>
      </w:r>
      <w:r>
        <w:br/>
      </w:r>
      <w:r>
        <w:rPr>
          <w:rFonts w:ascii="Times New Roman"/>
          <w:b w:val="false"/>
          <w:i w:val="false"/>
          <w:color w:val="000000"/>
          <w:sz w:val="28"/>
        </w:rPr>
        <w:t xml:space="preserve">
      </w:t>
      </w:r>
      <w:r>
        <w:rPr>
          <w:rFonts w:ascii="Times New Roman"/>
          <w:b w:val="false"/>
          <w:i w:val="false"/>
          <w:color w:val="000000"/>
          <w:sz w:val="28"/>
        </w:rPr>
        <w:t>7-рәсім – көрсетілетін қызметті берушінің басшысы мемлекеттік қызмет көрсетудің қол қойылған нәтижесін көрсетілетін қызметті беруші кеңсесіне 10 (он) минут ішінде жолдайды;</w:t>
      </w:r>
      <w:r>
        <w:br/>
      </w:r>
      <w:r>
        <w:rPr>
          <w:rFonts w:ascii="Times New Roman"/>
          <w:b w:val="false"/>
          <w:i w:val="false"/>
          <w:color w:val="000000"/>
          <w:sz w:val="28"/>
        </w:rPr>
        <w:t xml:space="preserve">
      </w:t>
      </w:r>
      <w:r>
        <w:rPr>
          <w:rFonts w:ascii="Times New Roman"/>
          <w:b w:val="false"/>
          <w:i w:val="false"/>
          <w:color w:val="000000"/>
          <w:sz w:val="28"/>
        </w:rPr>
        <w:t>8-рәсім – көрсетілетін қызметті беруші кеңсесінің қызметкері мемлекеттік қызмет көрсету нәтижесін көрсетілетін қызметті алушыға 10 (он) минут ішінде.</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 үшін негіз болатын мемлекеттік қызметті көрсету бойынша рәсімнің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алушының құжаттар топтамасын қабылдау және тіркеу;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басшысының көрсетілетін қызметті алушы құжаттарының топтамасын алуы;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қызметкерін айқындау және көрсетілетін қызметті беруші басшысының бұрыштамасын ресімдеу;</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қызметкерінің құжаттар топтамасын зерделеу және мемлекеттік қызмет көрсету нәтижесінің жобасын дайындау үшін алуы;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нәтижесінің жобасын көрсетілетін қызметті беруші басшысына қол қою үшін беру;</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 басшысының мемлекеттік қызмет көрсету нәтижесіне қол қоюы;</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 кеңсесі қызметкерінің мемлекеттік қызмет көрсету нәтижесін алуы;</w:t>
      </w:r>
      <w:r>
        <w:br/>
      </w:r>
      <w:r>
        <w:rPr>
          <w:rFonts w:ascii="Times New Roman"/>
          <w:b w:val="false"/>
          <w:i w:val="false"/>
          <w:color w:val="000000"/>
          <w:sz w:val="28"/>
        </w:rPr>
        <w:t xml:space="preserve">
      </w:t>
      </w:r>
      <w:r>
        <w:rPr>
          <w:rFonts w:ascii="Times New Roman"/>
          <w:b w:val="false"/>
          <w:i w:val="false"/>
          <w:color w:val="000000"/>
          <w:sz w:val="28"/>
        </w:rPr>
        <w:t>8) мемлекеттік қызмет көрсету нәтижесін көрсетілетін қызметті алушыға беру.</w:t>
      </w:r>
    </w:p>
    <w:bookmarkEnd w:id="24"/>
    <w:bookmarkStart w:name="z150" w:id="25"/>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25"/>
    <w:bookmarkStart w:name="z151" w:id="26"/>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қызметкері.</w:t>
      </w:r>
      <w:r>
        <w:br/>
      </w:r>
      <w:r>
        <w:rPr>
          <w:rFonts w:ascii="Times New Roman"/>
          <w:b w:val="false"/>
          <w:i w:val="false"/>
          <w:color w:val="000000"/>
          <w:sz w:val="28"/>
        </w:rPr>
        <w:t xml:space="preserve">
      </w:t>
      </w:r>
      <w:r>
        <w:rPr>
          <w:rFonts w:ascii="Times New Roman"/>
          <w:b w:val="false"/>
          <w:i w:val="false"/>
          <w:color w:val="000000"/>
          <w:sz w:val="28"/>
        </w:rPr>
        <w:t>8. Құрылымдық бөлімшілер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 көрсетілетін қызметті алушының құжаттар топтамасын қабылдауды жүзеге асырады, құжаттарды тіркейді және көрсетілетін қызметті берушінің мөртабаны қойылған, кіріс құжаттарының қабылданған күні, уақыты және нөмірі қамтылған, құжаттарды қабылдаған тұлғаның тегі, аты, әкесінің аты көрсетілген өтініштің көшірмесін көрсетілетін қызметті алушыға 15 (он бес) минут ішінде береді;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кеңсесінің қызметкері құжаттар топтамасын көрсетілетін қызметті беруші басшысына бұрыштаманы ресімдеу үшін 15 (он бес) минут ішінде жолдайды;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басшысы көрсетілетін қызметті берушінің жауапты қызметкерін айқындайды, тиісті бұрыштаманы қояды және құжаттар топтамасын көрсетілетін қызметті берушінің жауапты қызметкеріне 4 (төрт) сағат ішінде береді;</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қызметкері құжаттар топтамасының осы регламенттің 4-тармағының талаптарына сәйкес келуін тексереді және зерделейді, мемлекеттік қызмет көрсету нәтижесінің жобасын күнтізбелік 28 (жиырма сегіз) күн ішінде дайындайды;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қызметкері мемлекеттік қызмет көрсету нәтижесінің жобасын көрсетілетін қызметті беруші басшысына қол қою үшін 15 (он бес) минут ішінде береді;</w:t>
      </w:r>
      <w:r>
        <w:br/>
      </w:r>
      <w:r>
        <w:rPr>
          <w:rFonts w:ascii="Times New Roman"/>
          <w:b w:val="false"/>
          <w:i w:val="false"/>
          <w:color w:val="000000"/>
          <w:sz w:val="28"/>
        </w:rPr>
        <w:t xml:space="preserve">
      </w:t>
      </w:r>
      <w:r>
        <w:rPr>
          <w:rFonts w:ascii="Times New Roman"/>
          <w:b w:val="false"/>
          <w:i w:val="false"/>
          <w:color w:val="000000"/>
          <w:sz w:val="28"/>
        </w:rPr>
        <w:t xml:space="preserve">6) көрсетілетін қызметті берушінің басшысы 4 (төрт) сағат ішінде мемлекеттік қызмет көрсету нәтижесіне қол қояды және көрсетілетін қызметті беруші кеңсесіне береді; </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 кеңсесі қызметкерінің мемлекеттік қызмет көрсету нәтижесін алуы 10 (он) минут ішінде;</w:t>
      </w:r>
      <w:r>
        <w:br/>
      </w:r>
      <w:r>
        <w:rPr>
          <w:rFonts w:ascii="Times New Roman"/>
          <w:b w:val="false"/>
          <w:i w:val="false"/>
          <w:color w:val="000000"/>
          <w:sz w:val="28"/>
        </w:rPr>
        <w:t xml:space="preserve">
      </w:t>
      </w:r>
      <w:r>
        <w:rPr>
          <w:rFonts w:ascii="Times New Roman"/>
          <w:b w:val="false"/>
          <w:i w:val="false"/>
          <w:color w:val="000000"/>
          <w:sz w:val="28"/>
        </w:rPr>
        <w:t>8) мемлекеттік қызмет көрсету нәтижесін көрсетілетін қызметті алушыға беру 10 (он) минут ішінде.</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көрсету процесіндегі рәсімдердің (іс-қимылдардың) ретін, көрсетілетін қызметті беруші құрылымдық бөлімшелерінің (қызметкерлерінің) өзара іс-қимылын толық сипаттау, сондай-ақ өзге де көрсетілетін қызметті берушілермен өзара іс-қимыл тәртібін сипаттау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қамтып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кәсіпорнының Солтүстік Қазақстан облысы бойынша филиалы арқылы көрсетілмейді. </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мемлекеттiк көрсетілетін қызмет көрсету регламентіне 1-қосымша</w:t>
            </w:r>
          </w:p>
        </w:tc>
      </w:tr>
    </w:tbl>
    <w:bookmarkStart w:name="z167" w:id="27"/>
    <w:p>
      <w:pPr>
        <w:spacing w:after="0"/>
        <w:ind w:left="0"/>
        <w:jc w:val="left"/>
      </w:pPr>
      <w:r>
        <w:rPr>
          <w:rFonts w:ascii="Times New Roman"/>
          <w:b/>
          <w:i w:val="false"/>
          <w:color w:val="000000"/>
        </w:rPr>
        <w:t xml:space="preserve"> Облыстық жергілікті атқарушы органның мекенжайы (көрсетілетін қызметті беруші)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271"/>
        <w:gridCol w:w="3165"/>
        <w:gridCol w:w="6783"/>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28"/>
          <w:p>
            <w:pPr>
              <w:spacing w:after="20"/>
              <w:ind w:left="20"/>
              <w:jc w:val="both"/>
            </w:pPr>
            <w:r>
              <w:rPr>
                <w:rFonts w:ascii="Times New Roman"/>
                <w:b w:val="false"/>
                <w:i w:val="false"/>
                <w:color w:val="000000"/>
                <w:sz w:val="20"/>
              </w:rPr>
              <w:t xml:space="preserve">
Жергілікті атқарушы органның атауы </w:t>
            </w:r>
          </w:p>
          <w:bookmarkEnd w:id="28"/>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29"/>
          <w:p>
            <w:pPr>
              <w:spacing w:after="20"/>
              <w:ind w:left="20"/>
              <w:jc w:val="both"/>
            </w:pPr>
            <w:r>
              <w:rPr>
                <w:rFonts w:ascii="Times New Roman"/>
                <w:b w:val="false"/>
                <w:i w:val="false"/>
                <w:color w:val="000000"/>
                <w:sz w:val="20"/>
              </w:rPr>
              <w:t>
"Солтүстік Қазақстан облысының әкімдігі" мемлекеттік мекемесі</w:t>
            </w:r>
          </w:p>
          <w:bookmarkEnd w:id="29"/>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Қазақстан Конституциясы көшесі, 58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8-7152-50-17-78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Дүйсенбіден жұманы қоса, 13.00-ден 14.30-ға дейін түскі үзіліспен, сағат 09.00-ден 18.30-ға дейін, демалыс және мереке күндерін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мемлекеттiк көрсетілетін қызмет көрсету регламентіне 2 қосымша</w:t>
            </w:r>
          </w:p>
        </w:tc>
      </w:tr>
    </w:tbl>
    <w:bookmarkStart w:name="z171" w:id="30"/>
    <w:p>
      <w:pPr>
        <w:spacing w:after="0"/>
        <w:ind w:left="0"/>
        <w:jc w:val="both"/>
      </w:pPr>
      <w:r>
        <w:rPr>
          <w:rFonts w:ascii="Times New Roman"/>
          <w:b w:val="false"/>
          <w:i w:val="false"/>
          <w:color w:val="000000"/>
          <w:sz w:val="28"/>
        </w:rPr>
        <w:t>
      өтініш нысаны</w:t>
      </w:r>
      <w:r>
        <w:br/>
      </w:r>
      <w:r>
        <w:rPr>
          <w:rFonts w:ascii="Times New Roman"/>
          <w:b w:val="false"/>
          <w:i w:val="false"/>
          <w:color w:val="000000"/>
          <w:sz w:val="28"/>
        </w:rPr>
        <w:t xml:space="preserve">
      </w:t>
      </w:r>
      <w:r>
        <w:rPr>
          <w:rFonts w:ascii="Times New Roman"/>
          <w:b w:val="false"/>
          <w:i w:val="false"/>
          <w:color w:val="000000"/>
          <w:sz w:val="28"/>
        </w:rPr>
        <w:t>көрсетілетін қызмет берушіге</w:t>
      </w:r>
      <w:r>
        <w:br/>
      </w:r>
      <w:r>
        <w:rPr>
          <w:rFonts w:ascii="Times New Roman"/>
          <w:b w:val="false"/>
          <w:i w:val="false"/>
          <w:color w:val="000000"/>
          <w:sz w:val="28"/>
        </w:rPr>
        <w:t xml:space="preserve">
      </w:t>
      </w:r>
      <w:r>
        <w:rPr>
          <w:rFonts w:ascii="Times New Roman"/>
          <w:b w:val="false"/>
          <w:i w:val="false"/>
          <w:color w:val="000000"/>
          <w:sz w:val="28"/>
        </w:rPr>
        <w:t>_______________________________________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беруші уәкіл еткен </w:t>
      </w:r>
      <w:r>
        <w:br/>
      </w:r>
      <w:r>
        <w:rPr>
          <w:rFonts w:ascii="Times New Roman"/>
          <w:b w:val="false"/>
          <w:i w:val="false"/>
          <w:color w:val="000000"/>
          <w:sz w:val="28"/>
        </w:rPr>
        <w:t xml:space="preserve">
      </w:t>
      </w:r>
      <w:r>
        <w:rPr>
          <w:rFonts w:ascii="Times New Roman"/>
          <w:b w:val="false"/>
          <w:i w:val="false"/>
          <w:color w:val="000000"/>
          <w:sz w:val="28"/>
        </w:rPr>
        <w:t xml:space="preserve">лауазымды тұлғаның лауазымы, тегі, аты, </w:t>
      </w:r>
      <w:r>
        <w:br/>
      </w:r>
      <w:r>
        <w:rPr>
          <w:rFonts w:ascii="Times New Roman"/>
          <w:b w:val="false"/>
          <w:i w:val="false"/>
          <w:color w:val="000000"/>
          <w:sz w:val="28"/>
        </w:rPr>
        <w:t xml:space="preserve">
      </w:t>
      </w:r>
      <w:r>
        <w:rPr>
          <w:rFonts w:ascii="Times New Roman"/>
          <w:b w:val="false"/>
          <w:i w:val="false"/>
          <w:color w:val="000000"/>
          <w:sz w:val="28"/>
        </w:rPr>
        <w:t>әкесінің аты (оның болған жағдайында))</w:t>
      </w:r>
      <w:r>
        <w:br/>
      </w:r>
      <w:r>
        <w:rPr>
          <w:rFonts w:ascii="Times New Roman"/>
          <w:b w:val="false"/>
          <w:i w:val="false"/>
          <w:color w:val="000000"/>
          <w:sz w:val="28"/>
        </w:rPr>
        <w:t xml:space="preserve">
      </w:t>
      </w:r>
      <w:r>
        <w:rPr>
          <w:rFonts w:ascii="Times New Roman"/>
          <w:b w:val="false"/>
          <w:i w:val="false"/>
          <w:color w:val="000000"/>
          <w:sz w:val="28"/>
        </w:rPr>
        <w:t>көрсетiлетiн қызметті алушыдан</w:t>
      </w:r>
      <w:r>
        <w:br/>
      </w:r>
      <w:r>
        <w:rPr>
          <w:rFonts w:ascii="Times New Roman"/>
          <w:b w:val="false"/>
          <w:i w:val="false"/>
          <w:color w:val="000000"/>
          <w:sz w:val="28"/>
        </w:rPr>
        <w:t xml:space="preserve">
      </w:t>
      </w:r>
      <w:r>
        <w:rPr>
          <w:rFonts w:ascii="Times New Roman"/>
          <w:b w:val="false"/>
          <w:i w:val="false"/>
          <w:color w:val="000000"/>
          <w:sz w:val="28"/>
        </w:rPr>
        <w:t xml:space="preserve"> ____________________________________</w:t>
      </w:r>
      <w:r>
        <w:br/>
      </w:r>
      <w:r>
        <w:rPr>
          <w:rFonts w:ascii="Times New Roman"/>
          <w:b w:val="false"/>
          <w:i w:val="false"/>
          <w:color w:val="000000"/>
          <w:sz w:val="28"/>
        </w:rPr>
        <w:t xml:space="preserve">
      </w:t>
      </w:r>
      <w:r>
        <w:rPr>
          <w:rFonts w:ascii="Times New Roman"/>
          <w:b w:val="false"/>
          <w:i w:val="false"/>
          <w:color w:val="000000"/>
          <w:sz w:val="28"/>
        </w:rPr>
        <w:t>(жеке тұлғаның тегі, аты, әкесінің аты</w:t>
      </w:r>
      <w:r>
        <w:br/>
      </w:r>
      <w:r>
        <w:rPr>
          <w:rFonts w:ascii="Times New Roman"/>
          <w:b w:val="false"/>
          <w:i w:val="false"/>
          <w:color w:val="000000"/>
          <w:sz w:val="28"/>
        </w:rPr>
        <w:t xml:space="preserve"> (оның болған жағдайында), мекенжайы, телефоны</w:t>
      </w:r>
      <w:r>
        <w:br/>
      </w:r>
      <w:r>
        <w:rPr>
          <w:rFonts w:ascii="Times New Roman"/>
          <w:b w:val="false"/>
          <w:i w:val="false"/>
          <w:color w:val="000000"/>
          <w:sz w:val="28"/>
        </w:rPr>
        <w:t xml:space="preserve"> мен жеке сәйкестендіру нөмірі (ЖСН) және</w:t>
      </w:r>
      <w:r>
        <w:br/>
      </w:r>
      <w:r>
        <w:rPr>
          <w:rFonts w:ascii="Times New Roman"/>
          <w:b w:val="false"/>
          <w:i w:val="false"/>
          <w:color w:val="000000"/>
          <w:sz w:val="28"/>
        </w:rPr>
        <w:t xml:space="preserve"> заңды тұлғаның атауы, пошталық мекенжайы,</w:t>
      </w:r>
      <w:r>
        <w:br/>
      </w:r>
      <w:r>
        <w:rPr>
          <w:rFonts w:ascii="Times New Roman"/>
          <w:b w:val="false"/>
          <w:i w:val="false"/>
          <w:color w:val="000000"/>
          <w:sz w:val="28"/>
        </w:rPr>
        <w:t xml:space="preserve"> телефоны және бизнес сәйкестендіру нөмірі (БСН))</w:t>
      </w:r>
      <w:r>
        <w:br/>
      </w:r>
      <w:r>
        <w:rPr>
          <w:rFonts w:ascii="Times New Roman"/>
          <w:b w:val="false"/>
          <w:i w:val="false"/>
          <w:color w:val="000000"/>
          <w:sz w:val="28"/>
        </w:rPr>
        <w:t>
</w:t>
      </w:r>
    </w:p>
    <w:bookmarkEnd w:id="30"/>
    <w:bookmarkStart w:name="z180" w:id="31"/>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w:t>
      </w:r>
    </w:p>
    <w:bookmarkEnd w:id="31"/>
    <w:bookmarkStart w:name="z181" w:id="32"/>
    <w:p>
      <w:pPr>
        <w:spacing w:after="0"/>
        <w:ind w:left="0"/>
        <w:jc w:val="both"/>
      </w:pPr>
      <w:r>
        <w:rPr>
          <w:rFonts w:ascii="Times New Roman"/>
          <w:b w:val="false"/>
          <w:i w:val="false"/>
          <w:color w:val="000000"/>
          <w:sz w:val="28"/>
        </w:rPr>
        <w:t>
      Сізден _______________________________________________ мекенжайы бойынша орналасқан діни әдебиетті және діни мазмұндағы өзге де ақпараттық материалдарды, діни мақсаттағы заттарды тарату үшін арнайы тұрақты үй-жайдың орналастырылуын бекіту туралы қаулыны беруіңізді сұраймын.</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алушының қолы______ Өтініш берген күні____________</w:t>
      </w:r>
      <w:r>
        <w:br/>
      </w:r>
      <w:r>
        <w:rPr>
          <w:rFonts w:ascii="Times New Roman"/>
          <w:b w:val="false"/>
          <w:i w:val="false"/>
          <w:color w:val="000000"/>
          <w:sz w:val="28"/>
        </w:rPr>
        <w:t xml:space="preserve">
      </w:t>
      </w:r>
      <w:r>
        <w:rPr>
          <w:rFonts w:ascii="Times New Roman"/>
          <w:b w:val="false"/>
          <w:i w:val="false"/>
          <w:color w:val="000000"/>
          <w:sz w:val="28"/>
        </w:rPr>
        <w:t>Күні, мөрі (заңды тұлға үшін) _____________________________________</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мемлекеттiк көрсетілетін қызмет регламентіне 3-қосымша</w:t>
            </w:r>
          </w:p>
        </w:tc>
      </w:tr>
    </w:tbl>
    <w:bookmarkStart w:name="z185" w:id="33"/>
    <w:p>
      <w:pPr>
        <w:spacing w:after="0"/>
        <w:ind w:left="0"/>
        <w:jc w:val="left"/>
      </w:pPr>
      <w:r>
        <w:rPr>
          <w:rFonts w:ascii="Times New Roman"/>
          <w:b/>
          <w:i w:val="false"/>
          <w:color w:val="000000"/>
        </w:rPr>
        <w:t xml:space="preserve">  "Діни әдебиетті және діни мазмұндағы өзге де ақпараттық материалдарды, діни мақсаттағы заттарды тарату үшін арнайы тұрақты үй-жайлардың орналастырылуын бекіту туралы шешім беру" мемлекеттік қызметін көрсетудің бизнес-процестерінің анықтамалығы</w:t>
      </w:r>
    </w:p>
    <w:bookmarkEnd w:id="33"/>
    <w:bookmarkStart w:name="z186" w:id="34"/>
    <w:p>
      <w:pPr>
        <w:spacing w:after="0"/>
        <w:ind w:left="0"/>
        <w:jc w:val="left"/>
      </w:pPr>
      <w:r>
        <w:rPr>
          <w:rFonts w:ascii="Times New Roman"/>
          <w:b/>
          <w:i w:val="false"/>
          <w:color w:val="000000"/>
        </w:rPr>
        <w:t xml:space="preserve"> Мемлекеттік қызмет көрсетудің бизнес-процестерінің реттілігін сипаттау</w:t>
      </w:r>
    </w:p>
    <w:bookmarkEnd w:id="34"/>
    <w:bookmarkStart w:name="z187"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318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187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271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әкімдігінің 2015 жылғы 10 қыркүйектегі № 356 қаулысымен бекітілген</w:t>
            </w:r>
          </w:p>
        </w:tc>
      </w:tr>
    </w:tbl>
    <w:bookmarkStart w:name="z190" w:id="36"/>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w:t>
      </w:r>
    </w:p>
    <w:bookmarkEnd w:id="36"/>
    <w:bookmarkStart w:name="z191" w:id="37"/>
    <w:p>
      <w:pPr>
        <w:spacing w:after="0"/>
        <w:ind w:left="0"/>
        <w:jc w:val="left"/>
      </w:pPr>
      <w:r>
        <w:rPr>
          <w:rFonts w:ascii="Times New Roman"/>
          <w:b/>
          <w:i w:val="false"/>
          <w:color w:val="000000"/>
        </w:rPr>
        <w:t xml:space="preserve"> 1.Жалпы ережелер</w:t>
      </w:r>
    </w:p>
    <w:bookmarkEnd w:id="37"/>
    <w:bookmarkStart w:name="z192" w:id="38"/>
    <w:p>
      <w:pPr>
        <w:spacing w:after="0"/>
        <w:ind w:left="0"/>
        <w:jc w:val="both"/>
      </w:pPr>
      <w:r>
        <w:rPr>
          <w:rFonts w:ascii="Times New Roman"/>
          <w:b w:val="false"/>
          <w:i w:val="false"/>
          <w:color w:val="000000"/>
          <w:sz w:val="28"/>
        </w:rPr>
        <w:t xml:space="preserve">
      1.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 (бұдан әрі – мемлекеттік көрсетілетін қызмет) "Діни қызмет саласындағы мемлекеттік көрсетілетін қызметтер стандарттарын бекіту туралы" Қазақстан Республикасы Мәдениет және спорт министрінің 2015 жылғы 23 сәуірдегі № 147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11183 болып тіркелген) бекітілген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стандартына (бұдан әрі – стандарт) сәйкес әзірленген, осы мемлекеттік көрсетілетін қызмет регламентіне </w:t>
      </w:r>
      <w:r>
        <w:rPr>
          <w:rFonts w:ascii="Times New Roman"/>
          <w:b w:val="false"/>
          <w:i w:val="false"/>
          <w:color w:val="000000"/>
          <w:sz w:val="28"/>
        </w:rPr>
        <w:t>1-қосымшаға</w:t>
      </w:r>
      <w:r>
        <w:rPr>
          <w:rFonts w:ascii="Times New Roman"/>
          <w:b w:val="false"/>
          <w:i w:val="false"/>
          <w:color w:val="000000"/>
          <w:sz w:val="28"/>
        </w:rPr>
        <w:t xml:space="preserve"> сәйкес облыстың жергілікті атқарушы органы (бұдан әрі – көрсетілетін қызметті беруші) көрсетеді. </w:t>
      </w:r>
      <w:r>
        <w:br/>
      </w:r>
      <w:r>
        <w:rPr>
          <w:rFonts w:ascii="Times New Roman"/>
          <w:b w:val="false"/>
          <w:i w:val="false"/>
          <w:color w:val="000000"/>
          <w:sz w:val="28"/>
        </w:rPr>
        <w:t xml:space="preserve">
      </w:t>
      </w:r>
      <w:r>
        <w:rPr>
          <w:rFonts w:ascii="Times New Roman"/>
          <w:b w:val="false"/>
          <w:i w:val="false"/>
          <w:color w:val="000000"/>
          <w:sz w:val="28"/>
        </w:rPr>
        <w:t>Өтінішті қабылдау және мемлекеттік қызмет көрсету нәтижелерін беру көрсетілетін қызметті берушінің кеңсесі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Мемлекеттiк қызметті көрсету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3. Мемлекеттiк қызметті көрсету нәтижесi – діни іс-шараларды өткізуге арналған үй-жайларды ғибадат үйлерінен (ғимараттарынан) тыс жерлерде орналастыруға келісу туралы келісу-хат не мемлекеттік қызметті көрсетуден бас тарту туралы дәлелденген жауап.</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көрсетуден бас тартуға негіз ретінде егер діни бірлестіктердің қызметі:</w:t>
      </w:r>
      <w:r>
        <w:br/>
      </w:r>
      <w:r>
        <w:rPr>
          <w:rFonts w:ascii="Times New Roman"/>
          <w:b w:val="false"/>
          <w:i w:val="false"/>
          <w:color w:val="000000"/>
          <w:sz w:val="28"/>
        </w:rPr>
        <w:t xml:space="preserve">
      </w:t>
      </w:r>
      <w:r>
        <w:rPr>
          <w:rFonts w:ascii="Times New Roman"/>
          <w:b w:val="false"/>
          <w:i w:val="false"/>
          <w:color w:val="000000"/>
          <w:sz w:val="28"/>
        </w:rPr>
        <w:t>1) бір дiннің үстемдігін орнықтыруға, зорлық-зомбылықпен немесе зорлық-зомбылыққа үндеумен және өзге де құқыққа қарсы іс-әрекеттермен байланысты діни өшпендiлiктi немесе алауыздықты қоздыруға;</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азаматтарын, шетелдіктер мен азаматтығы жоқ адамдарды дiнге көзқарасын айқындауда, діни бірлестіктердің қызметіне, дiни жораларға және (немесе) дiндi оқып-үйренуге қатысуына немесе қатыспауына қандай да бiр мәжбүрлеуге;</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азаматтарына, шетелдіктер мен азаматтығы жоқ адамдарға зорлық-зомбылық көрсетумен, олардың денсаулығына өзге де зиян келтірумен, ерлі-зайыптылардың некесін бұзумен (отбасының бұзылуымен), туыстық қарым-қатынастарды тоқтатумен, имандылыққа нұқсан келтірумен, адамның және азаматтың құқықтары мен бостандықтарын бұзумен, азаматтарды Қазақстан Республикасының Конституциясы мен заңдарында көзделген міндеттерін атқарудан бас тартуға түрткі болуымен және Қазақстан Республикасының заңнамасын өзге де бұзушылықпен ұштасса;</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азаматтарын, шетелдіктер мен азаматтығы жоқ адамдарды, оның ішінде қайырымдылық қызмет арқылы және (немесе) олардың діни бірлестіктерден шығуына кедергі келтіретін, оның ішінде Қазақстан Республикасы азаматтарының, шетелдіктер мен азаматтығы жоқ адамдардың материалдық немесе өзге де тәуелділігін пайдалана отырып бопсалау, күш қолдану немесе күш қолданамын деп қорқыту жолымен не алдау жолымен өз қызметіне мәжбүрлеп тартса;</w:t>
      </w:r>
      <w:r>
        <w:br/>
      </w:r>
      <w:r>
        <w:rPr>
          <w:rFonts w:ascii="Times New Roman"/>
          <w:b w:val="false"/>
          <w:i w:val="false"/>
          <w:color w:val="000000"/>
          <w:sz w:val="28"/>
        </w:rPr>
        <w:t xml:space="preserve">
      </w:t>
      </w:r>
      <w:r>
        <w:rPr>
          <w:rFonts w:ascii="Times New Roman"/>
          <w:b w:val="false"/>
          <w:i w:val="false"/>
          <w:color w:val="000000"/>
          <w:sz w:val="28"/>
        </w:rPr>
        <w:t>5) діни бірлестіктің қатысушыларын (мүшелерін) және дін ұстанушыларын діни бірлестіктің, оның басшылары мен басқа да қатысушыларының (мүшелерінің) пайдасына өздеріне тиесілі мүлкін иеліктеуге итермелесе;</w:t>
      </w:r>
      <w:r>
        <w:br/>
      </w:r>
      <w:r>
        <w:rPr>
          <w:rFonts w:ascii="Times New Roman"/>
          <w:b w:val="false"/>
          <w:i w:val="false"/>
          <w:color w:val="000000"/>
          <w:sz w:val="28"/>
        </w:rPr>
        <w:t xml:space="preserve">
      </w:t>
      </w:r>
      <w:r>
        <w:rPr>
          <w:rFonts w:ascii="Times New Roman"/>
          <w:b w:val="false"/>
          <w:i w:val="false"/>
          <w:color w:val="000000"/>
          <w:sz w:val="28"/>
        </w:rPr>
        <w:t>6) дінді және діни көзқарастарды пайдалана отырып, мемлекеттік органдардың қызметіне қасақана іріткі салуға, олардың үздіксіз жұмыс істеуінің бұзылуына, елдегі басқарушылық деңгейін төмендетуге әкеп соғатын шешімдерді қабылдауға және іс-әрекеттер жасауға түрткі болса мемлекеттiк қызмет көрсетуден бас тартылады.</w:t>
      </w:r>
      <w:r>
        <w:br/>
      </w:r>
      <w:r>
        <w:rPr>
          <w:rFonts w:ascii="Times New Roman"/>
          <w:b w:val="false"/>
          <w:i w:val="false"/>
          <w:color w:val="000000"/>
          <w:sz w:val="28"/>
        </w:rPr>
        <w:t xml:space="preserve">
      </w:t>
      </w:r>
      <w:r>
        <w:rPr>
          <w:rFonts w:ascii="Times New Roman"/>
          <w:b w:val="false"/>
          <w:i w:val="false"/>
          <w:color w:val="000000"/>
          <w:sz w:val="28"/>
        </w:rPr>
        <w:t>Мемлекеттік көрсетілетін қызмет нәтижесін ұсыну нысаны: қағаз түрінде.</w:t>
      </w:r>
      <w:r>
        <w:br/>
      </w:r>
      <w:r>
        <w:rPr>
          <w:rFonts w:ascii="Times New Roman"/>
          <w:b w:val="false"/>
          <w:i w:val="false"/>
          <w:color w:val="000000"/>
          <w:sz w:val="28"/>
        </w:rPr>
        <w:t xml:space="preserve">
      </w:t>
      </w:r>
      <w:r>
        <w:rPr>
          <w:rFonts w:ascii="Times New Roman"/>
          <w:b w:val="false"/>
          <w:i w:val="false"/>
          <w:color w:val="000000"/>
          <w:sz w:val="28"/>
        </w:rPr>
        <w:t>Мемлекеттiк көрсетілетін қызмет жеке және заңды тұлғаларға (бұдан әрі – көрсетілетін қызметті алушы) тегiн көрсетiледi.</w:t>
      </w:r>
    </w:p>
    <w:bookmarkEnd w:id="38"/>
    <w:bookmarkStart w:name="z205" w:id="39"/>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іс-қимылы тәртібін сипаттау</w:t>
      </w:r>
    </w:p>
    <w:bookmarkEnd w:id="39"/>
    <w:bookmarkStart w:name="z206" w:id="40"/>
    <w:p>
      <w:pPr>
        <w:spacing w:after="0"/>
        <w:ind w:left="0"/>
        <w:jc w:val="both"/>
      </w:pPr>
      <w:r>
        <w:rPr>
          <w:rFonts w:ascii="Times New Roman"/>
          <w:b w:val="false"/>
          <w:i w:val="false"/>
          <w:color w:val="000000"/>
          <w:sz w:val="28"/>
        </w:rPr>
        <w:t>
      4. Мемлекеттік қызметті көрсету бойынша рәсімді (іс-қимылды) бастауға негіздеме көрсетілетін қызметті алушының (не сенімхат бойынша оның өкілінің) көрсетілетін қызметті берушіге құжаттарды (бұдан әрі – құжаттар топтамасы) қоса берген өтініші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1) осы мемлекеттік көрсетілетін қызмет регламентіне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2) салыстырып тексеру үшін құжаттардың түпнұсқасын міндетті түрде ұсына отырып – діни бірлестікті мемлекеттік тіркеу (қайта тіркеу) туралы куәліктің немесе анықтаманың көшiрмесi;</w:t>
      </w:r>
      <w:r>
        <w:br/>
      </w:r>
      <w:r>
        <w:rPr>
          <w:rFonts w:ascii="Times New Roman"/>
          <w:b w:val="false"/>
          <w:i w:val="false"/>
          <w:color w:val="000000"/>
          <w:sz w:val="28"/>
        </w:rPr>
        <w:t xml:space="preserve">
      </w:t>
      </w:r>
      <w:r>
        <w:rPr>
          <w:rFonts w:ascii="Times New Roman"/>
          <w:b w:val="false"/>
          <w:i w:val="false"/>
          <w:color w:val="000000"/>
          <w:sz w:val="28"/>
        </w:rPr>
        <w:t>3) оны пайдаланатын, тіркелген діни бірлестіктің басшысы қол қойған, не болмаса көрсетілген объектілерде келушілерге жеке дұға етуге арналған үй-жайлар ашу қарастырылған ғимараттың, халық көп келетін объектінің (сауда объектілері, теміржол және вокзалдары, әуежайлар, порттар) басшысы қол қойған еркін нысандағы негіздеме.</w:t>
      </w:r>
      <w:r>
        <w:br/>
      </w:r>
      <w:r>
        <w:rPr>
          <w:rFonts w:ascii="Times New Roman"/>
          <w:b w:val="false"/>
          <w:i w:val="false"/>
          <w:color w:val="000000"/>
          <w:sz w:val="28"/>
        </w:rPr>
        <w:t xml:space="preserve">
      </w:t>
      </w:r>
      <w:r>
        <w:rPr>
          <w:rFonts w:ascii="Times New Roman"/>
          <w:b w:val="false"/>
          <w:i w:val="false"/>
          <w:color w:val="000000"/>
          <w:sz w:val="28"/>
        </w:rPr>
        <w:t>Еркін нысандағы негіздемеде: діни шаралар өткізуге арналған үй-жайды анықтаудағы (орналастырудағы) мақсаты, аталған аумақта діни қажеттілігін қанағаттандыруға мұқтаж келушілер саны, үй-жайдан (ғимараттан) үш жүз метр қашықтықта рухани (діни) білім беру ұйымдарын қоспағанда, мемлекеттік органдар, мемлекеттік мекемелер, білім беру ұйымдары жоқ екендігі көрсетіледі;</w:t>
      </w:r>
      <w:r>
        <w:br/>
      </w:r>
      <w:r>
        <w:rPr>
          <w:rFonts w:ascii="Times New Roman"/>
          <w:b w:val="false"/>
          <w:i w:val="false"/>
          <w:color w:val="000000"/>
          <w:sz w:val="28"/>
        </w:rPr>
        <w:t xml:space="preserve">
      </w:t>
      </w:r>
      <w:r>
        <w:rPr>
          <w:rFonts w:ascii="Times New Roman"/>
          <w:b w:val="false"/>
          <w:i w:val="false"/>
          <w:color w:val="000000"/>
          <w:sz w:val="28"/>
        </w:rPr>
        <w:t>4) жылжымайтын мүліктің құқық белгілеуші құжаттың көшірмесі және (немесе) жер учаскесіне нотариалды куәландырылған сәйкестендіру құжатының көшірмесі, не салыстырып тексеру үшін түпнұсқалары ұсынылады;</w:t>
      </w:r>
      <w:r>
        <w:br/>
      </w:r>
      <w:r>
        <w:rPr>
          <w:rFonts w:ascii="Times New Roman"/>
          <w:b w:val="false"/>
          <w:i w:val="false"/>
          <w:color w:val="000000"/>
          <w:sz w:val="28"/>
        </w:rPr>
        <w:t xml:space="preserve">
      </w:t>
      </w:r>
      <w:r>
        <w:rPr>
          <w:rFonts w:ascii="Times New Roman"/>
          <w:b w:val="false"/>
          <w:i w:val="false"/>
          <w:color w:val="000000"/>
          <w:sz w:val="28"/>
        </w:rPr>
        <w:t>5) діни іс-шаралар өткізуге арналған үй-жайлар орналасқан аумақта әрекет ететін жергілікті қоғамдастық жиналысының (жиынының) немесе үй-жайлардың (пәтерлердің) меншік иелері жиналыстарының діни іс-шаралар өткізуге (үй-жай орналасқан ғимараттың аумағымен шектесетін (сонымен қатар, шекара аралығында сервитут, автомобиль жолы өтетін болса) тұрғын үйлер болған жағдайда ұсынылады) келісетіні туралы шешімінің көшірмесі;</w:t>
      </w:r>
      <w:r>
        <w:br/>
      </w:r>
      <w:r>
        <w:rPr>
          <w:rFonts w:ascii="Times New Roman"/>
          <w:b w:val="false"/>
          <w:i w:val="false"/>
          <w:color w:val="000000"/>
          <w:sz w:val="28"/>
        </w:rPr>
        <w:t xml:space="preserve">
      </w:t>
      </w:r>
      <w:r>
        <w:rPr>
          <w:rFonts w:ascii="Times New Roman"/>
          <w:b w:val="false"/>
          <w:i w:val="false"/>
          <w:color w:val="000000"/>
          <w:sz w:val="28"/>
        </w:rPr>
        <w:t xml:space="preserve"> Жергілікті қоғамдастық жиналысы (жиыны) немесе кондоминиум объектісінің органы болмаған жағдайда жеке тұлғаның немесе заңды тұлғаның аталған үй-жайда діни іс-шаралар өткізуге келісімі туралы хаты ұсынылады (үй-жай орналасқан ғимараттың аумағымен шектесетін (сонымен қатар, шекара аралығында сервитут, автомобиль жолы өтетін болса) жеке тұлғаның үйі, заңды тұлғаның немесе жеке кәсіпкердің үй-жайы болған жағдайда ұсынылады);</w:t>
      </w:r>
      <w:r>
        <w:br/>
      </w:r>
      <w:r>
        <w:rPr>
          <w:rFonts w:ascii="Times New Roman"/>
          <w:b w:val="false"/>
          <w:i w:val="false"/>
          <w:color w:val="000000"/>
          <w:sz w:val="28"/>
        </w:rPr>
        <w:t xml:space="preserve">
      </w:t>
      </w:r>
      <w:r>
        <w:rPr>
          <w:rFonts w:ascii="Times New Roman"/>
          <w:b w:val="false"/>
          <w:i w:val="false"/>
          <w:color w:val="000000"/>
          <w:sz w:val="28"/>
        </w:rPr>
        <w:t>6) меншік иесінің үй-жайды діни іс-шараларды өткізу үшін пайдалануға келісуі туралы хаты (ғимарат жалға алынған жағдайда ұсынылады);</w:t>
      </w:r>
      <w:r>
        <w:br/>
      </w:r>
      <w:r>
        <w:rPr>
          <w:rFonts w:ascii="Times New Roman"/>
          <w:b w:val="false"/>
          <w:i w:val="false"/>
          <w:color w:val="000000"/>
          <w:sz w:val="28"/>
        </w:rPr>
        <w:t xml:space="preserve">
      </w:t>
      </w:r>
      <w:r>
        <w:rPr>
          <w:rFonts w:ascii="Times New Roman"/>
          <w:b w:val="false"/>
          <w:i w:val="false"/>
          <w:color w:val="000000"/>
          <w:sz w:val="28"/>
        </w:rPr>
        <w:t>Осы тармақтың 5), 6) тармақшаларында көзделген құжаттарда көрсетілген күн өтініш берілгенге дейін үш айдан артық болмауға тиіс.</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оның орындалу ұзақтығы:</w:t>
      </w:r>
      <w:r>
        <w:br/>
      </w:r>
      <w:r>
        <w:rPr>
          <w:rFonts w:ascii="Times New Roman"/>
          <w:b w:val="false"/>
          <w:i w:val="false"/>
          <w:color w:val="000000"/>
          <w:sz w:val="28"/>
        </w:rPr>
        <w:t xml:space="preserve">
      </w:t>
      </w:r>
      <w:r>
        <w:rPr>
          <w:rFonts w:ascii="Times New Roman"/>
          <w:b w:val="false"/>
          <w:i w:val="false"/>
          <w:color w:val="000000"/>
          <w:sz w:val="28"/>
        </w:rPr>
        <w:t>1-рәсім – көрсетілетін қызметті беруші кеңсесінің қызметкері көрсетілетін қызметті алушының құжаттар топтамасын қабылдауды жүзеге асырады, құжаттарды тіркейді және көрсетілетін қызметті алушыға көрсетілетін қызметті берушінің мөртабаны қойылған, кіріс құжаттарының күні, қабылданған уақыты мен нөмірі қамтылған, құжаттарды қабылдаған тұлғаның тегі, аты, әкесінің аты көрсетілген өтініштің көшірмесін 15 (он бес) минут ішінде береді;</w:t>
      </w:r>
      <w:r>
        <w:br/>
      </w:r>
      <w:r>
        <w:rPr>
          <w:rFonts w:ascii="Times New Roman"/>
          <w:b w:val="false"/>
          <w:i w:val="false"/>
          <w:color w:val="000000"/>
          <w:sz w:val="28"/>
        </w:rPr>
        <w:t xml:space="preserve">
      </w:t>
      </w:r>
      <w:r>
        <w:rPr>
          <w:rFonts w:ascii="Times New Roman"/>
          <w:b w:val="false"/>
          <w:i w:val="false"/>
          <w:color w:val="000000"/>
          <w:sz w:val="28"/>
        </w:rPr>
        <w:t xml:space="preserve">2-рәсім – көрсетілетін қызметті беруші кеңсесінің қызметкері құжаттар топтамасын көрсетілетін қызметті беруші басшысына бұрыштаманы ресімдеу үшін 15 (он бес) минут ішінде жолдайды; </w:t>
      </w:r>
      <w:r>
        <w:br/>
      </w:r>
      <w:r>
        <w:rPr>
          <w:rFonts w:ascii="Times New Roman"/>
          <w:b w:val="false"/>
          <w:i w:val="false"/>
          <w:color w:val="000000"/>
          <w:sz w:val="28"/>
        </w:rPr>
        <w:t xml:space="preserve">
      </w:t>
      </w:r>
      <w:r>
        <w:rPr>
          <w:rFonts w:ascii="Times New Roman"/>
          <w:b w:val="false"/>
          <w:i w:val="false"/>
          <w:color w:val="000000"/>
          <w:sz w:val="28"/>
        </w:rPr>
        <w:t>3-рәсім – көрсетілетін қызметті беруші басшысы көрсетілетін қызметті берушінің жауапты қызметкерін айқындайды, тиісті бұрыштаманы қояды және құжаттар топтамасын көрсетілетін қызметті берушінің жауапты қызметкеріне 4 (төрт) сағат ішінде береді;</w:t>
      </w:r>
      <w:r>
        <w:br/>
      </w:r>
      <w:r>
        <w:rPr>
          <w:rFonts w:ascii="Times New Roman"/>
          <w:b w:val="false"/>
          <w:i w:val="false"/>
          <w:color w:val="000000"/>
          <w:sz w:val="28"/>
        </w:rPr>
        <w:t xml:space="preserve">
      </w:t>
      </w:r>
      <w:r>
        <w:rPr>
          <w:rFonts w:ascii="Times New Roman"/>
          <w:b w:val="false"/>
          <w:i w:val="false"/>
          <w:color w:val="000000"/>
          <w:sz w:val="28"/>
        </w:rPr>
        <w:t>4-рәсім – көрсетілетін қызметті берушінің жауапты қызметкері құжаттар топтамасының осы регламенттің 4-тармағының талаптарына сәйкес келуін тексереді және зерделейді, мемлекеттік қызмет көрсету нәтижесінің жобасын не мемлекеттік қызмет көрсетуден бас тарту туралы дәлелденген жауапты (бұдан әрі – мемлекеттік қызмет көрсетудің нәтижесі) күнтізбелік 28 (жиырма сегіз) күн ішінде дайындайды;</w:t>
      </w:r>
      <w:r>
        <w:br/>
      </w:r>
      <w:r>
        <w:rPr>
          <w:rFonts w:ascii="Times New Roman"/>
          <w:b w:val="false"/>
          <w:i w:val="false"/>
          <w:color w:val="000000"/>
          <w:sz w:val="28"/>
        </w:rPr>
        <w:t xml:space="preserve">
      </w:t>
      </w:r>
      <w:r>
        <w:rPr>
          <w:rFonts w:ascii="Times New Roman"/>
          <w:b w:val="false"/>
          <w:i w:val="false"/>
          <w:color w:val="000000"/>
          <w:sz w:val="28"/>
        </w:rPr>
        <w:t xml:space="preserve">5-рәсім – көрсетілетін қызметті берушінің жауапты қызметкері мемлекеттік қызмет көрсетудің нәтижесін көрсетілетін қызметті беруші </w:t>
      </w:r>
      <w:r>
        <w:br/>
      </w:r>
      <w:r>
        <w:rPr>
          <w:rFonts w:ascii="Times New Roman"/>
          <w:b w:val="false"/>
          <w:i w:val="false"/>
          <w:color w:val="000000"/>
          <w:sz w:val="28"/>
        </w:rPr>
        <w:t xml:space="preserve">
      </w:t>
      </w:r>
      <w:r>
        <w:rPr>
          <w:rFonts w:ascii="Times New Roman"/>
          <w:b w:val="false"/>
          <w:i w:val="false"/>
          <w:color w:val="000000"/>
          <w:sz w:val="28"/>
        </w:rPr>
        <w:t>басшысына қол қою үшін 15 (он бес) минут ішінде береді;</w:t>
      </w:r>
      <w:r>
        <w:br/>
      </w:r>
      <w:r>
        <w:rPr>
          <w:rFonts w:ascii="Times New Roman"/>
          <w:b w:val="false"/>
          <w:i w:val="false"/>
          <w:color w:val="000000"/>
          <w:sz w:val="28"/>
        </w:rPr>
        <w:t xml:space="preserve">
      </w:t>
      </w:r>
      <w:r>
        <w:rPr>
          <w:rFonts w:ascii="Times New Roman"/>
          <w:b w:val="false"/>
          <w:i w:val="false"/>
          <w:color w:val="000000"/>
          <w:sz w:val="28"/>
        </w:rPr>
        <w:t>6-рәсім – көрсетілетін қызметті берушінің басшысы мемлекеттік қызмет көрсету нәтижесіне 4 (төрт) сағат ішінде қол қояды;</w:t>
      </w:r>
      <w:r>
        <w:br/>
      </w:r>
      <w:r>
        <w:rPr>
          <w:rFonts w:ascii="Times New Roman"/>
          <w:b w:val="false"/>
          <w:i w:val="false"/>
          <w:color w:val="000000"/>
          <w:sz w:val="28"/>
        </w:rPr>
        <w:t xml:space="preserve">
      </w:t>
      </w:r>
      <w:r>
        <w:rPr>
          <w:rFonts w:ascii="Times New Roman"/>
          <w:b w:val="false"/>
          <w:i w:val="false"/>
          <w:color w:val="000000"/>
          <w:sz w:val="28"/>
        </w:rPr>
        <w:t>7-рәсім – көрсетілетін қызметті берушінің басшысы мемлекеттік қызмет көрсетудің қол қойылған нәтижесін көрсетілетін қызметті беруші кеңсесіне 10 (он) минут ішінде жолдайды;</w:t>
      </w:r>
      <w:r>
        <w:br/>
      </w:r>
      <w:r>
        <w:rPr>
          <w:rFonts w:ascii="Times New Roman"/>
          <w:b w:val="false"/>
          <w:i w:val="false"/>
          <w:color w:val="000000"/>
          <w:sz w:val="28"/>
        </w:rPr>
        <w:t xml:space="preserve">
      </w:t>
      </w:r>
      <w:r>
        <w:rPr>
          <w:rFonts w:ascii="Times New Roman"/>
          <w:b w:val="false"/>
          <w:i w:val="false"/>
          <w:color w:val="000000"/>
          <w:sz w:val="28"/>
        </w:rPr>
        <w:t>8-рәсім – көрсетілетін қызметті беруші кеңсесінің қызметкері мемлекеттік қызмет көрсету нәтижесін көрсетілетін қызметті алушыға 10 (он) минут ішінде.</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 үшін негіз болатын мемлекеттік қызметті көрсету бойынша рәсімнің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алушының құжаттар топтамасын қабылдау және тіркеу;</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басшысының көрсетілетін қызметті алушы құжаттарының топтамасын алуы;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қызметкерін айқындау және көрсетілетін қызметті беруші басшысының бұрыштамасын ресімдеу;</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қызметкерінің құжаттар топтамасын зерделеу және мемлекеттік қызмет көрсету нәтижесінің жобасын дайындау үшін алуы;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нәтижесінің жобасын көрсетілетін қызметті беруші басшысына қол қою үшін беру;</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 басшысының мемлекеттік қызмет көрсету нәтижесіне қол қоюы;</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 кеңсесі қызметкерінің мемлекеттік қызмет көрсету нәтижесін алуы;</w:t>
      </w:r>
      <w:r>
        <w:br/>
      </w:r>
      <w:r>
        <w:rPr>
          <w:rFonts w:ascii="Times New Roman"/>
          <w:b w:val="false"/>
          <w:i w:val="false"/>
          <w:color w:val="000000"/>
          <w:sz w:val="28"/>
        </w:rPr>
        <w:t xml:space="preserve">
      </w:t>
      </w:r>
      <w:r>
        <w:rPr>
          <w:rFonts w:ascii="Times New Roman"/>
          <w:b w:val="false"/>
          <w:i w:val="false"/>
          <w:color w:val="000000"/>
          <w:sz w:val="28"/>
        </w:rPr>
        <w:t>8) мемлекеттік қызмет көрсету нәтижесін көрсетілетін қызметті алушыға беру.</w:t>
      </w:r>
    </w:p>
    <w:bookmarkEnd w:id="40"/>
    <w:bookmarkStart w:name="z235" w:id="41"/>
    <w:p>
      <w:pPr>
        <w:spacing w:after="0"/>
        <w:ind w:left="0"/>
        <w:jc w:val="left"/>
      </w:pPr>
      <w:r>
        <w:rPr>
          <w:rFonts w:ascii="Times New Roman"/>
          <w:b/>
          <w:i w:val="false"/>
          <w:color w:val="000000"/>
        </w:rPr>
        <w:t xml:space="preserve"> 3. Мемлекеттік қызметті көрсету процесінде көрсетілетін қызметті берушінің құрылымдық бөлімшелерінің (қызметкерлерінің) өзара іс-қимылы тәртібін сипаттау</w:t>
      </w:r>
    </w:p>
    <w:bookmarkEnd w:id="41"/>
    <w:bookmarkStart w:name="z236" w:id="42"/>
    <w:p>
      <w:pPr>
        <w:spacing w:after="0"/>
        <w:ind w:left="0"/>
        <w:jc w:val="both"/>
      </w:pPr>
      <w:r>
        <w:rPr>
          <w:rFonts w:ascii="Times New Roman"/>
          <w:b w:val="false"/>
          <w:i w:val="false"/>
          <w:color w:val="000000"/>
          <w:sz w:val="28"/>
        </w:rPr>
        <w:t>
      7. Мемлекеттік қызмет көрсету процесіне қатысатын құрылымдық бөлімшелердің (қызметкерлердің) тізбесі:</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берушінің басшысы;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қызметкері.</w:t>
      </w:r>
      <w:r>
        <w:br/>
      </w:r>
      <w:r>
        <w:rPr>
          <w:rFonts w:ascii="Times New Roman"/>
          <w:b w:val="false"/>
          <w:i w:val="false"/>
          <w:color w:val="000000"/>
          <w:sz w:val="28"/>
        </w:rPr>
        <w:t xml:space="preserve">
      </w:t>
      </w:r>
      <w:r>
        <w:rPr>
          <w:rFonts w:ascii="Times New Roman"/>
          <w:b w:val="false"/>
          <w:i w:val="false"/>
          <w:color w:val="000000"/>
          <w:sz w:val="28"/>
        </w:rPr>
        <w:t>8. Құрылымдық бөлімшілер (қызметкерлер) арасындағы рәсімдердің (іс-қимылдардың) реттілігін сипаттау, әрбір рәсімнің (іс-қимылдың) ұзақтығы:</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 кеңсесінің қызметкері көрсетілетін қызметті алушының құжаттар топтамасын қабылдауды жүзеге асырады, құжаттарды тіркейді және көрсетілетін қызметті берушінің мөртабаны қойылған, кіріс құжаттарының қабылданған күні, уақыты және нөмірі қамтылған, құжаттарды қабылдаған тұлғаның тегі, аты, әкесінің аты көрсетілген өтініштің көшірмесін көрсетілетін қызметті алушыға 15 (он бес) минут ішінде береді;</w:t>
      </w:r>
      <w:r>
        <w:br/>
      </w:r>
      <w:r>
        <w:rPr>
          <w:rFonts w:ascii="Times New Roman"/>
          <w:b w:val="false"/>
          <w:i w:val="false"/>
          <w:color w:val="000000"/>
          <w:sz w:val="28"/>
        </w:rPr>
        <w:t xml:space="preserve">
      </w:t>
      </w:r>
      <w:r>
        <w:rPr>
          <w:rFonts w:ascii="Times New Roman"/>
          <w:b w:val="false"/>
          <w:i w:val="false"/>
          <w:color w:val="000000"/>
          <w:sz w:val="28"/>
        </w:rPr>
        <w:t>2) көрсетілетін қызметті беруші кеңсесінің қызметкері құжаттар топтамасын көрсетілетін қызметті беруші басшысына бұрыштаманы ресімдеу үшін 15 (он бес) минут ішінде жолдайды;</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басшысы көрсетілетін қызметті берушінің жауапты қызметкерін айқындайды, тиісті бұрыштаманы қояды және құжаттар топтамасын көрсетілетін қызметті берушінің жауапты қызметкеріне 4 (төрт) сағат ішінде береді;</w:t>
      </w:r>
      <w:r>
        <w:br/>
      </w:r>
      <w:r>
        <w:rPr>
          <w:rFonts w:ascii="Times New Roman"/>
          <w:b w:val="false"/>
          <w:i w:val="false"/>
          <w:color w:val="000000"/>
          <w:sz w:val="28"/>
        </w:rPr>
        <w:t xml:space="preserve">
      </w:t>
      </w:r>
      <w:r>
        <w:rPr>
          <w:rFonts w:ascii="Times New Roman"/>
          <w:b w:val="false"/>
          <w:i w:val="false"/>
          <w:color w:val="000000"/>
          <w:sz w:val="28"/>
        </w:rPr>
        <w:t>4) көрсетілетін қызметті берушінің жауапты қызметкері құжаттар топтамасының осы регламенттің 4-тармағының талаптарына сәйкес келуін тексереді және зерделейді, мемлекеттік қызмет көрсету нәтижесінің жобасын күнтізбелік 28 (жиырма сегіз) күн ішінде дайындайды;</w:t>
      </w:r>
      <w:r>
        <w:br/>
      </w:r>
      <w:r>
        <w:rPr>
          <w:rFonts w:ascii="Times New Roman"/>
          <w:b w:val="false"/>
          <w:i w:val="false"/>
          <w:color w:val="000000"/>
          <w:sz w:val="28"/>
        </w:rPr>
        <w:t xml:space="preserve">
      </w:t>
      </w:r>
      <w:r>
        <w:rPr>
          <w:rFonts w:ascii="Times New Roman"/>
          <w:b w:val="false"/>
          <w:i w:val="false"/>
          <w:color w:val="000000"/>
          <w:sz w:val="28"/>
        </w:rPr>
        <w:t>5) көрсетілетін қызметті берушінің жауапты қызметкері мемлекеттік қызмет көрсету нәтижесінің жобасын көрсетілетін қызметті беруші басшысына қол қою үшін 15 (он бес) минут ішінде береді;</w:t>
      </w:r>
      <w:r>
        <w:br/>
      </w:r>
      <w:r>
        <w:rPr>
          <w:rFonts w:ascii="Times New Roman"/>
          <w:b w:val="false"/>
          <w:i w:val="false"/>
          <w:color w:val="000000"/>
          <w:sz w:val="28"/>
        </w:rPr>
        <w:t xml:space="preserve">
      </w:t>
      </w:r>
      <w:r>
        <w:rPr>
          <w:rFonts w:ascii="Times New Roman"/>
          <w:b w:val="false"/>
          <w:i w:val="false"/>
          <w:color w:val="000000"/>
          <w:sz w:val="28"/>
        </w:rPr>
        <w:t xml:space="preserve">6) көрсетілетін қызметті берушінің басшысы 4 (төрт) сағат ішінде мемлекеттік қызмет көрсету нәтижесіне қол қояды және көрсетілетін қызметті беруші кеңсесіне береді; </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 кеңсесі қызметкерінің мемлекеттік қызмет көрсету нәтижесін алуы 10 (он) минут;</w:t>
      </w:r>
      <w:r>
        <w:br/>
      </w:r>
      <w:r>
        <w:rPr>
          <w:rFonts w:ascii="Times New Roman"/>
          <w:b w:val="false"/>
          <w:i w:val="false"/>
          <w:color w:val="000000"/>
          <w:sz w:val="28"/>
        </w:rPr>
        <w:t xml:space="preserve">
      </w:t>
      </w:r>
      <w:r>
        <w:rPr>
          <w:rFonts w:ascii="Times New Roman"/>
          <w:b w:val="false"/>
          <w:i w:val="false"/>
          <w:color w:val="000000"/>
          <w:sz w:val="28"/>
        </w:rPr>
        <w:t>8) мемлекеттік қызмет көрсету нәтижесін көрсетілетін қызметті алушыға беру 10 (он) минут ішінде.</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қызмет көрсету процесіндегі рәсімдердің (іс-қимылдардың) ретін, көрсетілетін қызметті беруші құрылымдық бөлімшелерінің (қызметкерлерінің) өзара іс-қимылын толық сипаттау, сондай-ақ өзге де көрсетілетін қызметті берушілермен өзара іс-қимыл тәртібін сипаттау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қамтып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Мемлекеттік көрсетілетін қызмет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кәсіпорнының Солтүстік Қазақстан облысы бойынша филиалы арқылы көрсетілмейді. </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регламентіне 1-қосымша</w:t>
            </w:r>
          </w:p>
        </w:tc>
      </w:tr>
    </w:tbl>
    <w:bookmarkStart w:name="z252" w:id="43"/>
    <w:p>
      <w:pPr>
        <w:spacing w:after="0"/>
        <w:ind w:left="0"/>
        <w:jc w:val="left"/>
      </w:pPr>
      <w:r>
        <w:rPr>
          <w:rFonts w:ascii="Times New Roman"/>
          <w:b/>
          <w:i w:val="false"/>
          <w:color w:val="000000"/>
        </w:rPr>
        <w:t xml:space="preserve"> Облыстық жергілікті атқарушы органның мекенжайы (көрсетілетін қызметті беруші)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1271"/>
        <w:gridCol w:w="3165"/>
        <w:gridCol w:w="6783"/>
      </w:tblGrid>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44"/>
          <w:p>
            <w:pPr>
              <w:spacing w:after="20"/>
              <w:ind w:left="20"/>
              <w:jc w:val="both"/>
            </w:pPr>
            <w:r>
              <w:rPr>
                <w:rFonts w:ascii="Times New Roman"/>
                <w:b w:val="false"/>
                <w:i w:val="false"/>
                <w:color w:val="000000"/>
                <w:sz w:val="20"/>
              </w:rPr>
              <w:t xml:space="preserve">
Жергілікті атқарушы органның атауы </w:t>
            </w:r>
          </w:p>
          <w:bookmarkEnd w:id="44"/>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r>
      <w:tr>
        <w:trPr>
          <w:trHeight w:val="30" w:hRule="atLeast"/>
        </w:trPr>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45"/>
          <w:p>
            <w:pPr>
              <w:spacing w:after="20"/>
              <w:ind w:left="20"/>
              <w:jc w:val="both"/>
            </w:pPr>
            <w:r>
              <w:rPr>
                <w:rFonts w:ascii="Times New Roman"/>
                <w:b w:val="false"/>
                <w:i w:val="false"/>
                <w:color w:val="000000"/>
                <w:sz w:val="20"/>
              </w:rPr>
              <w:t>
"Солтүстік Қазақстан облысының әкімдігі" мемлекеттік мекемесі</w:t>
            </w:r>
          </w:p>
          <w:bookmarkEnd w:id="45"/>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Петропавл қаласы Қазақстан Конституциясы көшесі, 58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8-7152-50-17-78</w:t>
            </w:r>
          </w:p>
        </w:tc>
        <w:tc>
          <w:tcPr>
            <w:tcW w:w="6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Дүйсенбіден жұманы қоса, 13.00-ден 14.30-ға дейін түскі үзіліспен, сағат 09.00-ден 18.30-ға дейін, демалыс және мереке күндерін қоспағанда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регламентіне 2 қосымша</w:t>
            </w:r>
          </w:p>
        </w:tc>
      </w:tr>
    </w:tbl>
    <w:bookmarkStart w:name="z256" w:id="46"/>
    <w:p>
      <w:pPr>
        <w:spacing w:after="0"/>
        <w:ind w:left="0"/>
        <w:jc w:val="both"/>
      </w:pPr>
      <w:r>
        <w:rPr>
          <w:rFonts w:ascii="Times New Roman"/>
          <w:b w:val="false"/>
          <w:i w:val="false"/>
          <w:color w:val="000000"/>
          <w:sz w:val="28"/>
        </w:rPr>
        <w:t>
      өтініш нысаны</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 берушіге </w:t>
      </w:r>
      <w:r>
        <w:br/>
      </w:r>
      <w:r>
        <w:rPr>
          <w:rFonts w:ascii="Times New Roman"/>
          <w:b w:val="false"/>
          <w:i w:val="false"/>
          <w:color w:val="000000"/>
          <w:sz w:val="28"/>
        </w:rPr>
        <w:t xml:space="preserve">
      </w:t>
      </w:r>
      <w:r>
        <w:rPr>
          <w:rFonts w:ascii="Times New Roman"/>
          <w:b w:val="false"/>
          <w:i w:val="false"/>
          <w:color w:val="000000"/>
          <w:sz w:val="28"/>
        </w:rPr>
        <w:t>____________________________________</w:t>
      </w:r>
      <w:r>
        <w:br/>
      </w:r>
      <w:r>
        <w:rPr>
          <w:rFonts w:ascii="Times New Roman"/>
          <w:b w:val="false"/>
          <w:i w:val="false"/>
          <w:color w:val="000000"/>
          <w:sz w:val="28"/>
        </w:rPr>
        <w:t xml:space="preserve">
      </w:t>
      </w:r>
      <w:r>
        <w:rPr>
          <w:rFonts w:ascii="Times New Roman"/>
          <w:b w:val="false"/>
          <w:i w:val="false"/>
          <w:color w:val="000000"/>
          <w:sz w:val="28"/>
        </w:rPr>
        <w:t xml:space="preserve">(көрсетілетін қызметті беруші уәкіл еткен </w:t>
      </w:r>
      <w:r>
        <w:br/>
      </w:r>
      <w:r>
        <w:rPr>
          <w:rFonts w:ascii="Times New Roman"/>
          <w:b w:val="false"/>
          <w:i w:val="false"/>
          <w:color w:val="000000"/>
          <w:sz w:val="28"/>
        </w:rPr>
        <w:t xml:space="preserve">
      </w:t>
      </w:r>
      <w:r>
        <w:rPr>
          <w:rFonts w:ascii="Times New Roman"/>
          <w:b w:val="false"/>
          <w:i w:val="false"/>
          <w:color w:val="000000"/>
          <w:sz w:val="28"/>
        </w:rPr>
        <w:t xml:space="preserve">лауазымды тұлғаның лауазымы, тегі, </w:t>
      </w:r>
      <w:r>
        <w:br/>
      </w:r>
      <w:r>
        <w:rPr>
          <w:rFonts w:ascii="Times New Roman"/>
          <w:b w:val="false"/>
          <w:i w:val="false"/>
          <w:color w:val="000000"/>
          <w:sz w:val="28"/>
        </w:rPr>
        <w:t xml:space="preserve">
      </w:t>
      </w:r>
      <w:r>
        <w:rPr>
          <w:rFonts w:ascii="Times New Roman"/>
          <w:b w:val="false"/>
          <w:i w:val="false"/>
          <w:color w:val="000000"/>
          <w:sz w:val="28"/>
        </w:rPr>
        <w:t>аты, әкесінің аты (оның болған жағдайында))</w:t>
      </w:r>
      <w:r>
        <w:br/>
      </w:r>
      <w:r>
        <w:rPr>
          <w:rFonts w:ascii="Times New Roman"/>
          <w:b w:val="false"/>
          <w:i w:val="false"/>
          <w:color w:val="000000"/>
          <w:sz w:val="28"/>
        </w:rPr>
        <w:t xml:space="preserve">
      </w:t>
      </w:r>
      <w:r>
        <w:rPr>
          <w:rFonts w:ascii="Times New Roman"/>
          <w:b w:val="false"/>
          <w:i w:val="false"/>
          <w:color w:val="000000"/>
          <w:sz w:val="28"/>
        </w:rPr>
        <w:t>көрсетiлетiн қызметті алушыдан</w:t>
      </w:r>
      <w:r>
        <w:br/>
      </w:r>
      <w:r>
        <w:rPr>
          <w:rFonts w:ascii="Times New Roman"/>
          <w:b w:val="false"/>
          <w:i w:val="false"/>
          <w:color w:val="000000"/>
          <w:sz w:val="28"/>
        </w:rPr>
        <w:t xml:space="preserve"> ______________________________________</w:t>
      </w:r>
      <w:r>
        <w:br/>
      </w:r>
      <w:r>
        <w:rPr>
          <w:rFonts w:ascii="Times New Roman"/>
          <w:b w:val="false"/>
          <w:i w:val="false"/>
          <w:color w:val="000000"/>
          <w:sz w:val="28"/>
        </w:rPr>
        <w:t xml:space="preserve">
      </w:t>
      </w:r>
      <w:r>
        <w:rPr>
          <w:rFonts w:ascii="Times New Roman"/>
          <w:b w:val="false"/>
          <w:i w:val="false"/>
          <w:color w:val="000000"/>
          <w:sz w:val="28"/>
        </w:rPr>
        <w:t>(заңды тұлғаның тегі, аты, әкесінің аты</w:t>
      </w:r>
      <w:r>
        <w:br/>
      </w:r>
      <w:r>
        <w:rPr>
          <w:rFonts w:ascii="Times New Roman"/>
          <w:b w:val="false"/>
          <w:i w:val="false"/>
          <w:color w:val="000000"/>
          <w:sz w:val="28"/>
        </w:rPr>
        <w:t xml:space="preserve"> (оның болған жағдайында), атауы, пошталық</w:t>
      </w:r>
      <w:r>
        <w:br/>
      </w:r>
      <w:r>
        <w:rPr>
          <w:rFonts w:ascii="Times New Roman"/>
          <w:b w:val="false"/>
          <w:i w:val="false"/>
          <w:color w:val="000000"/>
          <w:sz w:val="28"/>
        </w:rPr>
        <w:t xml:space="preserve"> мекенжайы, телефоны және заңды</w:t>
      </w:r>
      <w:r>
        <w:br/>
      </w:r>
      <w:r>
        <w:rPr>
          <w:rFonts w:ascii="Times New Roman"/>
          <w:b w:val="false"/>
          <w:i w:val="false"/>
          <w:color w:val="000000"/>
          <w:sz w:val="28"/>
        </w:rPr>
        <w:t xml:space="preserve"> тұлғаның бизнес сәйкестендіру нөмірі (БСН))</w:t>
      </w:r>
      <w:r>
        <w:br/>
      </w:r>
      <w:r>
        <w:rPr>
          <w:rFonts w:ascii="Times New Roman"/>
          <w:b w:val="false"/>
          <w:i w:val="false"/>
          <w:color w:val="000000"/>
          <w:sz w:val="28"/>
        </w:rPr>
        <w:t>
</w:t>
      </w:r>
    </w:p>
    <w:bookmarkEnd w:id="46"/>
    <w:bookmarkStart w:name="z264" w:id="47"/>
    <w:p>
      <w:pPr>
        <w:spacing w:after="0"/>
        <w:ind w:left="0"/>
        <w:jc w:val="both"/>
      </w:pPr>
      <w:r>
        <w:rPr>
          <w:rFonts w:ascii="Times New Roman"/>
          <w:b w:val="false"/>
          <w:i w:val="false"/>
          <w:color w:val="000000"/>
          <w:sz w:val="28"/>
        </w:rPr>
        <w:t>
      Өтініш</w:t>
      </w:r>
      <w:r>
        <w:br/>
      </w:r>
      <w:r>
        <w:rPr>
          <w:rFonts w:ascii="Times New Roman"/>
          <w:b w:val="false"/>
          <w:i w:val="false"/>
          <w:color w:val="000000"/>
          <w:sz w:val="28"/>
        </w:rPr>
        <w:t>
</w:t>
      </w:r>
    </w:p>
    <w:bookmarkEnd w:id="47"/>
    <w:bookmarkStart w:name="z265" w:id="48"/>
    <w:p>
      <w:pPr>
        <w:spacing w:after="0"/>
        <w:ind w:left="0"/>
        <w:jc w:val="both"/>
      </w:pPr>
      <w:r>
        <w:rPr>
          <w:rFonts w:ascii="Times New Roman"/>
          <w:b w:val="false"/>
          <w:i w:val="false"/>
          <w:color w:val="000000"/>
          <w:sz w:val="28"/>
        </w:rPr>
        <w:t>
      Сізден ________________________________________ мекенжайы бойынша орналасқан діни іс-шараларды өткізуге арналған үй-жайларды ғибадат үйлерінен (ғимараттарынан) тыс жерлерде орналастыруға келісуді сұраймын.</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алушының қолы______ Өтініш берген күні____________</w:t>
      </w:r>
      <w:r>
        <w:br/>
      </w:r>
      <w:r>
        <w:rPr>
          <w:rFonts w:ascii="Times New Roman"/>
          <w:b w:val="false"/>
          <w:i w:val="false"/>
          <w:color w:val="000000"/>
          <w:sz w:val="28"/>
        </w:rPr>
        <w:t xml:space="preserve">
      </w:t>
      </w:r>
      <w:r>
        <w:rPr>
          <w:rFonts w:ascii="Times New Roman"/>
          <w:b w:val="false"/>
          <w:i w:val="false"/>
          <w:color w:val="000000"/>
          <w:sz w:val="28"/>
        </w:rPr>
        <w:t>Күні, мөрі (заңды тұлға үшін) ___________________________________________</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көрсетілетін қызмет регламентіне 3-қосымша</w:t>
            </w:r>
          </w:p>
        </w:tc>
      </w:tr>
    </w:tbl>
    <w:bookmarkStart w:name="z269" w:id="49"/>
    <w:p>
      <w:pPr>
        <w:spacing w:after="0"/>
        <w:ind w:left="0"/>
        <w:jc w:val="left"/>
      </w:pPr>
      <w:r>
        <w:rPr>
          <w:rFonts w:ascii="Times New Roman"/>
          <w:b/>
          <w:i w:val="false"/>
          <w:color w:val="000000"/>
        </w:rPr>
        <w:t xml:space="preserve">  "Діни іс-шараларды өткізуге арналған үй-жайларды ғибадат үйлерінен (ғимараттарынан) тыс жерлерде орналастыруға келісу туралы шешім беру" мемлекеттік қызметін көрсетудің бизнес-процестерінің анықтамалығы</w:t>
      </w:r>
    </w:p>
    <w:bookmarkEnd w:id="49"/>
    <w:bookmarkStart w:name="z270" w:id="50"/>
    <w:p>
      <w:pPr>
        <w:spacing w:after="0"/>
        <w:ind w:left="0"/>
        <w:jc w:val="left"/>
      </w:pPr>
      <w:r>
        <w:rPr>
          <w:rFonts w:ascii="Times New Roman"/>
          <w:b/>
          <w:i w:val="false"/>
          <w:color w:val="000000"/>
        </w:rPr>
        <w:t xml:space="preserve"> Мемлекеттік қызмет көрсетудің бизнес-процестерінің реттілігін сипаттау</w:t>
      </w:r>
    </w:p>
    <w:bookmarkEnd w:id="50"/>
    <w:bookmarkStart w:name="z271"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2004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241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4130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274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743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