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9d86" w14:textId="5c09d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10 қыркүйектегі № 359 қаулысы. Солтүстік Қазақстан облысының Әділет департаментінде 2015 жылғы 14 қазанда N 3409 болып тіркелді. Күші жойылды – Солтүстік Қазақстан облысы әкімдігінің 2016 жылғы 15 маусымдағы N 215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әкімдігінің 15.06.2016 </w:t>
      </w:r>
      <w:r>
        <w:rPr>
          <w:rFonts w:ascii="Times New Roman"/>
          <w:b w:val="false"/>
          <w:i w:val="false"/>
          <w:color w:val="ff0000"/>
          <w:sz w:val="28"/>
        </w:rPr>
        <w:t>N 215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"Фармацевтикалық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359 қаулысымен бекітілген</w:t>
            </w:r>
          </w:p>
        </w:tc>
      </w:tr>
    </w:tbl>
    <w:bookmarkStart w:name="z13" w:id="0"/>
    <w:p>
      <w:pPr>
        <w:spacing w:after="0"/>
        <w:ind w:left="0"/>
        <w:jc w:val="left"/>
      </w:pPr>
      <w:r>
        <w:rPr>
          <w:rFonts w:ascii="Times New Roman"/>
          <w:b/>
          <w:i w:val="false"/>
          <w:color w:val="000000"/>
        </w:rPr>
        <w:t xml:space="preserve">  "Фармацевтикалық қызметке лицензия беру" мемлекеттік көрсетілетін қызмет регламенті</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"Фармацевтикалық қызметке лицензия беру" мемлекеттік көрсетілетін қызмет (бұдан әрі – мемлекеттік көрсетілетін қызмет) регламенті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11338 болып тіркелген) бекітілген "Фармацевтикалық қызметке лицензия беру" мемлекеттік көрсетілетін қызмет стандартына (бұдан әрі – стандарт) сәйкес әзірленді.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фармацевтикалық қызметке лицензия, қайта ресімделген лицензия, лицензияның телнұсқасы.</w:t>
      </w:r>
      <w:r>
        <w:br/>
      </w:r>
      <w:r>
        <w:rPr>
          <w:rFonts w:ascii="Times New Roman"/>
          <w:b w:val="false"/>
          <w:i w:val="false"/>
          <w:color w:val="000000"/>
          <w:sz w:val="28"/>
        </w:rPr>
        <w:t>
      </w:t>
      </w:r>
      <w:r>
        <w:rPr>
          <w:rFonts w:ascii="Times New Roman"/>
          <w:b w:val="false"/>
          <w:i w:val="false"/>
          <w:color w:val="000000"/>
          <w:sz w:val="28"/>
        </w:rPr>
        <w:t xml:space="preserve">Мемлекеттік қызметті көрсету нәтижесін ұсыну нысаны: электрондық. </w:t>
      </w:r>
      <w:r>
        <w:br/>
      </w:r>
      <w:r>
        <w:rPr>
          <w:rFonts w:ascii="Times New Roman"/>
          <w:b w:val="false"/>
          <w:i w:val="false"/>
          <w:color w:val="000000"/>
          <w:sz w:val="28"/>
        </w:rPr>
        <w:t>
      </w:t>
      </w:r>
      <w:r>
        <w:rPr>
          <w:rFonts w:ascii="Times New Roman"/>
          <w:b w:val="false"/>
          <w:i w:val="false"/>
          <w:color w:val="000000"/>
          <w:sz w:val="28"/>
        </w:rPr>
        <w:t>Порталда мемлекеттік көрсетілетін қызметтің нәтижесі көрсетілетін қызметті алушының "жеке кабинетіне" көрсетілген қызметті берушінің уәкілетті адамының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Мемлекеттік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xml:space="preserve">2) www.e.gov.kz, www.elicense.kz "электрондық үкімет" веб-порталы (бұдан әрі – портал) арқылы жүзеге асырылады. </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қызметкерлерінің іс-қимылдары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рәсімді (іс-қимылды) бастауға негіздеме жеке немесе заңды тұлғаның (не сенім хат бойынша оның өкілінің) өтініші және келесі құжаттарды ұсынуы болып табылады:</w:t>
      </w:r>
      <w:r>
        <w:br/>
      </w:r>
      <w:r>
        <w:rPr>
          <w:rFonts w:ascii="Times New Roman"/>
          <w:b w:val="false"/>
          <w:i w:val="false"/>
          <w:color w:val="000000"/>
          <w:sz w:val="28"/>
        </w:rPr>
        <w:t>
      </w:t>
      </w:r>
      <w:r>
        <w:rPr>
          <w:rFonts w:ascii="Times New Roman"/>
          <w:b w:val="false"/>
          <w:i w:val="false"/>
          <w:color w:val="000000"/>
          <w:sz w:val="28"/>
        </w:rPr>
        <w:t>1) мемлекеттік көрсетілетін қызмет стандартына № 1-2 қосымшаларға сәйкес медициналық қызметтің өтініш берілген кіші түрлерінің тізбесімен белгіленген үлгідегі өтініш;</w:t>
      </w:r>
      <w:r>
        <w:br/>
      </w:r>
      <w:r>
        <w:rPr>
          <w:rFonts w:ascii="Times New Roman"/>
          <w:b w:val="false"/>
          <w:i w:val="false"/>
          <w:color w:val="000000"/>
          <w:sz w:val="28"/>
        </w:rPr>
        <w:t>
      </w:t>
      </w:r>
      <w:r>
        <w:rPr>
          <w:rFonts w:ascii="Times New Roman"/>
          <w:b w:val="false"/>
          <w:i w:val="false"/>
          <w:color w:val="000000"/>
          <w:sz w:val="28"/>
        </w:rPr>
        <w:t>2) өтініш иесінің заңды тұлғасын мемлекеттік тіркеу (қайта тіркеу) туралы анықтама – заңды тұлғалар үшін;</w:t>
      </w:r>
      <w:r>
        <w:br/>
      </w:r>
      <w:r>
        <w:rPr>
          <w:rFonts w:ascii="Times New Roman"/>
          <w:b w:val="false"/>
          <w:i w:val="false"/>
          <w:color w:val="000000"/>
          <w:sz w:val="28"/>
        </w:rPr>
        <w:t>
      </w:t>
      </w:r>
      <w:r>
        <w:rPr>
          <w:rFonts w:ascii="Times New Roman"/>
          <w:b w:val="false"/>
          <w:i w:val="false"/>
          <w:color w:val="000000"/>
          <w:sz w:val="28"/>
        </w:rPr>
        <w:t>3) жеке басты куәландыратын құжаттың көшірмесі – жеке тұлғалар үшін;</w:t>
      </w:r>
      <w:r>
        <w:br/>
      </w:r>
      <w:r>
        <w:rPr>
          <w:rFonts w:ascii="Times New Roman"/>
          <w:b w:val="false"/>
          <w:i w:val="false"/>
          <w:color w:val="000000"/>
          <w:sz w:val="28"/>
        </w:rPr>
        <w:t>
      </w:t>
      </w:r>
      <w:r>
        <w:rPr>
          <w:rFonts w:ascii="Times New Roman"/>
          <w:b w:val="false"/>
          <w:i w:val="false"/>
          <w:color w:val="000000"/>
          <w:sz w:val="28"/>
        </w:rPr>
        <w:t>4) өтініш иесінің жеке кәсіпкер ретіндегі мемлекеттік тіркелуі туралы куәлігінің көшірмесі (салыстыру үшін түпнұсқаларды ұсынбаған жағдайда нотариалды куәландырылған көшірме) – жеке кәсіпкерлер үшін;</w:t>
      </w:r>
      <w:r>
        <w:br/>
      </w:r>
      <w:r>
        <w:rPr>
          <w:rFonts w:ascii="Times New Roman"/>
          <w:b w:val="false"/>
          <w:i w:val="false"/>
          <w:color w:val="000000"/>
          <w:sz w:val="28"/>
        </w:rPr>
        <w:t>
      </w:t>
      </w:r>
      <w:r>
        <w:rPr>
          <w:rFonts w:ascii="Times New Roman"/>
          <w:b w:val="false"/>
          <w:i w:val="false"/>
          <w:color w:val="000000"/>
          <w:sz w:val="28"/>
        </w:rPr>
        <w:t>5) бюджетке 10 АЕК (БКК-105402, ТТК-911) лицензиялық алымының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xml:space="preserve">6) біліктілік талаптарға сәйкес өзге де құжаттар (көрсетілген мемлекеттік қызмет стандартына №3 қосымша) </w:t>
      </w:r>
      <w:r>
        <w:br/>
      </w:r>
      <w:r>
        <w:rPr>
          <w:rFonts w:ascii="Times New Roman"/>
          <w:b w:val="false"/>
          <w:i w:val="false"/>
          <w:color w:val="000000"/>
          <w:sz w:val="28"/>
        </w:rPr>
        <w:t>
      </w:t>
      </w:r>
      <w:r>
        <w:rPr>
          <w:rFonts w:ascii="Times New Roman"/>
          <w:b w:val="false"/>
          <w:i w:val="false"/>
          <w:color w:val="000000"/>
          <w:sz w:val="28"/>
        </w:rPr>
        <w:t>5. Тікелей жүгінген кезде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береді және көрсетілетін қызметті берушінің басшысына тапсырады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мемлекеттік қызметті көрсету нәтижесінің жобасын дайындайды және көрсетілетін қызметті берушінің басшысына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дәлелденген жауап дайындайды.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 көрсету нәтижесіне қол қояды және көрсетілетін қызметті берушінің кеңсесіне береді;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кеңсесінің қызметкері көрсетілетін қызметті алушыға мемлекеттік қызмет көрсету нәтижесін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сұрау салуды ЭЦҚ арқылы куәландырады, құжаттардың қабылданғаны туралы қолхат (хабарлама) алады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құжаттардың қабылданғаны туралы қолхат (хабарлама);</w:t>
      </w:r>
      <w:r>
        <w:br/>
      </w:r>
      <w:r>
        <w:rPr>
          <w:rFonts w:ascii="Times New Roman"/>
          <w:b w:val="false"/>
          <w:i w:val="false"/>
          <w:color w:val="000000"/>
          <w:sz w:val="28"/>
        </w:rPr>
        <w:t>
      </w:t>
      </w:r>
      <w:r>
        <w:rPr>
          <w:rFonts w:ascii="Times New Roman"/>
          <w:b w:val="false"/>
          <w:i w:val="false"/>
          <w:color w:val="000000"/>
          <w:sz w:val="28"/>
        </w:rPr>
        <w:t>2) жауапты орындаушыны айқындау;</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нәтижесінің жобасы;</w:t>
      </w:r>
      <w:r>
        <w:br/>
      </w:r>
      <w:r>
        <w:rPr>
          <w:rFonts w:ascii="Times New Roman"/>
          <w:b w:val="false"/>
          <w:i w:val="false"/>
          <w:color w:val="000000"/>
          <w:sz w:val="28"/>
        </w:rPr>
        <w:t>
      </w:t>
      </w:r>
      <w:r>
        <w:rPr>
          <w:rFonts w:ascii="Times New Roman"/>
          <w:b w:val="false"/>
          <w:i w:val="false"/>
          <w:color w:val="000000"/>
          <w:sz w:val="28"/>
        </w:rPr>
        <w:t>4) мемлекеттік қызмет көрсету жобасына қол қою;</w:t>
      </w:r>
      <w:r>
        <w:br/>
      </w:r>
      <w:r>
        <w:rPr>
          <w:rFonts w:ascii="Times New Roman"/>
          <w:b w:val="false"/>
          <w:i w:val="false"/>
          <w:color w:val="000000"/>
          <w:sz w:val="28"/>
        </w:rPr>
        <w:t>
      </w:t>
      </w:r>
      <w:r>
        <w:rPr>
          <w:rFonts w:ascii="Times New Roman"/>
          <w:b w:val="false"/>
          <w:i w:val="false"/>
          <w:color w:val="000000"/>
          <w:sz w:val="28"/>
        </w:rPr>
        <w:t>5) мемлекеттік қызмет көрсету нәтижесін беру.</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 көрсетілген көрсетілетін қызметті беруші арқылы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береді және көрсетілетін қызметті берушінің басшысына тапсырады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мемлекеттік қызметті көрсету нәтижесінің жобасын дайындайды және көрсетілетін қызметті берушінің басшысына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дәлелденген жауап дайындайды.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 көрсету нәтижесіне қол қояды және көрсетілетін қызметті берушінің кеңсесіне береді;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кеңсесінің қызметкері көрсетілетін қызметті алушыға мемлекеттік қызмет көрсету нәтижесін береді – 1 (бір) жұмыс күнінен аспайды.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Қазақстан Республикасының Инвестициялар мен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арқылы мемлекеттік қызмет көрсетілмейді.</w:t>
      </w:r>
      <w:r>
        <w:br/>
      </w:r>
      <w:r>
        <w:rPr>
          <w:rFonts w:ascii="Times New Roman"/>
          <w:b w:val="false"/>
          <w:i w:val="false"/>
          <w:color w:val="000000"/>
          <w:sz w:val="28"/>
        </w:rPr>
        <w:t>
      </w:t>
      </w:r>
      <w:r>
        <w:rPr>
          <w:rFonts w:ascii="Times New Roman"/>
          <w:b w:val="false"/>
          <w:i w:val="false"/>
          <w:color w:val="000000"/>
          <w:sz w:val="28"/>
        </w:rPr>
        <w:t>10.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сұрау салуды ЭЦҚ арқылы куәландырады, құжаттардың қабылданғаны туралы қолхат (хабарлама) алады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 көрсету процесінде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лицензия беру" мемлекеттік көрсетілетін қызмет регламентіне 1-қосымша</w:t>
            </w:r>
          </w:p>
        </w:tc>
      </w:tr>
    </w:tbl>
    <w:bookmarkStart w:name="z71" w:id="5"/>
    <w:p>
      <w:pPr>
        <w:spacing w:after="0"/>
        <w:ind w:left="0"/>
        <w:jc w:val="left"/>
      </w:pPr>
      <w:r>
        <w:rPr>
          <w:rFonts w:ascii="Times New Roman"/>
          <w:b/>
          <w:i w:val="false"/>
          <w:color w:val="000000"/>
        </w:rPr>
        <w:t xml:space="preserve"> Мемлекеттік қызметті көрсететін ұйымдардың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8"/>
        <w:gridCol w:w="3499"/>
        <w:gridCol w:w="6950"/>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мекенжайы</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денсаулық сақтау басқармасы" мемлекеттік мекемесі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Театральная көшесі, 56А</w:t>
            </w:r>
            <w:r>
              <w:br/>
            </w:r>
            <w:r>
              <w:rPr>
                <w:rFonts w:ascii="Times New Roman"/>
                <w:b w:val="false"/>
                <w:i w:val="false"/>
                <w:color w:val="000000"/>
                <w:sz w:val="20"/>
              </w:rPr>
              <w:t>
8(7152)46-35-80</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дүйсенбі – жұма аралығында сағат 13.00-ден 14.30-ға дейінгі түскі үзіліспен сағат 9.00-ден 18.30–ға дейін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лицензия беру" мемлекеттік көрсетілетін қызмет регламентіне 2-қосымша</w:t>
            </w:r>
          </w:p>
        </w:tc>
      </w:tr>
    </w:tbl>
    <w:bookmarkStart w:name="z75" w:id="6"/>
    <w:p>
      <w:pPr>
        <w:spacing w:after="0"/>
        <w:ind w:left="0"/>
        <w:jc w:val="left"/>
      </w:pPr>
      <w:r>
        <w:rPr>
          <w:rFonts w:ascii="Times New Roman"/>
          <w:b/>
          <w:i w:val="false"/>
          <w:color w:val="000000"/>
        </w:rPr>
        <w:t xml:space="preserve"> Көрсетілетін қызметті алушы арқылы мемлекеттік қызмет көрсетудің бизнес-процестерінің анықтамалығы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"Фармацевтикалық қызметке лицензия беру" мемлекеттік көрсетілетін қызмет регламентіне 3-қосымша</w:t>
            </w:r>
          </w:p>
        </w:tc>
      </w:tr>
    </w:tbl>
    <w:bookmarkStart w:name="z78" w:id="7"/>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 3 қосымшаларға шартты белгілер:</w:t>
      </w:r>
      <w:r>
        <w:br/>
      </w:r>
      <w:r>
        <w:rPr>
          <w:rFonts w:ascii="Times New Roman"/>
          <w:b w:val="false"/>
          <w:i w:val="false"/>
          <w:color w:val="000000"/>
          <w:sz w:val="28"/>
        </w:rPr>
        <w:t>
      </w:t>
      </w:r>
    </w:p>
    <w:p>
      <w:pPr>
        <w:spacing w:after="0"/>
        <w:ind w:left="0"/>
        <w:jc w:val="both"/>
      </w:pPr>
      <w:r>
        <w:drawing>
          <wp:inline distT="0" distB="0" distL="0" distR="0">
            <wp:extent cx="7188200" cy="245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88200" cy="245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359 қаулысымен бекітілген</w:t>
            </w:r>
          </w:p>
        </w:tc>
      </w:tr>
    </w:tbl>
    <w:bookmarkStart w:name="z83" w:id="8"/>
    <w:p>
      <w:pPr>
        <w:spacing w:after="0"/>
        <w:ind w:left="0"/>
        <w:jc w:val="left"/>
      </w:pPr>
      <w:r>
        <w:rPr>
          <w:rFonts w:ascii="Times New Roman"/>
          <w:b/>
          <w:i w:val="false"/>
          <w:color w:val="00000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w:t>
      </w:r>
    </w:p>
    <w:bookmarkEnd w:id="8"/>
    <w:bookmarkStart w:name="z84" w:id="9"/>
    <w:p>
      <w:pPr>
        <w:spacing w:after="0"/>
        <w:ind w:left="0"/>
        <w:jc w:val="left"/>
      </w:pPr>
      <w:r>
        <w:rPr>
          <w:rFonts w:ascii="Times New Roman"/>
          <w:b/>
          <w:i w:val="false"/>
          <w:color w:val="000000"/>
        </w:rPr>
        <w:t xml:space="preserve"> 1. Жалпы ережелер</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(бұдан әрі – мемлекеттік көрсетілетін қызмет) регламенті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11338 болып тіркелген) бекітілген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стандартына (бұдан әрі – стандарт) сәйкес әзірленді.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Қазақстан Республикасының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көрсетеді.</w:t>
      </w:r>
      <w:r>
        <w:br/>
      </w:r>
      <w:r>
        <w:rPr>
          <w:rFonts w:ascii="Times New Roman"/>
          <w:b w:val="false"/>
          <w:i w:val="false"/>
          <w:color w:val="000000"/>
          <w:sz w:val="28"/>
        </w:rPr>
        <w:t>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денсаулық сақтау саласындағы есірткі құралдарының, психотроптық заттар мен прекурсорлардың айналымына байланысты қызметке лицензия, қайта ресімделген лицензия, лицензияның телнұсқасы.</w:t>
      </w:r>
      <w:r>
        <w:br/>
      </w:r>
      <w:r>
        <w:rPr>
          <w:rFonts w:ascii="Times New Roman"/>
          <w:b w:val="false"/>
          <w:i w:val="false"/>
          <w:color w:val="000000"/>
          <w:sz w:val="28"/>
        </w:rPr>
        <w:t>
      </w:t>
      </w:r>
      <w:r>
        <w:rPr>
          <w:rFonts w:ascii="Times New Roman"/>
          <w:b w:val="false"/>
          <w:i w:val="false"/>
          <w:color w:val="000000"/>
          <w:sz w:val="28"/>
        </w:rPr>
        <w:t xml:space="preserve">Мемлекеттік қызметті көрсету нәтижесін ұсыну нысаны: электрондық. </w:t>
      </w:r>
      <w:r>
        <w:br/>
      </w:r>
      <w:r>
        <w:rPr>
          <w:rFonts w:ascii="Times New Roman"/>
          <w:b w:val="false"/>
          <w:i w:val="false"/>
          <w:color w:val="000000"/>
          <w:sz w:val="28"/>
        </w:rPr>
        <w:t>
      </w:t>
      </w:r>
      <w:r>
        <w:rPr>
          <w:rFonts w:ascii="Times New Roman"/>
          <w:b w:val="false"/>
          <w:i w:val="false"/>
          <w:color w:val="000000"/>
          <w:sz w:val="28"/>
        </w:rPr>
        <w:t>Порталда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Мемлекеттік қызмет заңды тұлғаларға (бұдан әрі – көрсетілетін қызмет алушы) ақылы негізде көрсетіледі.</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2) www.e.gov.kz, www.elicense.kz "электрондық үкімет" веб-порталы (бұдан әрі – портал);</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ХҚО) арқылы жүзеге асырылады. </w:t>
      </w:r>
      <w:r>
        <w:br/>
      </w:r>
      <w:r>
        <w:rPr>
          <w:rFonts w:ascii="Times New Roman"/>
          <w:b w:val="false"/>
          <w:i w:val="false"/>
          <w:color w:val="000000"/>
          <w:sz w:val="28"/>
        </w:rPr>
        <w:t>
</w:t>
      </w:r>
    </w:p>
    <w:bookmarkStart w:name="z95" w:id="1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қызметкерлерінің іс-қимылдары тәртібін сипаттау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рәсімді (іс-қимылды) бастауға негіздеме заңды тұлғаның (не сенімхат бойынша оның өкілінің) өтініші және келесі құжаттарды ұсынуы болып табылады:</w:t>
      </w:r>
      <w:r>
        <w:br/>
      </w:r>
      <w:r>
        <w:rPr>
          <w:rFonts w:ascii="Times New Roman"/>
          <w:b w:val="false"/>
          <w:i w:val="false"/>
          <w:color w:val="000000"/>
          <w:sz w:val="28"/>
        </w:rPr>
        <w:t>
      </w:t>
      </w:r>
      <w:r>
        <w:rPr>
          <w:rFonts w:ascii="Times New Roman"/>
          <w:b w:val="false"/>
          <w:i w:val="false"/>
          <w:color w:val="000000"/>
          <w:sz w:val="28"/>
        </w:rPr>
        <w:t>1) белгіленген нысанға сәйкес белгіленген үлгідегі өтініш;</w:t>
      </w:r>
      <w:r>
        <w:br/>
      </w:r>
      <w:r>
        <w:rPr>
          <w:rFonts w:ascii="Times New Roman"/>
          <w:b w:val="false"/>
          <w:i w:val="false"/>
          <w:color w:val="000000"/>
          <w:sz w:val="28"/>
        </w:rPr>
        <w:t>
      </w:t>
      </w:r>
      <w:r>
        <w:rPr>
          <w:rFonts w:ascii="Times New Roman"/>
          <w:b w:val="false"/>
          <w:i w:val="false"/>
          <w:color w:val="000000"/>
          <w:sz w:val="28"/>
        </w:rPr>
        <w:t>2) жарғының көшірмесі (салыстыру үшін түпнұсқасы ұсынылмаған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3) өтініш иесін мемлекеттік тіркеу (қайта тіркеу) туралы анықтама;</w:t>
      </w:r>
      <w:r>
        <w:br/>
      </w:r>
      <w:r>
        <w:rPr>
          <w:rFonts w:ascii="Times New Roman"/>
          <w:b w:val="false"/>
          <w:i w:val="false"/>
          <w:color w:val="000000"/>
          <w:sz w:val="28"/>
        </w:rPr>
        <w:t>
      </w:t>
      </w:r>
      <w:r>
        <w:rPr>
          <w:rFonts w:ascii="Times New Roman"/>
          <w:b w:val="false"/>
          <w:i w:val="false"/>
          <w:color w:val="000000"/>
          <w:sz w:val="28"/>
        </w:rPr>
        <w:t>4) бюджетке 20 АЕК (БКК-105402, ТТК-911) лицензиялық алымының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5) мемлекеттік көрсетілетін қызмет стандарты бойынша біліктілік талаптарына сәйкес өзге де құжаттар.</w:t>
      </w:r>
      <w:r>
        <w:br/>
      </w:r>
      <w:r>
        <w:rPr>
          <w:rFonts w:ascii="Times New Roman"/>
          <w:b w:val="false"/>
          <w:i w:val="false"/>
          <w:color w:val="000000"/>
          <w:sz w:val="28"/>
        </w:rPr>
        <w:t>
      </w:t>
      </w:r>
      <w:r>
        <w:rPr>
          <w:rFonts w:ascii="Times New Roman"/>
          <w:b w:val="false"/>
          <w:i w:val="false"/>
          <w:color w:val="000000"/>
          <w:sz w:val="28"/>
        </w:rPr>
        <w:t>5. Тікелей жүгінген кезде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береді және көрсетілетін қызметті берушінің басшысына тапсырады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сұрау салу жібереді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дәлелденген жауап дайындайды.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жауапты орындаушысы көрсетілетін қызметті алушының құжаттарын біліктілік талаптарына сәйкестікке қарайды, мемлекеттік қызмет көрсету нәтижесінің жобасын дайындайды және көрсетілетін қызметті берушінің басшысына береді – 12 (он екі) жұмыс күнінен аспайды;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 көрсету нәтижесінің жобасына қол қояды және көрсетілетін қызметті берушінің кеңсесіне береді;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кеңсесінің қызметкері көрсетілетін қызметті алушыға мемлекеттік қызмет көрсету нәтижесін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сұрау салуды ЭЦҚ арқылы куәландырады, құжаттардың қабылданғаны туралы қолхат (хабарлама) алады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ХҚО арқылы:</w:t>
      </w:r>
      <w:r>
        <w:br/>
      </w:r>
      <w:r>
        <w:rPr>
          <w:rFonts w:ascii="Times New Roman"/>
          <w:b w:val="false"/>
          <w:i w:val="false"/>
          <w:color w:val="000000"/>
          <w:sz w:val="28"/>
        </w:rPr>
        <w:t>
      </w:t>
      </w:r>
      <w:r>
        <w:rPr>
          <w:rFonts w:ascii="Times New Roman"/>
          <w:b w:val="false"/>
          <w:i w:val="false"/>
          <w:color w:val="000000"/>
          <w:sz w:val="28"/>
        </w:rPr>
        <w:t>1) ХҚО қызметкері өтінішті толтыру дұрыстығын және регламенттің тармақтарына сәйкес құжаттар топтамасының толықтығын тексереді, құжаттарды қабылдайды және көрсетілетін қызметті алушыға тиісті құжаттардың қабылдағаны туралы қолхат береді. Көрсетілетін қызметті алушы құжаттар топтамасын толық ұсынбаған жағдайда, ХҚО қызметкері құжаттарды қабылдаудан бас тарту туралы қолхат береді және көрсетілетін қызметті берушінің кеңсесіне құжаттар топтамасын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ХҚО қызметкеріне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3) ХҚО қызметкері тиісті құжаттардың қабылданғаны туралы қолхатта көрсетілген мерзімде көрсетілетін қызметті алушыға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құжаттардың қабылданғаны туралы қолхат (хабарлама);</w:t>
      </w:r>
      <w:r>
        <w:br/>
      </w:r>
      <w:r>
        <w:rPr>
          <w:rFonts w:ascii="Times New Roman"/>
          <w:b w:val="false"/>
          <w:i w:val="false"/>
          <w:color w:val="000000"/>
          <w:sz w:val="28"/>
        </w:rPr>
        <w:t>
      </w:t>
      </w:r>
      <w:r>
        <w:rPr>
          <w:rFonts w:ascii="Times New Roman"/>
          <w:b w:val="false"/>
          <w:i w:val="false"/>
          <w:color w:val="000000"/>
          <w:sz w:val="28"/>
        </w:rPr>
        <w:t>2) жауапты орындаушыны айқындау;</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нәтижесінің жобасы;</w:t>
      </w:r>
      <w:r>
        <w:br/>
      </w:r>
      <w:r>
        <w:rPr>
          <w:rFonts w:ascii="Times New Roman"/>
          <w:b w:val="false"/>
          <w:i w:val="false"/>
          <w:color w:val="000000"/>
          <w:sz w:val="28"/>
        </w:rPr>
        <w:t>
      </w:t>
      </w:r>
      <w:r>
        <w:rPr>
          <w:rFonts w:ascii="Times New Roman"/>
          <w:b w:val="false"/>
          <w:i w:val="false"/>
          <w:color w:val="000000"/>
          <w:sz w:val="28"/>
        </w:rPr>
        <w:t>4) мемлекеттік қызмет көрсету жобасына қол қою;</w:t>
      </w:r>
      <w:r>
        <w:br/>
      </w:r>
      <w:r>
        <w:rPr>
          <w:rFonts w:ascii="Times New Roman"/>
          <w:b w:val="false"/>
          <w:i w:val="false"/>
          <w:color w:val="000000"/>
          <w:sz w:val="28"/>
        </w:rPr>
        <w:t>
      </w:t>
      </w:r>
      <w:r>
        <w:rPr>
          <w:rFonts w:ascii="Times New Roman"/>
          <w:b w:val="false"/>
          <w:i w:val="false"/>
          <w:color w:val="000000"/>
          <w:sz w:val="28"/>
        </w:rPr>
        <w:t>5) мемлекеттік қызмет көрсету нәтижесін беру.</w:t>
      </w:r>
      <w:r>
        <w:br/>
      </w:r>
      <w:r>
        <w:rPr>
          <w:rFonts w:ascii="Times New Roman"/>
          <w:b w:val="false"/>
          <w:i w:val="false"/>
          <w:color w:val="000000"/>
          <w:sz w:val="28"/>
        </w:rPr>
        <w:t>
</w:t>
      </w:r>
    </w:p>
    <w:bookmarkStart w:name="z125" w:id="1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Әрбір рәсімнің (іс-қимылдың) ұзақтығы көрсетілген көрсетілетін қызметті беруші арқылы құрылымдық бөлімшелер (қызметкерлер) арасындағы рәсімдердің (іс-қимылдардың)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береді және көрсетілетін қызметті берушінің басшысына тапсырады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қарар қояды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жауапты орындаушы ұсынылған құжаттардың толықтығын тексереді. Мемлекеттік органдардан өтініш иесінің нормативтік құқықтық актілерде белгіленген талаптарға сәйкестігіне келісім алу үшін өтініш иесі алдағы қызметті жүзеге асыратын жер бойынша тиісті мемлекеттік органдарға сұрау салу жібереді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немесе стандарттың 10-тармағында көзделген мемлекеттік қызметті көрсетуден бас тартуға негіздемелер белгіленген жағдайда, жауапты орындаушы мемлекеттік қызметті көрсетуден бас тарту туралы дәлелденген жауап дайындайды.</w:t>
      </w:r>
      <w:r>
        <w:br/>
      </w:r>
      <w:r>
        <w:rPr>
          <w:rFonts w:ascii="Times New Roman"/>
          <w:b w:val="false"/>
          <w:i w:val="false"/>
          <w:color w:val="000000"/>
          <w:sz w:val="28"/>
        </w:rPr>
        <w:t>
      </w:t>
      </w:r>
      <w:r>
        <w:rPr>
          <w:rFonts w:ascii="Times New Roman"/>
          <w:b w:val="false"/>
          <w:i w:val="false"/>
          <w:color w:val="000000"/>
          <w:sz w:val="28"/>
        </w:rPr>
        <w:t>Көрсетілетін қызметті берушінің жауапты орындаушысы көрсетілетін қызметті алушының құжаттарын біліктілік талаптарына сәйкестікке қарайды, мемлекеттік қызмет көрсету нәтижесінің жобасын дайындайды және көрсетілетін қызметті берушінің басшысына береді – 12 (он екі) жұмыс күнінен аспайды;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қызмет көрсету нәтижесінің жобасына қол қояды және көрсетілетін қызметті берушінің кеңсесіне береді;</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кеңсесінің қызметкері көрсетілетін қызметті алушыға мемлекеттік қызмет көрсету нәтижесін береді – 1 (бір) жұмыс күнінен аспайды.</w:t>
      </w:r>
      <w:r>
        <w:br/>
      </w:r>
      <w:r>
        <w:rPr>
          <w:rFonts w:ascii="Times New Roman"/>
          <w:b w:val="false"/>
          <w:i w:val="false"/>
          <w:color w:val="000000"/>
          <w:sz w:val="28"/>
        </w:rPr>
        <w:t>
</w:t>
      </w:r>
    </w:p>
    <w:bookmarkStart w:name="z138" w:id="12"/>
    <w:p>
      <w:pPr>
        <w:spacing w:after="0"/>
        <w:ind w:left="0"/>
        <w:jc w:val="left"/>
      </w:pPr>
      <w:r>
        <w:rPr>
          <w:rFonts w:ascii="Times New Roman"/>
          <w:b/>
          <w:i w:val="false"/>
          <w:color w:val="000000"/>
        </w:rPr>
        <w:t xml:space="preserve"> 4. Мемлекеттік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9.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сұрау салуды ЭЦҚ арқылы куәландырады, құжаттардың қабылданғаны туралы қолхат (хабарлама) алады – 15 (он бес)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мемлекеттік қызмет көрсету нәтижесі көрсетілетін қызметті алушының "жеке кабинетіне" көрсетілетін қызметті берушінің уәкілетті тұлғасының ЭЦҚ-сымен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10. Халыққа қызмет көрсету орталығы арқылы мемлекеттік қызмет көрсету нәтижесін алу процесін сипаттау, оның ұзақтығы:</w:t>
      </w:r>
      <w:r>
        <w:br/>
      </w:r>
      <w:r>
        <w:rPr>
          <w:rFonts w:ascii="Times New Roman"/>
          <w:b w:val="false"/>
          <w:i w:val="false"/>
          <w:color w:val="000000"/>
          <w:sz w:val="28"/>
        </w:rPr>
        <w:t>
      </w:t>
      </w:r>
      <w:r>
        <w:rPr>
          <w:rFonts w:ascii="Times New Roman"/>
          <w:b w:val="false"/>
          <w:i w:val="false"/>
          <w:color w:val="000000"/>
          <w:sz w:val="28"/>
        </w:rPr>
        <w:t>1) ХҚО қызметкері өтінішті толтыру дұрыстығын және регламенттің тармақтарына сәйкес құжаттар топтамасының толықтығын тексереді, құжаттарды қабылдайды және көрсетілетін қызметті алушыға тиісті құжаттардың қабылдағаны туралы қолхат береді. Көрсетілетін қызметті алушы құжаттар топтамасын толық ұсынбаған жағдайда, ХҚО қызметкері құжаттарды қабылдаудан бас тарту туралы қолхат береді және көрсетілетін қызметті берушінің кеңсесіне құжаттар топтамасын жібереді;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ХҚО қызметкеріне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3) ХҚО қызметкері тиісті құжаттардың қабылданғаны туралы қолхатта көрсетілген мерзімде көрсетілетін қызметті алушыға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xml:space="preserve">11. Мемлекеттік қызметті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 көрсету процесінде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регламентіне 1-қосымша</w:t>
            </w:r>
          </w:p>
        </w:tc>
      </w:tr>
    </w:tbl>
    <w:bookmarkStart w:name="z149" w:id="13"/>
    <w:p>
      <w:pPr>
        <w:spacing w:after="0"/>
        <w:ind w:left="0"/>
        <w:jc w:val="left"/>
      </w:pPr>
      <w:r>
        <w:rPr>
          <w:rFonts w:ascii="Times New Roman"/>
          <w:b/>
          <w:i w:val="false"/>
          <w:color w:val="000000"/>
        </w:rPr>
        <w:t xml:space="preserve"> Мемлекеттік қызметті көрсететін ұйымдардың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8"/>
        <w:gridCol w:w="3499"/>
        <w:gridCol w:w="6950"/>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мекенжайы</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денсаулық сақтау басқармасы" мемлекеттік мекемесі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Театральная көшесі, 56А</w:t>
            </w:r>
            <w:r>
              <w:br/>
            </w:r>
            <w:r>
              <w:rPr>
                <w:rFonts w:ascii="Times New Roman"/>
                <w:b w:val="false"/>
                <w:i w:val="false"/>
                <w:color w:val="000000"/>
                <w:sz w:val="20"/>
              </w:rPr>
              <w:t>
8(7152)46-35-80</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дүйсенбі – жұма аралығында сағат 13.00-ден 14.30-ға дейінгі түскі үзіліспен сағат 9.00-ден 18.30–ға дейін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регламентіне 2-қосымша</w:t>
            </w:r>
          </w:p>
        </w:tc>
      </w:tr>
    </w:tbl>
    <w:bookmarkStart w:name="z153" w:id="14"/>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бизнес-процестерінің анықтамалығы</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регламентіне 3-қосымша</w:t>
            </w:r>
          </w:p>
        </w:tc>
      </w:tr>
    </w:tbl>
    <w:bookmarkStart w:name="z156" w:id="15"/>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1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"Денсаулық сақтау саласында есірткі құралдарының, психотроптық заттар мен прекурсорлардың айналымына байланысты қызметтерге лицензия беру" мемлекеттік көрсетілетін қызмет регламентіне 4-қосымша</w:t>
            </w:r>
          </w:p>
        </w:tc>
      </w:tr>
    </w:tbl>
    <w:bookmarkStart w:name="z159" w:id="16"/>
    <w:p>
      <w:pPr>
        <w:spacing w:after="0"/>
        <w:ind w:left="0"/>
        <w:jc w:val="left"/>
      </w:pPr>
      <w:r>
        <w:rPr>
          <w:rFonts w:ascii="Times New Roman"/>
          <w:b/>
          <w:i w:val="false"/>
          <w:color w:val="000000"/>
        </w:rPr>
        <w:t xml:space="preserve"> ХҚО арқылы мемлекеттік қызмет көрсетудің бизнес-процестерінің анықтамалығы</w:t>
      </w:r>
    </w:p>
    <w:bookmarkEnd w:id="1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 3, 4-қосымшаларға шартты белгілер:</w:t>
      </w:r>
      <w:r>
        <w:br/>
      </w:r>
      <w:r>
        <w:rPr>
          <w:rFonts w:ascii="Times New Roman"/>
          <w:b w:val="false"/>
          <w:i w:val="false"/>
          <w:color w:val="000000"/>
          <w:sz w:val="28"/>
        </w:rPr>
        <w:t>
      </w:t>
      </w:r>
    </w:p>
    <w:p>
      <w:pPr>
        <w:spacing w:after="0"/>
        <w:ind w:left="0"/>
        <w:jc w:val="both"/>
      </w:pPr>
      <w:r>
        <w:drawing>
          <wp:inline distT="0" distB="0" distL="0" distR="0">
            <wp:extent cx="70739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739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359 қаулысымен бекітілген</w:t>
            </w:r>
          </w:p>
        </w:tc>
      </w:tr>
    </w:tbl>
    <w:bookmarkStart w:name="z164" w:id="17"/>
    <w:p>
      <w:pPr>
        <w:spacing w:after="0"/>
        <w:ind w:left="0"/>
        <w:jc w:val="left"/>
      </w:pPr>
      <w:r>
        <w:rPr>
          <w:rFonts w:ascii="Times New Roman"/>
          <w:b/>
          <w:i w:val="false"/>
          <w:color w:val="000000"/>
        </w:rPr>
        <w:t xml:space="preserve">  "Аудан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регламенті</w:t>
      </w:r>
    </w:p>
    <w:bookmarkEnd w:id="17"/>
    <w:bookmarkStart w:name="z165" w:id="18"/>
    <w:p>
      <w:pPr>
        <w:spacing w:after="0"/>
        <w:ind w:left="0"/>
        <w:jc w:val="left"/>
      </w:pPr>
      <w:r>
        <w:rPr>
          <w:rFonts w:ascii="Times New Roman"/>
          <w:b/>
          <w:i w:val="false"/>
          <w:color w:val="000000"/>
        </w:rPr>
        <w:t xml:space="preserve"> 1. Жалпы ережелер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(бұдан әрі – мемлекеттік көрсетілетін қызмет) регламенті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11338 болып тіркелген) бекітілген "Аудан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стандартына (бұдан әрі – стандарт) сәйкес әзірленді.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2.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қызметті көрсету нәтижесі – стандартқа 1-қосымшаға сәйкес нысан бойынша аттестаттау парағы.</w:t>
      </w:r>
      <w:r>
        <w:br/>
      </w:r>
      <w:r>
        <w:rPr>
          <w:rFonts w:ascii="Times New Roman"/>
          <w:b w:val="false"/>
          <w:i w:val="false"/>
          <w:color w:val="000000"/>
          <w:sz w:val="28"/>
        </w:rPr>
        <w:t>
      </w:t>
      </w:r>
      <w:r>
        <w:rPr>
          <w:rFonts w:ascii="Times New Roman"/>
          <w:b w:val="false"/>
          <w:i w:val="false"/>
          <w:color w:val="000000"/>
          <w:sz w:val="28"/>
        </w:rPr>
        <w:t xml:space="preserve">Мемлекеттік қызметті көрсету нәтижесін ұсыну нысаны: электрондық. </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xml:space="preserve">2) www.e.gov.kz, www.elicense.kz "электрондық үкімет" веб-порталы (бұдан әрі – портал)арқылы жүзеге асырылады. </w:t>
      </w:r>
      <w:r>
        <w:br/>
      </w:r>
      <w:r>
        <w:rPr>
          <w:rFonts w:ascii="Times New Roman"/>
          <w:b w:val="false"/>
          <w:i w:val="false"/>
          <w:color w:val="000000"/>
          <w:sz w:val="28"/>
        </w:rPr>
        <w:t>
      </w:t>
      </w:r>
      <w:r>
        <w:rPr>
          <w:rFonts w:ascii="Times New Roman"/>
          <w:b w:val="false"/>
          <w:i w:val="false"/>
          <w:color w:val="000000"/>
          <w:sz w:val="28"/>
        </w:rPr>
        <w:t>Мемлекеттік көрсетілетін қызмет жеке тұлғаларға (бұдан әрі - көрсетілетін қызмет алушы) тегін негізде көрсетіледі.</w:t>
      </w:r>
      <w:r>
        <w:br/>
      </w:r>
      <w:r>
        <w:rPr>
          <w:rFonts w:ascii="Times New Roman"/>
          <w:b w:val="false"/>
          <w:i w:val="false"/>
          <w:color w:val="000000"/>
          <w:sz w:val="28"/>
        </w:rPr>
        <w:t>
</w:t>
      </w:r>
    </w:p>
    <w:bookmarkStart w:name="z174" w:id="1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қызметкерлерінің іс-қимылдары тәртібін сипаттау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қызметті көрсету бойынша рәсімді (іс-қимылды) бастауға негіздеме жеке тұлғаның (не сенімхат бойынша оның өкілінің) жүгінуі және мемлекеттік көрсетілетін қызмет стандартына біліктілік талаптарына сәйкес құжаттарды ұсыну болып табылады.</w:t>
      </w:r>
      <w:r>
        <w:br/>
      </w:r>
      <w:r>
        <w:rPr>
          <w:rFonts w:ascii="Times New Roman"/>
          <w:b w:val="false"/>
          <w:i w:val="false"/>
          <w:color w:val="000000"/>
          <w:sz w:val="28"/>
        </w:rPr>
        <w:t>
      </w:t>
      </w:r>
      <w:r>
        <w:rPr>
          <w:rFonts w:ascii="Times New Roman"/>
          <w:b w:val="false"/>
          <w:i w:val="false"/>
          <w:color w:val="000000"/>
          <w:sz w:val="28"/>
        </w:rPr>
        <w:t>5. Тікелей жүгінген кезде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көрсетілетін қызметті берушінің кеңсесіне жүгінеді,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(хабарлама) береді және құжаттарды көрсетілетін қызметті берушінің басшысына қарауға жібереді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анықталған жағдайда, өтінішті қараудың тоқтатылғандығы туралы жазбаша уәжделген жауап береді;</w:t>
      </w:r>
      <w:r>
        <w:br/>
      </w:r>
      <w:r>
        <w:rPr>
          <w:rFonts w:ascii="Times New Roman"/>
          <w:b w:val="false"/>
          <w:i w:val="false"/>
          <w:color w:val="000000"/>
          <w:sz w:val="28"/>
        </w:rPr>
        <w:t>
      </w:t>
      </w:r>
      <w:r>
        <w:rPr>
          <w:rFonts w:ascii="Times New Roman"/>
          <w:b w:val="false"/>
          <w:i w:val="false"/>
          <w:color w:val="000000"/>
          <w:sz w:val="28"/>
        </w:rPr>
        <w:t>ұсынылған құжаттар толық болған жағдайда, құжаттарды аттестаттау комиссиясы қарауы үшін дайындайды және береді;</w:t>
      </w:r>
      <w:r>
        <w:br/>
      </w:r>
      <w:r>
        <w:rPr>
          <w:rFonts w:ascii="Times New Roman"/>
          <w:b w:val="false"/>
          <w:i w:val="false"/>
          <w:color w:val="000000"/>
          <w:sz w:val="28"/>
        </w:rPr>
        <w:t>
      </w:t>
      </w:r>
      <w:r>
        <w:rPr>
          <w:rFonts w:ascii="Times New Roman"/>
          <w:b w:val="false"/>
          <w:i w:val="false"/>
          <w:color w:val="000000"/>
          <w:sz w:val="28"/>
        </w:rPr>
        <w:t>4) аттестаттау комиссиясы көрсетілетін қызметті алушыны шақырады, әңгімелесу, тестілеу өткізеді, құжаттарды қарайды, аттестаттау қорытындысы бойынша шешім қабылдайды, көрсетілетін қызметті берушінің жауапты орындаушысына береді – 7 (жеті) жұмыс күнінен аспайды;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мемлекеттік қызмет көрсету жобасын дайындайды және көрсетілетін қызметті берушінің басшысына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мемлекеттік қызмет көрсету жобасына қол қояды және көрсетілетін қызметті берушінің кеңсесіне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 кеңсесінің қызметкері құжаттарды беру журналын толтырады, көрсетілетін қызметті алушыға мемлекеттік қызмет көрсету нәтижесін 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портал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сұратуды ЭЦҚ арқылы куәландырады (бұдан әрі – ЭЦҚ);</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мемлекеттік қызмет көрсету нәтижесін көрсетілетін қызметті алушының "жеке кабинетіне" ЭЦҚ қойылған электрондық құжат нысанында жіберуі, көрсетілетін қызметті алушының мемлекеттік қызмет көрсету нәтижесін алу тарихынан алуы.</w:t>
      </w:r>
      <w:r>
        <w:br/>
      </w:r>
      <w:r>
        <w:rPr>
          <w:rFonts w:ascii="Times New Roman"/>
          <w:b w:val="false"/>
          <w:i w:val="false"/>
          <w:color w:val="000000"/>
          <w:sz w:val="28"/>
        </w:rPr>
        <w:t>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рәсімдердің (іс-қимылдардың) нәтижесі:</w:t>
      </w:r>
      <w:r>
        <w:br/>
      </w:r>
      <w:r>
        <w:rPr>
          <w:rFonts w:ascii="Times New Roman"/>
          <w:b w:val="false"/>
          <w:i w:val="false"/>
          <w:color w:val="000000"/>
          <w:sz w:val="28"/>
        </w:rPr>
        <w:t>
      </w:t>
      </w:r>
      <w:r>
        <w:rPr>
          <w:rFonts w:ascii="Times New Roman"/>
          <w:b w:val="false"/>
          <w:i w:val="false"/>
          <w:color w:val="000000"/>
          <w:sz w:val="28"/>
        </w:rPr>
        <w:t>1) құжаттардың қабылданғаны туралы қолхат (хабарлама);</w:t>
      </w:r>
      <w:r>
        <w:br/>
      </w:r>
      <w:r>
        <w:rPr>
          <w:rFonts w:ascii="Times New Roman"/>
          <w:b w:val="false"/>
          <w:i w:val="false"/>
          <w:color w:val="000000"/>
          <w:sz w:val="28"/>
        </w:rPr>
        <w:t>
      </w:t>
      </w:r>
      <w:r>
        <w:rPr>
          <w:rFonts w:ascii="Times New Roman"/>
          <w:b w:val="false"/>
          <w:i w:val="false"/>
          <w:color w:val="000000"/>
          <w:sz w:val="28"/>
        </w:rPr>
        <w:t>2) жауапты орындаушыны айқындау;</w:t>
      </w:r>
      <w:r>
        <w:br/>
      </w:r>
      <w:r>
        <w:rPr>
          <w:rFonts w:ascii="Times New Roman"/>
          <w:b w:val="false"/>
          <w:i w:val="false"/>
          <w:color w:val="000000"/>
          <w:sz w:val="28"/>
        </w:rPr>
        <w:t>
      </w:t>
      </w:r>
      <w:r>
        <w:rPr>
          <w:rFonts w:ascii="Times New Roman"/>
          <w:b w:val="false"/>
          <w:i w:val="false"/>
          <w:color w:val="000000"/>
          <w:sz w:val="28"/>
        </w:rPr>
        <w:t>3) құжаттар топтамасын салыстыру;</w:t>
      </w:r>
      <w:r>
        <w:br/>
      </w:r>
      <w:r>
        <w:rPr>
          <w:rFonts w:ascii="Times New Roman"/>
          <w:b w:val="false"/>
          <w:i w:val="false"/>
          <w:color w:val="000000"/>
          <w:sz w:val="28"/>
        </w:rPr>
        <w:t>
      </w:t>
      </w:r>
      <w:r>
        <w:rPr>
          <w:rFonts w:ascii="Times New Roman"/>
          <w:b w:val="false"/>
          <w:i w:val="false"/>
          <w:color w:val="000000"/>
          <w:sz w:val="28"/>
        </w:rPr>
        <w:t>4) аттестаттау комиссиясының нәтижесі;</w:t>
      </w:r>
      <w:r>
        <w:br/>
      </w:r>
      <w:r>
        <w:rPr>
          <w:rFonts w:ascii="Times New Roman"/>
          <w:b w:val="false"/>
          <w:i w:val="false"/>
          <w:color w:val="000000"/>
          <w:sz w:val="28"/>
        </w:rPr>
        <w:t>
      </w:t>
      </w:r>
      <w:r>
        <w:rPr>
          <w:rFonts w:ascii="Times New Roman"/>
          <w:b w:val="false"/>
          <w:i w:val="false"/>
          <w:color w:val="000000"/>
          <w:sz w:val="28"/>
        </w:rPr>
        <w:t>5) мемлекеттік қызмет көрсету нәтижесінің жобасы;</w:t>
      </w:r>
      <w:r>
        <w:br/>
      </w:r>
      <w:r>
        <w:rPr>
          <w:rFonts w:ascii="Times New Roman"/>
          <w:b w:val="false"/>
          <w:i w:val="false"/>
          <w:color w:val="000000"/>
          <w:sz w:val="28"/>
        </w:rPr>
        <w:t>
      </w:t>
      </w:r>
      <w:r>
        <w:rPr>
          <w:rFonts w:ascii="Times New Roman"/>
          <w:b w:val="false"/>
          <w:i w:val="false"/>
          <w:color w:val="000000"/>
          <w:sz w:val="28"/>
        </w:rPr>
        <w:t>6) мемлекеттік қызмет көрсету жобасына қол қою;</w:t>
      </w:r>
      <w:r>
        <w:br/>
      </w:r>
      <w:r>
        <w:rPr>
          <w:rFonts w:ascii="Times New Roman"/>
          <w:b w:val="false"/>
          <w:i w:val="false"/>
          <w:color w:val="000000"/>
          <w:sz w:val="28"/>
        </w:rPr>
        <w:t>
      </w:t>
      </w:r>
      <w:r>
        <w:rPr>
          <w:rFonts w:ascii="Times New Roman"/>
          <w:b w:val="false"/>
          <w:i w:val="false"/>
          <w:color w:val="000000"/>
          <w:sz w:val="28"/>
        </w:rPr>
        <w:t>7) мемлекеттік қызмет көрсету нәтижесін беру.</w:t>
      </w:r>
      <w:r>
        <w:br/>
      </w:r>
      <w:r>
        <w:rPr>
          <w:rFonts w:ascii="Times New Roman"/>
          <w:b w:val="false"/>
          <w:i w:val="false"/>
          <w:color w:val="000000"/>
          <w:sz w:val="28"/>
        </w:rPr>
        <w:t>
</w:t>
      </w:r>
    </w:p>
    <w:bookmarkStart w:name="z199" w:id="2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3) аттестаттау комиссиясы;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8. Құрылымдық бөлімшелер (қызметкерлер) арасындағы рәсімдердің (іс-қимылдардың) реттілігін сипаттау, әрбір рәсімнің (іс-қимылдың) ұзақтығы көрсетілетін қызметті беруші арқылы: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көрсетілетін қызметті берушінің кеңсесіне жүгінеді, көрсетілетін қызметті беруші кеңсесінің қызметкері құжаттарды қабылдауды және тіркеуді жүзеге асырады, көрсетілетін қызметті алушыға құжаттардың қабылданғаны туралы қолхат (хабарлама) береді және құжаттарды көрсетілетін қызметті берушінің басшысына қарауға жібереді – 30 (отыз) минуттан аспайды;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құжаттармен танысады, көрсетілетін қызметті берушінің жауапты орындаушысын айқындайды – 1 (бір) жұмыс күнінен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ұсынылған құжаттардың толықтығын тексереді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ұсынылған құжаттардың толық болмау фактісі анықталған жағдайда, өтінішті қараудың тоқтатылғандығы туралы жазбаша уәжделген жауап береді;</w:t>
      </w:r>
      <w:r>
        <w:br/>
      </w:r>
      <w:r>
        <w:rPr>
          <w:rFonts w:ascii="Times New Roman"/>
          <w:b w:val="false"/>
          <w:i w:val="false"/>
          <w:color w:val="000000"/>
          <w:sz w:val="28"/>
        </w:rPr>
        <w:t>
      </w:t>
      </w:r>
      <w:r>
        <w:rPr>
          <w:rFonts w:ascii="Times New Roman"/>
          <w:b w:val="false"/>
          <w:i w:val="false"/>
          <w:color w:val="000000"/>
          <w:sz w:val="28"/>
        </w:rPr>
        <w:t>ұсынылған құжаттар толық болған жағдайда, құжаттарды аттестаттау комиссиясы қарауы үшін дайындайды және береді;</w:t>
      </w:r>
      <w:r>
        <w:br/>
      </w:r>
      <w:r>
        <w:rPr>
          <w:rFonts w:ascii="Times New Roman"/>
          <w:b w:val="false"/>
          <w:i w:val="false"/>
          <w:color w:val="000000"/>
          <w:sz w:val="28"/>
        </w:rPr>
        <w:t>
      </w:t>
      </w:r>
      <w:r>
        <w:rPr>
          <w:rFonts w:ascii="Times New Roman"/>
          <w:b w:val="false"/>
          <w:i w:val="false"/>
          <w:color w:val="000000"/>
          <w:sz w:val="28"/>
        </w:rPr>
        <w:t>4) аттестаттау комиссиясы көрсетілетін қызметті алушыны шақырады, әңгімелесу, тестілеу өткізеді, құжаттарды қарайды, аттестаттау қорытындысы бойынша шешім қабылдайды, көрсетілетін қызметті берушінің жауапты орындаушысына береді – 7 (жеті) жұмыс күнінен аспайды;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мемлекеттік қызмет көрсету жобасын дайындайды және көрсетілетін қызметті берушінің басшысына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6) көрсетілетін қызметті берушінің басшысы мемлекеттік қызмет көрсету жобасына қол қояды және көрсетілетін қызметті берушінің кеңсесіне береді – 1 (бір) жұмыс күнінен аспайды;</w:t>
      </w:r>
      <w:r>
        <w:br/>
      </w:r>
      <w:r>
        <w:rPr>
          <w:rFonts w:ascii="Times New Roman"/>
          <w:b w:val="false"/>
          <w:i w:val="false"/>
          <w:color w:val="000000"/>
          <w:sz w:val="28"/>
        </w:rPr>
        <w:t>
      </w:t>
      </w:r>
      <w:r>
        <w:rPr>
          <w:rFonts w:ascii="Times New Roman"/>
          <w:b w:val="false"/>
          <w:i w:val="false"/>
          <w:color w:val="000000"/>
          <w:sz w:val="28"/>
        </w:rPr>
        <w:t>7) көрсетілетін қызметті беруші кеңсесінің қызметкері құжаттарды беру журналын толтырады, көрсетілетін қызметті алушыға мемлекеттік қызмет көрсету нәтижесін береді – 30 (отыз) минуттан аспайды.</w:t>
      </w:r>
      <w:r>
        <w:br/>
      </w:r>
      <w:r>
        <w:rPr>
          <w:rFonts w:ascii="Times New Roman"/>
          <w:b w:val="false"/>
          <w:i w:val="false"/>
          <w:color w:val="000000"/>
          <w:sz w:val="28"/>
        </w:rPr>
        <w:t>
</w:t>
      </w:r>
    </w:p>
    <w:bookmarkStart w:name="z215" w:id="21"/>
    <w:p>
      <w:pPr>
        <w:spacing w:after="0"/>
        <w:ind w:left="0"/>
        <w:jc w:val="left"/>
      </w:pPr>
      <w:r>
        <w:rPr>
          <w:rFonts w:ascii="Times New Roman"/>
          <w:b/>
          <w:i w:val="false"/>
          <w:color w:val="000000"/>
        </w:rPr>
        <w:t xml:space="preserve"> 4. Мемлекеттік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9. Қазақстан Республикасының Инвестициялар мен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арқылы мемлекеттік қызмет көрсетілмейді.</w:t>
      </w:r>
      <w:r>
        <w:br/>
      </w:r>
      <w:r>
        <w:rPr>
          <w:rFonts w:ascii="Times New Roman"/>
          <w:b w:val="false"/>
          <w:i w:val="false"/>
          <w:color w:val="000000"/>
          <w:sz w:val="28"/>
        </w:rPr>
        <w:t>
      </w:t>
      </w:r>
      <w:r>
        <w:rPr>
          <w:rFonts w:ascii="Times New Roman"/>
          <w:b w:val="false"/>
          <w:i w:val="false"/>
          <w:color w:val="000000"/>
          <w:sz w:val="28"/>
        </w:rPr>
        <w:t>10.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 порталда тіркелуді, авторландыруды жүзеге асырады, құжаттар топтамасын тіркейді, электрондық сұратуды ЭЦҚ арқылы куәландырады (бұдан әрі – ЭЦҚ);</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мемлекеттік қызмет көрсету нәтижесін көрсетілетін қызметті алушының "жеке кабинетіне" ЭЦҚ қойылған электрондық құжат нысанында жіберуі, көрсетілетін қызметті алушының мемлекеттік қызметті көрсету нәтижесін алу тарихынан алуы.</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және мемлекеттік қызмет көрсету процесінде ақпараттық жүйелерді пайдалану тәртібін толық сипаттау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регламентіне 1-қосымша</w:t>
            </w:r>
          </w:p>
        </w:tc>
      </w:tr>
    </w:tbl>
    <w:bookmarkStart w:name="z223" w:id="22"/>
    <w:p>
      <w:pPr>
        <w:spacing w:after="0"/>
        <w:ind w:left="0"/>
        <w:jc w:val="left"/>
      </w:pPr>
      <w:r>
        <w:rPr>
          <w:rFonts w:ascii="Times New Roman"/>
          <w:b/>
          <w:i w:val="false"/>
          <w:color w:val="000000"/>
        </w:rPr>
        <w:t xml:space="preserve"> Мемлекеттік қызметті көрсететін ұйымдардың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378"/>
        <w:gridCol w:w="3499"/>
        <w:gridCol w:w="6950"/>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мекенжайы</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облысының денсаулық сақтау басқармасы" мемлекеттік мекемесі</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 Театральная көшесі, 56А</w:t>
            </w:r>
            <w:r>
              <w:br/>
            </w:r>
            <w:r>
              <w:rPr>
                <w:rFonts w:ascii="Times New Roman"/>
                <w:b w:val="false"/>
                <w:i w:val="false"/>
                <w:color w:val="000000"/>
                <w:sz w:val="20"/>
              </w:rPr>
              <w:t>
8(7152)46-35-80</w:t>
            </w:r>
            <w:r>
              <w:br/>
            </w:r>
            <w:r>
              <w:rPr>
                <w:rFonts w:ascii="Times New Roman"/>
                <w:b w:val="false"/>
                <w:i w:val="false"/>
                <w:color w:val="000000"/>
                <w:sz w:val="20"/>
              </w:rPr>
              <w:t>
</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дүйсенбі – жұма аралығында сағат 13.00-ден 14.30-ға дейінгі түскі үзіліспен сағат 9.00-ден 18.30–ға дейін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регламентіне 2-қосымша</w:t>
            </w:r>
          </w:p>
        </w:tc>
      </w:tr>
    </w:tbl>
    <w:bookmarkStart w:name="z227" w:id="23"/>
    <w:p>
      <w:pPr>
        <w:spacing w:after="0"/>
        <w:ind w:left="0"/>
        <w:jc w:val="left"/>
      </w:pPr>
      <w:r>
        <w:rPr>
          <w:rFonts w:ascii="Times New Roman"/>
          <w:b/>
          <w:i w:val="false"/>
          <w:color w:val="000000"/>
        </w:rPr>
        <w:t xml:space="preserve"> Көрсетілетін қызметті беруші арқылы мемлекеттік қызметті көрсетудің бизнес-процестерінің анықтамалығы</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"Аудан орталығынан шалғайдағы елді мекендерде фармацевтикалық білімі бар маман болмаған жағдайда,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заттарды, медициналық мақсаттағы бұйымдарды өткізуді жүзеге асыру үшін медициналық білімі бар мамандарды аттестаттау" мемлекеттік көрсетілетін қызмет регламентіне 3-қосымша</w:t>
            </w:r>
          </w:p>
        </w:tc>
      </w:tr>
    </w:tbl>
    <w:bookmarkStart w:name="z230" w:id="24"/>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2, 3-қосымшаларға шартты белгілер:</w:t>
      </w:r>
      <w:r>
        <w:br/>
      </w:r>
      <w:r>
        <w:rPr>
          <w:rFonts w:ascii="Times New Roman"/>
          <w:b w:val="false"/>
          <w:i w:val="false"/>
          <w:color w:val="000000"/>
          <w:sz w:val="28"/>
        </w:rPr>
        <w:t>
      </w:t>
      </w:r>
    </w:p>
    <w:p>
      <w:pPr>
        <w:spacing w:after="0"/>
        <w:ind w:left="0"/>
        <w:jc w:val="both"/>
      </w:pPr>
      <w:r>
        <w:drawing>
          <wp:inline distT="0" distB="0" distL="0" distR="0">
            <wp:extent cx="7810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