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6dc8" w14:textId="5816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облысының су пайдаланушылары арасында 2015 жылға арналған су пайдалану лимитін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2015 жылғы 9 қазандағы № 404 қаулысы. Солтүстік Қазақстан облысының Әділет департаментінде 2015 жылғы 11 қарашада N 3451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9 шілдедегі Су кодексінің 39-бабы 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82-бабының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"Бассейндер және облыстар (республикалық маңызы бар қала, астана) деңгейінде 2015 жылға арналған су пайдалану лимиттерін бекіту туралы" Қазақстан Республикасы Ауыл шаруашылығы министрінің 2015 жылғы 29 мамырдағы № 19-1/492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су пайдаланушылары арасында 2015 жылға арналған су пайдалану лимиті бөлінсін.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2015 жылғы "09"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404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облысының су пайдаланушылары арасында </w:t>
      </w:r>
      <w:r>
        <w:br/>
      </w:r>
      <w:r>
        <w:rPr>
          <w:rFonts w:ascii="Times New Roman"/>
          <w:b/>
          <w:i w:val="false"/>
          <w:color w:val="000000"/>
        </w:rPr>
        <w:t>2015 жылға арналған су пайдалану лимитін бөлу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4716"/>
        <w:gridCol w:w="2249"/>
        <w:gridCol w:w="1679"/>
        <w:gridCol w:w="1466"/>
        <w:gridCol w:w="1681"/>
      </w:tblGrid>
      <w:tr>
        <w:trPr>
          <w:trHeight w:val="30" w:hRule="atLeast"/>
        </w:trPr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пайдаланушының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объектісінің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алу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асты су көздерінен: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үсті су көздерінен: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Коммуналдық-тұрмыстық және өнеркәсіптік мұқтаждық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"Қызылжар су"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"Қазсушар" шаруашылық жүргізу құқығындағы республикалық мемлекеттік кәсіпорнының "Есіл су"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"СЕВКАЗЭНЕРГО" акционерлік қоғамы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"Петропавл былғары зауыты"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өзенінің бассейні, ескі арна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"Қазсушар" шаруашылық жүргізу құқығындағы республикалық ме"Әділет" ақпараттық-құқықтық жүйесі, 30.11.2015млекеттік кәсіпорнының Ақмола филиалы (Көкшетау топты суқұбыры)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өзенінің бассейні, Сергеевка су қоймасы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"Тиолайн" жауапкершілігі шектеулі серіктестігі Тайынша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Есіл-Ертіс өзенаралығының бассейні, № 597Д, № 70 ұңғымалар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"Жамбыл су" мемлекеттік коммуналдық кәсіпорны Жамбыл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Есіл-Ертіс өзенаралығының бассейні, ұңғымалар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 әкімдігінің "Коммунсервис"шаруашылық жүргізу құқығындағы мемлекеттік коммуналдық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Есіл-Ертіс өзенаралығының бассейні, ұңғымалар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атындағы аудан әкімдігінің шаруашылық жүргізу құқығындағы "Еңбек" мемлекеттік коммуналдық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Есіл-Ертіс өзенаралығының бассейні, ұңғымалар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"Астық қоймалары" жауапкершілігі шектеулі серіктестігі 2-астық базасы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55491,88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"Овощное" шаруа қожалығы Мамлют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өзенінің бассейні, Каменное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"Атамекен Агро Есіл" жауапкершілігі шектеулі серіктестігі 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өзенінің бассейні, Полоустное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"Тайынша Астық" жауапкершілігі шектеулі серіктестігі Тайынша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Есіл-Ертіс өзенаралығының бассейні, № 1 ұңғыма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"Жаркөл" жауапкершілігі шектеулі серіктестігі Тайынша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Есіл-Ертіс өзенаралығының бассейні, ұңғыма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"Қасымов" шаруа қожалығы Тайынша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"Алина" шаруа қожалығы Тайынша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"Астық STEM" жауапкершілігі шектеулі серіктестігі Тайынша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"Ауыл шаруашылығы дақылдарының сорттарын сынау жөніндегі Солтүстік Қазақстан облыстық инспектурасы" мемлекеттік мекемесі Қызылжар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"Зеленое ранчо" шаруа қожалығы Тайынша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"СБИ-Агро-Ташкентка" жауапкершілігі шектеулі серіктестігі Қызылжар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"Солтүстік Қазақстанның Ромашка бау-бақша қоғамы" бірлескен қоғамы 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"Береке-Агро" жауапкершілігі шектеулі серіктестігі Ғ. Мүсірепов ат.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"Плодородие" шаруа қожалығы Ғ. Мүсірепов ат.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"Шульц" шаруа қожалығы Ғ. Мүсірепов ат.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"Көкшетау" МҰТС Айыртау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"Базис-Қызылжар" жауапкершілігі шектеулі серіктестігі Қызылжар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"Горизонт" бау-бақша қоғамы 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"Казсфера Агро" жауапкершілігі шектеулі серіктестігі 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"Южный водовод" тұтынушылар кооперативі 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"Әліби Есіл" жауапкершілігі шектеулі серіктестігі Ғ. Мүсірепов ат.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"Нежинка-Ерке" жауапкершілігі шектеулі серіктестігі Ғ. Мүсірепов ат.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"Петропавл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балық питомнигі" республикалық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63094,27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61939,74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Коммуналдық-тұрмыстық және өнеркәсіптік мұқтаждық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1731,90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2989,84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6736,63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Коммуналдық-тұрмыстық және өнеркәсіптік мұқтаждық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