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44cc" w14:textId="d944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2015 жылғы 6 қарашадағы N 39/4 шешімі. Солтүстік Қазақстан облысының Әділет департаментінде 2015 жылғы 26 қарашада N 3476 болып тіркелді. Күші жойылды - Солтүстік Қазақстан облыстық мәслихатының 2020 жылғы 28 мамырдағы № 43/8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мəслихатының 28.05.2020 </w:t>
      </w:r>
      <w:r>
        <w:rPr>
          <w:rFonts w:ascii="Times New Roman"/>
          <w:b w:val="false"/>
          <w:i w:val="false"/>
          <w:color w:val="ff0000"/>
          <w:sz w:val="28"/>
        </w:rPr>
        <w:t>№ 43/8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"Тарихи-мәдени мұра объектілерін қорғау және пайдалану туралы" 1992 жылғы 2 шілдедегі Қазақстан Республикасы Заңының 36-бабы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Петропавл қаласының тарихи-мәдени мұра объектілері құрылысын салуды реттеу аймақтарының, қорғау аймақтарының шекаралары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XXХІХ сессиясының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2015 жылғы 6 қарашадағы № 39/4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тарихи-мәдени мұра объектілерін қорғау аймақтарының, құрылыс салуды реттеу аймақтарының шекаралары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892"/>
        <w:gridCol w:w="799"/>
        <w:gridCol w:w="1367"/>
        <w:gridCol w:w="2222"/>
        <w:gridCol w:w="2507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  <w:bookmarkEnd w:id="4"/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мекенжайы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аймағының аланы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салуды реттеу алаңы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"XIX ғасырдың аяғындағы көпес Шафеевтың үйі" тарихи-мәдени мұра объектісін қорғау аймағының, құрылыс салуды реттеу аймағы мен қорғалатын табиғат ландшафты аймағының шекаралары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өнері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24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 м2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 м2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"XIX ғасырдың аяғындағы көпес Шафеевтың дүкені" тарихи-мәдени мұра объектісін қорғау аймағының, құрылыс салуды реттеу аймағы мен қорғалатын табиғат ландшафты аймағының шекаралары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өнері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22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 м2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 м2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