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d9a5" w14:textId="372d9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Солтүстік Қазақстан облысының облыстық бюджеті туралы</w:t>
      </w:r>
    </w:p>
    <w:p>
      <w:pPr>
        <w:spacing w:after="0"/>
        <w:ind w:left="0"/>
        <w:jc w:val="both"/>
      </w:pPr>
      <w:r>
        <w:rPr>
          <w:rFonts w:ascii="Times New Roman"/>
          <w:b w:val="false"/>
          <w:i w:val="false"/>
          <w:color w:val="000000"/>
          <w:sz w:val="28"/>
        </w:rPr>
        <w:t>Солтүстік Қазақстан облыстық мәслихатының 2015 жылғы 14 желтоқсандағы N 40/1 шешімі. Солтүстік Қазақстан облысының Әділет департаментінде 2016 жылғы 8 қаңтарда N 3530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04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2016-2018 жылдарға, соның ішінде 2016 жылға арналған Солтүстік Қазақстан облысының облыстық бюджеті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143 787 082,1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15 554 022,6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1 447 859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45 106,3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126 740 094,2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141 460 528,7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8 168 402,8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8 805 804,3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637 401,5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1 754 900 мың теңге, соның ішінде:</w:t>
      </w:r>
      <w:r>
        <w:br/>
      </w:r>
      <w:r>
        <w:rPr>
          <w:rFonts w:ascii="Times New Roman"/>
          <w:b w:val="false"/>
          <w:i w:val="false"/>
          <w:color w:val="000000"/>
          <w:sz w:val="28"/>
        </w:rPr>
        <w:t>
      қаржы активтерін сатып алу – 1 755 000 мың теңге;</w:t>
      </w:r>
      <w:r>
        <w:br/>
      </w:r>
      <w:r>
        <w:rPr>
          <w:rFonts w:ascii="Times New Roman"/>
          <w:b w:val="false"/>
          <w:i w:val="false"/>
          <w:color w:val="000000"/>
          <w:sz w:val="28"/>
        </w:rPr>
        <w:t>
      мемлекеттің қаржылық активтерін сатудан түскен түсімдер – 100 мың теңге;</w:t>
      </w:r>
      <w:r>
        <w:br/>
      </w:r>
      <w:r>
        <w:rPr>
          <w:rFonts w:ascii="Times New Roman"/>
          <w:b w:val="false"/>
          <w:i w:val="false"/>
          <w:color w:val="000000"/>
          <w:sz w:val="28"/>
        </w:rPr>
        <w:t xml:space="preserve">
      5) бюджет тапшылығы – -7 596 749,4 мың теңге; </w:t>
      </w:r>
      <w:r>
        <w:br/>
      </w:r>
      <w:r>
        <w:rPr>
          <w:rFonts w:ascii="Times New Roman"/>
          <w:b w:val="false"/>
          <w:i w:val="false"/>
          <w:color w:val="000000"/>
          <w:sz w:val="28"/>
        </w:rPr>
        <w:t xml:space="preserve">
      6) тапшылықты қаржыландыру – 7 596 749,4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мәслихатының 24.11.2016 </w:t>
      </w:r>
      <w:r>
        <w:rPr>
          <w:rFonts w:ascii="Times New Roman"/>
          <w:b w:val="false"/>
          <w:i w:val="false"/>
          <w:color w:val="ff0000"/>
          <w:sz w:val="28"/>
        </w:rPr>
        <w:t>N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 2016 жылға облыстық бюджет кірістері Қазақстан Республикасы Бюджет кодексіне сәйкес мына салықтық түсімдер:</w:t>
      </w:r>
      <w:r>
        <w:br/>
      </w:r>
      <w:r>
        <w:rPr>
          <w:rFonts w:ascii="Times New Roman"/>
          <w:b w:val="false"/>
          <w:i w:val="false"/>
          <w:color w:val="000000"/>
          <w:sz w:val="28"/>
        </w:rPr>
        <w:t>
      </w:t>
      </w:r>
      <w:r>
        <w:rPr>
          <w:rFonts w:ascii="Times New Roman"/>
          <w:b w:val="false"/>
          <w:i w:val="false"/>
          <w:color w:val="000000"/>
          <w:sz w:val="28"/>
        </w:rPr>
        <w:t>облыстық мәслихат белгілеген кірістерді бөлу нормативтері бойынша жеке табыс салығы;</w:t>
      </w:r>
      <w:r>
        <w:br/>
      </w:r>
      <w:r>
        <w:rPr>
          <w:rFonts w:ascii="Times New Roman"/>
          <w:b w:val="false"/>
          <w:i w:val="false"/>
          <w:color w:val="000000"/>
          <w:sz w:val="28"/>
        </w:rPr>
        <w:t>
      </w:t>
      </w:r>
      <w:r>
        <w:rPr>
          <w:rFonts w:ascii="Times New Roman"/>
          <w:b w:val="false"/>
          <w:i w:val="false"/>
          <w:color w:val="000000"/>
          <w:sz w:val="28"/>
        </w:rPr>
        <w:t>облыстық мәслихат белгілеген кірістерді бөлу нормативтері бойынша әлеуметтік салық;</w:t>
      </w:r>
      <w:r>
        <w:br/>
      </w:r>
      <w:r>
        <w:rPr>
          <w:rFonts w:ascii="Times New Roman"/>
          <w:b w:val="false"/>
          <w:i w:val="false"/>
          <w:color w:val="000000"/>
          <w:sz w:val="28"/>
        </w:rPr>
        <w:t>
      </w:t>
      </w:r>
      <w:r>
        <w:rPr>
          <w:rFonts w:ascii="Times New Roman"/>
          <w:b w:val="false"/>
          <w:i w:val="false"/>
          <w:color w:val="000000"/>
          <w:sz w:val="28"/>
        </w:rPr>
        <w:t>жер бетіне жақын көздердегі су ресурстарын пайдаланғаны үшін төлем;</w:t>
      </w:r>
      <w:r>
        <w:br/>
      </w:r>
      <w:r>
        <w:rPr>
          <w:rFonts w:ascii="Times New Roman"/>
          <w:b w:val="false"/>
          <w:i w:val="false"/>
          <w:color w:val="000000"/>
          <w:sz w:val="28"/>
        </w:rPr>
        <w:t>
      </w:t>
      </w:r>
      <w:r>
        <w:rPr>
          <w:rFonts w:ascii="Times New Roman"/>
          <w:b w:val="false"/>
          <w:i w:val="false"/>
          <w:color w:val="000000"/>
          <w:sz w:val="28"/>
        </w:rPr>
        <w:t>орманды пайдаланғаны үшін төлем;</w:t>
      </w:r>
      <w:r>
        <w:br/>
      </w:r>
      <w:r>
        <w:rPr>
          <w:rFonts w:ascii="Times New Roman"/>
          <w:b w:val="false"/>
          <w:i w:val="false"/>
          <w:color w:val="000000"/>
          <w:sz w:val="28"/>
        </w:rPr>
        <w:t>
      </w:t>
      </w:r>
      <w:r>
        <w:rPr>
          <w:rFonts w:ascii="Times New Roman"/>
          <w:b w:val="false"/>
          <w:i w:val="false"/>
          <w:color w:val="000000"/>
          <w:sz w:val="28"/>
        </w:rPr>
        <w:t>қоршаған ортаға эмиссия үшін төленетін төлемақы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3. Облыстық бюджетке аудандар мен Петропавл қаласының бюджеттерінен алынатын салық түсімдерінің жалпы сомасын 2016 жылға бөлу мынадай мөлшерлерде белгіленсін:</w:t>
      </w:r>
      <w:r>
        <w:br/>
      </w:r>
      <w:r>
        <w:rPr>
          <w:rFonts w:ascii="Times New Roman"/>
          <w:b w:val="false"/>
          <w:i w:val="false"/>
          <w:color w:val="000000"/>
          <w:sz w:val="28"/>
        </w:rPr>
        <w:t>
      </w:t>
      </w:r>
      <w:r>
        <w:rPr>
          <w:rFonts w:ascii="Times New Roman"/>
          <w:b w:val="false"/>
          <w:i w:val="false"/>
          <w:color w:val="000000"/>
          <w:sz w:val="28"/>
        </w:rPr>
        <w:t>төлем көзінен салық салынатын табыстардан ұсталатын жеке табыс салығы бойынша:</w:t>
      </w:r>
      <w:r>
        <w:br/>
      </w:r>
      <w:r>
        <w:rPr>
          <w:rFonts w:ascii="Times New Roman"/>
          <w:b w:val="false"/>
          <w:i w:val="false"/>
          <w:color w:val="000000"/>
          <w:sz w:val="28"/>
        </w:rPr>
        <w:t>
      </w:t>
      </w:r>
      <w:r>
        <w:rPr>
          <w:rFonts w:ascii="Times New Roman"/>
          <w:b w:val="false"/>
          <w:i w:val="false"/>
          <w:color w:val="000000"/>
          <w:sz w:val="28"/>
        </w:rPr>
        <w:t>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 жеке табыс салығы бойынша:</w:t>
      </w:r>
      <w:r>
        <w:br/>
      </w:r>
      <w:r>
        <w:rPr>
          <w:rFonts w:ascii="Times New Roman"/>
          <w:b w:val="false"/>
          <w:i w:val="false"/>
          <w:color w:val="000000"/>
          <w:sz w:val="28"/>
        </w:rPr>
        <w:t>
      </w:t>
      </w:r>
      <w:r>
        <w:rPr>
          <w:rFonts w:ascii="Times New Roman"/>
          <w:b w:val="false"/>
          <w:i w:val="false"/>
          <w:color w:val="000000"/>
          <w:sz w:val="28"/>
        </w:rPr>
        <w:t xml:space="preserve">Петропавл қаласы - 100 пайыз; </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шетелдік азаматтар табыстарынан ұсталатын жеке табыс салығы бойынша:</w:t>
      </w:r>
      <w:r>
        <w:br/>
      </w:r>
      <w:r>
        <w:rPr>
          <w:rFonts w:ascii="Times New Roman"/>
          <w:b w:val="false"/>
          <w:i w:val="false"/>
          <w:color w:val="000000"/>
          <w:sz w:val="28"/>
        </w:rPr>
        <w:t>
      </w:t>
      </w:r>
      <w:r>
        <w:rPr>
          <w:rFonts w:ascii="Times New Roman"/>
          <w:b w:val="false"/>
          <w:i w:val="false"/>
          <w:color w:val="000000"/>
          <w:sz w:val="28"/>
        </w:rPr>
        <w:t>Айыртау, Ақжар, Аққайың, Есіл, Жамбыл, Мағжан Жұмабаев, Қызылжар, Мамлют, Ғабит Мүсірепов атындағы, Тайынша, Тимирязев, Уәлиханов, Шал ақын аудандары, Петропавл қаласы - 100 пайыз;</w:t>
      </w:r>
      <w:r>
        <w:br/>
      </w:r>
      <w:r>
        <w:rPr>
          <w:rFonts w:ascii="Times New Roman"/>
          <w:b w:val="false"/>
          <w:i w:val="false"/>
          <w:color w:val="000000"/>
          <w:sz w:val="28"/>
        </w:rPr>
        <w:t>
      </w:t>
      </w:r>
      <w:r>
        <w:rPr>
          <w:rFonts w:ascii="Times New Roman"/>
          <w:b w:val="false"/>
          <w:i w:val="false"/>
          <w:color w:val="000000"/>
          <w:sz w:val="28"/>
        </w:rPr>
        <w:t>әлеуметтік салық бойынша:</w:t>
      </w:r>
      <w:r>
        <w:br/>
      </w:r>
      <w:r>
        <w:rPr>
          <w:rFonts w:ascii="Times New Roman"/>
          <w:b w:val="false"/>
          <w:i w:val="false"/>
          <w:color w:val="000000"/>
          <w:sz w:val="28"/>
        </w:rPr>
        <w:t>
      </w:t>
      </w:r>
      <w:r>
        <w:rPr>
          <w:rFonts w:ascii="Times New Roman"/>
          <w:b w:val="false"/>
          <w:i w:val="false"/>
          <w:color w:val="000000"/>
          <w:sz w:val="28"/>
        </w:rPr>
        <w:t>Айыртау, Ақжар, Аққайың, Есіл, Жамбыл, Мағжан Жұмабаев, Қызылжар, Мамлют, Ғабит Мүсірепов атындағы, Тайынша, Тимирязев, Уәлиханов, Шал ақын аудандары - 16 пайыз.</w:t>
      </w:r>
      <w:r>
        <w:br/>
      </w:r>
      <w:r>
        <w:rPr>
          <w:rFonts w:ascii="Times New Roman"/>
          <w:b w:val="false"/>
          <w:i w:val="false"/>
          <w:color w:val="000000"/>
          <w:sz w:val="28"/>
        </w:rPr>
        <w:t>
      </w:t>
      </w:r>
      <w:r>
        <w:rPr>
          <w:rFonts w:ascii="Times New Roman"/>
          <w:b w:val="false"/>
          <w:i w:val="false"/>
          <w:color w:val="000000"/>
          <w:sz w:val="28"/>
        </w:rPr>
        <w:t>4. Аудандар, Петропавл қаласы бюджеттеріне салық түсімдерінің жалпы сомасын 2016 жылға бөлу белгіленсін:</w:t>
      </w:r>
      <w:r>
        <w:br/>
      </w:r>
      <w:r>
        <w:rPr>
          <w:rFonts w:ascii="Times New Roman"/>
          <w:b w:val="false"/>
          <w:i w:val="false"/>
          <w:color w:val="000000"/>
          <w:sz w:val="28"/>
        </w:rPr>
        <w:t>
      </w:t>
      </w:r>
      <w:r>
        <w:rPr>
          <w:rFonts w:ascii="Times New Roman"/>
          <w:b w:val="false"/>
          <w:i w:val="false"/>
          <w:color w:val="000000"/>
          <w:sz w:val="28"/>
        </w:rPr>
        <w:t>төлем көзінен салық салынбайтын табыстардан ұсталатын жеке табыс салығы бойынша:</w:t>
      </w:r>
      <w:r>
        <w:br/>
      </w:r>
      <w:r>
        <w:rPr>
          <w:rFonts w:ascii="Times New Roman"/>
          <w:b w:val="false"/>
          <w:i w:val="false"/>
          <w:color w:val="000000"/>
          <w:sz w:val="28"/>
        </w:rPr>
        <w:t>
      </w:t>
      </w:r>
      <w:r>
        <w:rPr>
          <w:rFonts w:ascii="Times New Roman"/>
          <w:b w:val="false"/>
          <w:i w:val="false"/>
          <w:color w:val="000000"/>
          <w:sz w:val="28"/>
        </w:rPr>
        <w:t>Айыртау, Ақжар, Аққайың, Есіл, Жамбыл, Мағжан Жұмабаев, Қызылжар, Мамлют, Ғабит Мүсірепов атындағы, Тайынша, Тимирязев, Уәлиханов, Шал ақын аудандары - 100 пайыз;</w:t>
      </w:r>
      <w:r>
        <w:br/>
      </w:r>
      <w:r>
        <w:rPr>
          <w:rFonts w:ascii="Times New Roman"/>
          <w:b w:val="false"/>
          <w:i w:val="false"/>
          <w:color w:val="000000"/>
          <w:sz w:val="28"/>
        </w:rPr>
        <w:t>
      </w:t>
      </w:r>
      <w:r>
        <w:rPr>
          <w:rFonts w:ascii="Times New Roman"/>
          <w:b w:val="false"/>
          <w:i w:val="false"/>
          <w:color w:val="000000"/>
          <w:sz w:val="28"/>
        </w:rPr>
        <w:t>әлеуметтік салық бойынша:</w:t>
      </w:r>
      <w:r>
        <w:br/>
      </w:r>
      <w:r>
        <w:rPr>
          <w:rFonts w:ascii="Times New Roman"/>
          <w:b w:val="false"/>
          <w:i w:val="false"/>
          <w:color w:val="000000"/>
          <w:sz w:val="28"/>
        </w:rPr>
        <w:t>
      </w:t>
      </w:r>
      <w:r>
        <w:rPr>
          <w:rFonts w:ascii="Times New Roman"/>
          <w:b w:val="false"/>
          <w:i w:val="false"/>
          <w:color w:val="000000"/>
          <w:sz w:val="28"/>
        </w:rPr>
        <w:t>Айыртау, Ақжар, Аққайың, Есіл, Жамбыл, Мағжан Жұмабаев, Қызылжар, Мамлют, Ғабит Мүсірепов атындағы, Тайынша, Тимирязев, Уәлиханов, Шал ақын аудандары - 84 пайыз, Петропавл қаласы - 100 пайыз.</w:t>
      </w:r>
      <w:r>
        <w:br/>
      </w:r>
      <w:r>
        <w:rPr>
          <w:rFonts w:ascii="Times New Roman"/>
          <w:b w:val="false"/>
          <w:i w:val="false"/>
          <w:color w:val="000000"/>
          <w:sz w:val="28"/>
        </w:rPr>
        <w:t>
      </w:t>
      </w:r>
      <w:r>
        <w:rPr>
          <w:rFonts w:ascii="Times New Roman"/>
          <w:b w:val="false"/>
          <w:i w:val="false"/>
          <w:color w:val="000000"/>
          <w:sz w:val="28"/>
        </w:rPr>
        <w:t>5. Облыстық бюджеттің кірістері мынадай салықтық емес түсімдер:</w:t>
      </w:r>
      <w:r>
        <w:br/>
      </w:r>
      <w:r>
        <w:rPr>
          <w:rFonts w:ascii="Times New Roman"/>
          <w:b w:val="false"/>
          <w:i w:val="false"/>
          <w:color w:val="000000"/>
          <w:sz w:val="28"/>
        </w:rPr>
        <w:t>
      </w:t>
      </w:r>
      <w:r>
        <w:rPr>
          <w:rFonts w:ascii="Times New Roman"/>
          <w:b w:val="false"/>
          <w:i w:val="false"/>
          <w:color w:val="000000"/>
          <w:sz w:val="28"/>
        </w:rPr>
        <w:t>мемлекеттік кәсіпорындардың таза кірісі бөлігінің түсімдері;</w:t>
      </w:r>
      <w:r>
        <w:br/>
      </w:r>
      <w:r>
        <w:rPr>
          <w:rFonts w:ascii="Times New Roman"/>
          <w:b w:val="false"/>
          <w:i w:val="false"/>
          <w:color w:val="000000"/>
          <w:sz w:val="28"/>
        </w:rPr>
        <w:t>
      </w:t>
      </w:r>
      <w:r>
        <w:rPr>
          <w:rFonts w:ascii="Times New Roman"/>
          <w:b w:val="false"/>
          <w:i w:val="false"/>
          <w:color w:val="000000"/>
          <w:sz w:val="28"/>
        </w:rPr>
        <w:t>облыстық коммуналдық меншіктегі мүлікті жалға беруден түскен түсімдер;</w:t>
      </w:r>
      <w:r>
        <w:br/>
      </w:r>
      <w:r>
        <w:rPr>
          <w:rFonts w:ascii="Times New Roman"/>
          <w:b w:val="false"/>
          <w:i w:val="false"/>
          <w:color w:val="000000"/>
          <w:sz w:val="28"/>
        </w:rPr>
        <w:t>
      </w:t>
      </w:r>
      <w:r>
        <w:rPr>
          <w:rFonts w:ascii="Times New Roman"/>
          <w:b w:val="false"/>
          <w:i w:val="false"/>
          <w:color w:val="000000"/>
          <w:sz w:val="28"/>
        </w:rPr>
        <w:t>облыстық бюджеттен қаржыландырылатын мемлекеттік мекемелермен тауарларды (жұмыстарды, қызметтерді) өткізуден түсетін түсімдер;</w:t>
      </w:r>
      <w:r>
        <w:br/>
      </w:r>
      <w:r>
        <w:rPr>
          <w:rFonts w:ascii="Times New Roman"/>
          <w:b w:val="false"/>
          <w:i w:val="false"/>
          <w:color w:val="000000"/>
          <w:sz w:val="28"/>
        </w:rPr>
        <w:t>
      </w:t>
      </w:r>
      <w:r>
        <w:rPr>
          <w:rFonts w:ascii="Times New Roman"/>
          <w:b w:val="false"/>
          <w:i w:val="false"/>
          <w:color w:val="000000"/>
          <w:sz w:val="28"/>
        </w:rPr>
        <w:t>облыстық бюджеттен қаржыландырылатын мемлекеттік мекемелермен салынатын айыппұлдар, өсімпұлдар, санкциялар, өндіріп алулар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 xml:space="preserve">6. Облыстық бюджет түсімдері республикалық бюджеттен берілген бюджеттік кредиттерді өтеуден түскен түсімдер есебінен қалыптастырылатыны белгіленсін. </w:t>
      </w:r>
      <w:r>
        <w:br/>
      </w:r>
      <w:r>
        <w:rPr>
          <w:rFonts w:ascii="Times New Roman"/>
          <w:b w:val="false"/>
          <w:i w:val="false"/>
          <w:color w:val="000000"/>
          <w:sz w:val="28"/>
        </w:rPr>
        <w:t>
      </w:t>
      </w:r>
      <w:r>
        <w:rPr>
          <w:rFonts w:ascii="Times New Roman"/>
          <w:b w:val="false"/>
          <w:i w:val="false"/>
          <w:color w:val="000000"/>
          <w:sz w:val="28"/>
        </w:rPr>
        <w:t>7. Облыстық бюджеттен 2016 жылға аудандар бюджеттеріне берілетін бюджеттік субвенциялар 23 246 969 мың теңге сомасында белгіленсін, соның ішінде:</w:t>
      </w:r>
      <w:r>
        <w:br/>
      </w:r>
      <w:r>
        <w:rPr>
          <w:rFonts w:ascii="Times New Roman"/>
          <w:b w:val="false"/>
          <w:i w:val="false"/>
          <w:color w:val="000000"/>
          <w:sz w:val="28"/>
        </w:rPr>
        <w:t>
      </w:t>
      </w:r>
      <w:r>
        <w:rPr>
          <w:rFonts w:ascii="Times New Roman"/>
          <w:b w:val="false"/>
          <w:i w:val="false"/>
          <w:color w:val="000000"/>
          <w:sz w:val="28"/>
        </w:rPr>
        <w:t xml:space="preserve">Айыртау – 2 411 329 мың теңге; </w:t>
      </w:r>
      <w:r>
        <w:br/>
      </w:r>
      <w:r>
        <w:rPr>
          <w:rFonts w:ascii="Times New Roman"/>
          <w:b w:val="false"/>
          <w:i w:val="false"/>
          <w:color w:val="000000"/>
          <w:sz w:val="28"/>
        </w:rPr>
        <w:t>
      </w:t>
      </w:r>
      <w:r>
        <w:rPr>
          <w:rFonts w:ascii="Times New Roman"/>
          <w:b w:val="false"/>
          <w:i w:val="false"/>
          <w:color w:val="000000"/>
          <w:sz w:val="28"/>
        </w:rPr>
        <w:t>Ақжар – 1 446 205 мың теңге;</w:t>
      </w:r>
      <w:r>
        <w:br/>
      </w:r>
      <w:r>
        <w:rPr>
          <w:rFonts w:ascii="Times New Roman"/>
          <w:b w:val="false"/>
          <w:i w:val="false"/>
          <w:color w:val="000000"/>
          <w:sz w:val="28"/>
        </w:rPr>
        <w:t>
      </w:t>
      </w:r>
      <w:r>
        <w:rPr>
          <w:rFonts w:ascii="Times New Roman"/>
          <w:b w:val="false"/>
          <w:i w:val="false"/>
          <w:color w:val="000000"/>
          <w:sz w:val="28"/>
        </w:rPr>
        <w:t xml:space="preserve">Аққайың – 1 317 603 мың теңге; </w:t>
      </w:r>
      <w:r>
        <w:br/>
      </w:r>
      <w:r>
        <w:rPr>
          <w:rFonts w:ascii="Times New Roman"/>
          <w:b w:val="false"/>
          <w:i w:val="false"/>
          <w:color w:val="000000"/>
          <w:sz w:val="28"/>
        </w:rPr>
        <w:t>
      </w:t>
      </w:r>
      <w:r>
        <w:rPr>
          <w:rFonts w:ascii="Times New Roman"/>
          <w:b w:val="false"/>
          <w:i w:val="false"/>
          <w:color w:val="000000"/>
          <w:sz w:val="28"/>
        </w:rPr>
        <w:t xml:space="preserve">Есіл – 1 952 992 мың теңге; </w:t>
      </w:r>
      <w:r>
        <w:br/>
      </w:r>
      <w:r>
        <w:rPr>
          <w:rFonts w:ascii="Times New Roman"/>
          <w:b w:val="false"/>
          <w:i w:val="false"/>
          <w:color w:val="000000"/>
          <w:sz w:val="28"/>
        </w:rPr>
        <w:t>
      </w:t>
      </w:r>
      <w:r>
        <w:rPr>
          <w:rFonts w:ascii="Times New Roman"/>
          <w:b w:val="false"/>
          <w:i w:val="false"/>
          <w:color w:val="000000"/>
          <w:sz w:val="28"/>
        </w:rPr>
        <w:t xml:space="preserve">Жамбыл – 2 012 456 мың теңге; </w:t>
      </w:r>
      <w:r>
        <w:br/>
      </w:r>
      <w:r>
        <w:rPr>
          <w:rFonts w:ascii="Times New Roman"/>
          <w:b w:val="false"/>
          <w:i w:val="false"/>
          <w:color w:val="000000"/>
          <w:sz w:val="28"/>
        </w:rPr>
        <w:t>
      </w:t>
      </w:r>
      <w:r>
        <w:rPr>
          <w:rFonts w:ascii="Times New Roman"/>
          <w:b w:val="false"/>
          <w:i w:val="false"/>
          <w:color w:val="000000"/>
          <w:sz w:val="28"/>
        </w:rPr>
        <w:t xml:space="preserve">Мағжан Жұмабаев – 2 114 675 мың теңге; </w:t>
      </w:r>
      <w:r>
        <w:br/>
      </w:r>
      <w:r>
        <w:rPr>
          <w:rFonts w:ascii="Times New Roman"/>
          <w:b w:val="false"/>
          <w:i w:val="false"/>
          <w:color w:val="000000"/>
          <w:sz w:val="28"/>
        </w:rPr>
        <w:t>
      </w:t>
      </w:r>
      <w:r>
        <w:rPr>
          <w:rFonts w:ascii="Times New Roman"/>
          <w:b w:val="false"/>
          <w:i w:val="false"/>
          <w:color w:val="000000"/>
          <w:sz w:val="28"/>
        </w:rPr>
        <w:t xml:space="preserve">Қызылжар – 2 106 022 мың теңге; </w:t>
      </w:r>
      <w:r>
        <w:br/>
      </w:r>
      <w:r>
        <w:rPr>
          <w:rFonts w:ascii="Times New Roman"/>
          <w:b w:val="false"/>
          <w:i w:val="false"/>
          <w:color w:val="000000"/>
          <w:sz w:val="28"/>
        </w:rPr>
        <w:t>
      </w:t>
      </w:r>
      <w:r>
        <w:rPr>
          <w:rFonts w:ascii="Times New Roman"/>
          <w:b w:val="false"/>
          <w:i w:val="false"/>
          <w:color w:val="000000"/>
          <w:sz w:val="28"/>
        </w:rPr>
        <w:t xml:space="preserve">Мамлют – 1 446 317 мың теңге; </w:t>
      </w:r>
      <w:r>
        <w:br/>
      </w:r>
      <w:r>
        <w:rPr>
          <w:rFonts w:ascii="Times New Roman"/>
          <w:b w:val="false"/>
          <w:i w:val="false"/>
          <w:color w:val="000000"/>
          <w:sz w:val="28"/>
        </w:rPr>
        <w:t>
      </w:t>
      </w:r>
      <w:r>
        <w:rPr>
          <w:rFonts w:ascii="Times New Roman"/>
          <w:b w:val="false"/>
          <w:i w:val="false"/>
          <w:color w:val="000000"/>
          <w:sz w:val="28"/>
        </w:rPr>
        <w:t>Ғабит Мүсірепов атындағы – 2 057 784 мың теңге;</w:t>
      </w:r>
      <w:r>
        <w:br/>
      </w:r>
      <w:r>
        <w:rPr>
          <w:rFonts w:ascii="Times New Roman"/>
          <w:b w:val="false"/>
          <w:i w:val="false"/>
          <w:color w:val="000000"/>
          <w:sz w:val="28"/>
        </w:rPr>
        <w:t>
      </w:t>
      </w:r>
      <w:r>
        <w:rPr>
          <w:rFonts w:ascii="Times New Roman"/>
          <w:b w:val="false"/>
          <w:i w:val="false"/>
          <w:color w:val="000000"/>
          <w:sz w:val="28"/>
        </w:rPr>
        <w:t xml:space="preserve">Тайынша – 2 355 699 мың теңге; </w:t>
      </w:r>
      <w:r>
        <w:br/>
      </w:r>
      <w:r>
        <w:rPr>
          <w:rFonts w:ascii="Times New Roman"/>
          <w:b w:val="false"/>
          <w:i w:val="false"/>
          <w:color w:val="000000"/>
          <w:sz w:val="28"/>
        </w:rPr>
        <w:t>
      </w:t>
      </w:r>
      <w:r>
        <w:rPr>
          <w:rFonts w:ascii="Times New Roman"/>
          <w:b w:val="false"/>
          <w:i w:val="false"/>
          <w:color w:val="000000"/>
          <w:sz w:val="28"/>
        </w:rPr>
        <w:t xml:space="preserve">Тимирязев – 1 108 043 мың теңге; </w:t>
      </w:r>
      <w:r>
        <w:br/>
      </w:r>
      <w:r>
        <w:rPr>
          <w:rFonts w:ascii="Times New Roman"/>
          <w:b w:val="false"/>
          <w:i w:val="false"/>
          <w:color w:val="000000"/>
          <w:sz w:val="28"/>
        </w:rPr>
        <w:t>
      </w:t>
      </w:r>
      <w:r>
        <w:rPr>
          <w:rFonts w:ascii="Times New Roman"/>
          <w:b w:val="false"/>
          <w:i w:val="false"/>
          <w:color w:val="000000"/>
          <w:sz w:val="28"/>
        </w:rPr>
        <w:t xml:space="preserve">Уәлиханов – 1 524 047 мың теңге; </w:t>
      </w:r>
      <w:r>
        <w:br/>
      </w:r>
      <w:r>
        <w:rPr>
          <w:rFonts w:ascii="Times New Roman"/>
          <w:b w:val="false"/>
          <w:i w:val="false"/>
          <w:color w:val="000000"/>
          <w:sz w:val="28"/>
        </w:rPr>
        <w:t>
      </w:t>
      </w:r>
      <w:r>
        <w:rPr>
          <w:rFonts w:ascii="Times New Roman"/>
          <w:b w:val="false"/>
          <w:i w:val="false"/>
          <w:color w:val="000000"/>
          <w:sz w:val="28"/>
        </w:rPr>
        <w:t>Шал ақын – 1 393 797 мың теңге.</w:t>
      </w:r>
      <w:r>
        <w:br/>
      </w:r>
      <w:r>
        <w:rPr>
          <w:rFonts w:ascii="Times New Roman"/>
          <w:b w:val="false"/>
          <w:i w:val="false"/>
          <w:color w:val="000000"/>
          <w:sz w:val="28"/>
        </w:rPr>
        <w:t>
      </w:t>
      </w:r>
      <w:r>
        <w:rPr>
          <w:rFonts w:ascii="Times New Roman"/>
          <w:b w:val="false"/>
          <w:i w:val="false"/>
          <w:color w:val="000000"/>
          <w:sz w:val="28"/>
        </w:rPr>
        <w:t>8. 2016 жылға арналған облыстық бюджетте Петропавл қаласының бюджетiнен 3 312 108 мың теңге сомасында бюджеттiк алым көлемдерi көзделсiн.</w:t>
      </w:r>
      <w:r>
        <w:br/>
      </w:r>
      <w:r>
        <w:rPr>
          <w:rFonts w:ascii="Times New Roman"/>
          <w:b w:val="false"/>
          <w:i w:val="false"/>
          <w:color w:val="000000"/>
          <w:sz w:val="28"/>
        </w:rPr>
        <w:t>
      </w:t>
      </w:r>
      <w:r>
        <w:rPr>
          <w:rFonts w:ascii="Times New Roman"/>
          <w:b w:val="false"/>
          <w:i w:val="false"/>
          <w:color w:val="000000"/>
          <w:sz w:val="28"/>
        </w:rPr>
        <w:t>9. 2016 жылға арналған облыстық бюджетте республикалық бюджеттен берілетін нысаналы трансферттер түсімі ескерілсін, соның ішінде мыналар бойынша:</w:t>
      </w:r>
      <w:r>
        <w:br/>
      </w:r>
      <w:r>
        <w:rPr>
          <w:rFonts w:ascii="Times New Roman"/>
          <w:b w:val="false"/>
          <w:i w:val="false"/>
          <w:color w:val="000000"/>
          <w:sz w:val="28"/>
        </w:rPr>
        <w:t>
      </w:t>
      </w:r>
      <w:r>
        <w:rPr>
          <w:rFonts w:ascii="Times New Roman"/>
          <w:b w:val="false"/>
          <w:i w:val="false"/>
          <w:color w:val="000000"/>
          <w:sz w:val="28"/>
        </w:rPr>
        <w:t>1) жергілікті атқарушы органдардың агроөнеркәсіптік кешен бөлімшелерін ұстау;</w:t>
      </w:r>
      <w:r>
        <w:br/>
      </w:r>
      <w:r>
        <w:rPr>
          <w:rFonts w:ascii="Times New Roman"/>
          <w:b w:val="false"/>
          <w:i w:val="false"/>
          <w:color w:val="000000"/>
          <w:sz w:val="28"/>
        </w:rPr>
        <w:t>
      </w:t>
      </w:r>
      <w:r>
        <w:rPr>
          <w:rFonts w:ascii="Times New Roman"/>
          <w:b w:val="false"/>
          <w:i w:val="false"/>
          <w:color w:val="000000"/>
          <w:sz w:val="28"/>
        </w:rPr>
        <w:t>2)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w:t>
      </w:r>
      <w:r>
        <w:rPr>
          <w:rFonts w:ascii="Times New Roman"/>
          <w:b w:val="false"/>
          <w:i w:val="false"/>
          <w:color w:val="000000"/>
          <w:sz w:val="28"/>
        </w:rPr>
        <w:t>3)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w:t>
      </w:r>
      <w:r>
        <w:rPr>
          <w:rFonts w:ascii="Times New Roman"/>
          <w:b w:val="false"/>
          <w:i w:val="false"/>
          <w:color w:val="000000"/>
          <w:sz w:val="28"/>
        </w:rPr>
        <w:t>4)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8"/>
        </w:rPr>
        <w:t>
      </w:t>
      </w:r>
      <w:r>
        <w:rPr>
          <w:rFonts w:ascii="Times New Roman"/>
          <w:b w:val="false"/>
          <w:i w:val="false"/>
          <w:color w:val="000000"/>
          <w:sz w:val="28"/>
        </w:rPr>
        <w:t>5) инвестициялар салынған кезде агроөнеркәсіптік кешен субъектісі көтерген шығыстардың бір бөлігін өтеу;</w:t>
      </w:r>
      <w:r>
        <w:br/>
      </w:r>
      <w:r>
        <w:rPr>
          <w:rFonts w:ascii="Times New Roman"/>
          <w:b w:val="false"/>
          <w:i w:val="false"/>
          <w:color w:val="000000"/>
          <w:sz w:val="28"/>
        </w:rPr>
        <w:t>
      </w:t>
      </w:r>
      <w:r>
        <w:rPr>
          <w:rFonts w:ascii="Times New Roman"/>
          <w:b w:val="false"/>
          <w:i w:val="false"/>
          <w:color w:val="000000"/>
          <w:sz w:val="28"/>
        </w:rPr>
        <w:t>6) мемлекеттік әкімшілік қызметшілер еңбекақысының деңгейін арттыру;</w:t>
      </w:r>
      <w:r>
        <w:br/>
      </w:r>
      <w:r>
        <w:rPr>
          <w:rFonts w:ascii="Times New Roman"/>
          <w:b w:val="false"/>
          <w:i w:val="false"/>
          <w:color w:val="000000"/>
          <w:sz w:val="28"/>
        </w:rPr>
        <w:t>
      </w:t>
      </w:r>
      <w:r>
        <w:rPr>
          <w:rFonts w:ascii="Times New Roman"/>
          <w:b w:val="false"/>
          <w:i w:val="false"/>
          <w:color w:val="000000"/>
          <w:sz w:val="28"/>
        </w:rPr>
        <w:t>7) азаматтық хал актілерін тіркеу бөлімдерінің штат санын ұстау;</w:t>
      </w:r>
      <w:r>
        <w:br/>
      </w:r>
      <w:r>
        <w:rPr>
          <w:rFonts w:ascii="Times New Roman"/>
          <w:b w:val="false"/>
          <w:i w:val="false"/>
          <w:color w:val="000000"/>
          <w:sz w:val="28"/>
        </w:rPr>
        <w:t>
      </w:t>
      </w:r>
      <w:r>
        <w:rPr>
          <w:rFonts w:ascii="Times New Roman"/>
          <w:b w:val="false"/>
          <w:i w:val="false"/>
          <w:color w:val="000000"/>
          <w:sz w:val="28"/>
        </w:rPr>
        <w:t>8) мектепке дейінгі білім беру ұйымдарында мемлекеттік білім беру тапсырысын іске асыру;</w:t>
      </w:r>
      <w:r>
        <w:br/>
      </w:r>
      <w:r>
        <w:rPr>
          <w:rFonts w:ascii="Times New Roman"/>
          <w:b w:val="false"/>
          <w:i w:val="false"/>
          <w:color w:val="000000"/>
          <w:sz w:val="28"/>
        </w:rPr>
        <w:t>
      </w:t>
      </w:r>
      <w:r>
        <w:rPr>
          <w:rFonts w:ascii="Times New Roman"/>
          <w:b w:val="false"/>
          <w:i w:val="false"/>
          <w:color w:val="000000"/>
          <w:sz w:val="28"/>
        </w:rPr>
        <w:t>9) техникалық және кәсіптік білім беру ұйымдарында мамандарды даярлауға арналған мемлекеттік білім беру тапсырысын ұлғайту;</w:t>
      </w:r>
      <w:r>
        <w:br/>
      </w:r>
      <w:r>
        <w:rPr>
          <w:rFonts w:ascii="Times New Roman"/>
          <w:b w:val="false"/>
          <w:i w:val="false"/>
          <w:color w:val="000000"/>
          <w:sz w:val="28"/>
        </w:rPr>
        <w:t>
      </w:t>
      </w:r>
      <w:r>
        <w:rPr>
          <w:rFonts w:ascii="Times New Roman"/>
          <w:b w:val="false"/>
          <w:i w:val="false"/>
          <w:color w:val="000000"/>
          <w:sz w:val="28"/>
        </w:rPr>
        <w:t>10)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w:t>
      </w:r>
      <w:r>
        <w:br/>
      </w:r>
      <w:r>
        <w:rPr>
          <w:rFonts w:ascii="Times New Roman"/>
          <w:b w:val="false"/>
          <w:i w:val="false"/>
          <w:color w:val="000000"/>
          <w:sz w:val="28"/>
        </w:rPr>
        <w:t>
      </w:t>
      </w:r>
      <w:r>
        <w:rPr>
          <w:rFonts w:ascii="Times New Roman"/>
          <w:b w:val="false"/>
          <w:i w:val="false"/>
          <w:color w:val="000000"/>
          <w:sz w:val="28"/>
        </w:rPr>
        <w:t>11) жергілікті атқарушы органдардың мемлекеттік білім беру тапсырысы негізінде техникалық және кәсіптік, орта білімнен кейінгі медициналық білім беру ұйымдарында білім алушылардың стипендияларының мөлшерін ұлғайту;</w:t>
      </w:r>
      <w:r>
        <w:br/>
      </w:r>
      <w:r>
        <w:rPr>
          <w:rFonts w:ascii="Times New Roman"/>
          <w:b w:val="false"/>
          <w:i w:val="false"/>
          <w:color w:val="000000"/>
          <w:sz w:val="28"/>
        </w:rPr>
        <w:t>
      </w:t>
      </w:r>
      <w:r>
        <w:rPr>
          <w:rFonts w:ascii="Times New Roman"/>
          <w:b w:val="false"/>
          <w:i w:val="false"/>
          <w:color w:val="000000"/>
          <w:sz w:val="28"/>
        </w:rPr>
        <w:t>12) "Өрлеу" жобасы бойынша келісілген ақшалай көмекті енгізу;</w:t>
      </w:r>
      <w:r>
        <w:br/>
      </w:r>
      <w:r>
        <w:rPr>
          <w:rFonts w:ascii="Times New Roman"/>
          <w:b w:val="false"/>
          <w:i w:val="false"/>
          <w:color w:val="000000"/>
          <w:sz w:val="28"/>
        </w:rPr>
        <w:t>
      </w:t>
      </w:r>
      <w:r>
        <w:rPr>
          <w:rFonts w:ascii="Times New Roman"/>
          <w:b w:val="false"/>
          <w:i w:val="false"/>
          <w:color w:val="000000"/>
          <w:sz w:val="28"/>
        </w:rPr>
        <w:t>13) онкологиялық науқастарға медициналық көмек көрсету;</w:t>
      </w:r>
      <w:r>
        <w:br/>
      </w:r>
      <w:r>
        <w:rPr>
          <w:rFonts w:ascii="Times New Roman"/>
          <w:b w:val="false"/>
          <w:i w:val="false"/>
          <w:color w:val="000000"/>
          <w:sz w:val="28"/>
        </w:rPr>
        <w:t>
      </w:t>
      </w:r>
      <w:r>
        <w:rPr>
          <w:rFonts w:ascii="Times New Roman"/>
          <w:b w:val="false"/>
          <w:i w:val="false"/>
          <w:color w:val="000000"/>
          <w:sz w:val="28"/>
        </w:rPr>
        <w:t>14) аудандық маңызы бар және ауылдық және амбулаториялық-емханалық көмек көрсететін денсаулық сақтау субъектілерінің халыққа медициналық көмек көрсету;</w:t>
      </w:r>
      <w:r>
        <w:br/>
      </w:r>
      <w:r>
        <w:rPr>
          <w:rFonts w:ascii="Times New Roman"/>
          <w:b w:val="false"/>
          <w:i w:val="false"/>
          <w:color w:val="000000"/>
          <w:sz w:val="28"/>
        </w:rPr>
        <w:t>
      </w:t>
      </w:r>
      <w:r>
        <w:rPr>
          <w:rFonts w:ascii="Times New Roman"/>
          <w:b w:val="false"/>
          <w:i w:val="false"/>
          <w:color w:val="000000"/>
          <w:sz w:val="28"/>
        </w:rPr>
        <w:t>15) тегін медициналық көмектің кепілдік берілген көлемін қамтамасыз ету және кеңейту;</w:t>
      </w:r>
      <w:r>
        <w:br/>
      </w:r>
      <w:r>
        <w:rPr>
          <w:rFonts w:ascii="Times New Roman"/>
          <w:b w:val="false"/>
          <w:i w:val="false"/>
          <w:color w:val="000000"/>
          <w:sz w:val="28"/>
        </w:rPr>
        <w:t>
      </w:t>
      </w:r>
      <w:r>
        <w:rPr>
          <w:rFonts w:ascii="Times New Roman"/>
          <w:b w:val="false"/>
          <w:i w:val="false"/>
          <w:color w:val="000000"/>
          <w:sz w:val="28"/>
        </w:rPr>
        <w:t>16) дәрiлiк заттарды, вакциналарды және басқа да иммунобиологиялық препараттарды сатып алу;</w:t>
      </w:r>
      <w:r>
        <w:br/>
      </w:r>
      <w:r>
        <w:rPr>
          <w:rFonts w:ascii="Times New Roman"/>
          <w:b w:val="false"/>
          <w:i w:val="false"/>
          <w:color w:val="000000"/>
          <w:sz w:val="28"/>
        </w:rPr>
        <w:t>
      </w:t>
      </w:r>
      <w:r>
        <w:rPr>
          <w:rFonts w:ascii="Times New Roman"/>
          <w:b w:val="false"/>
          <w:i w:val="false"/>
          <w:color w:val="000000"/>
          <w:sz w:val="28"/>
        </w:rPr>
        <w:t>17) жергілікті бюджеттерден қаржыландырылатын азаматтық қызметшілерге еңбекақы төлеу жүйесінің жаңа моделіне көшу, сонымен қатар оларға лауазымдық айлықақыларына ерекше еңбек жағдайлары үшін ай сайынғы үстемеақы төлеу;</w:t>
      </w:r>
      <w:r>
        <w:br/>
      </w:r>
      <w:r>
        <w:rPr>
          <w:rFonts w:ascii="Times New Roman"/>
          <w:b w:val="false"/>
          <w:i w:val="false"/>
          <w:color w:val="000000"/>
          <w:sz w:val="28"/>
        </w:rPr>
        <w:t>
      </w:t>
      </w:r>
      <w:r>
        <w:rPr>
          <w:rFonts w:ascii="Times New Roman"/>
          <w:b w:val="false"/>
          <w:i w:val="false"/>
          <w:color w:val="000000"/>
          <w:sz w:val="28"/>
        </w:rPr>
        <w:t>18) арнаулы әлеуметтік қызметтер көрсету стандарттарын енгізу;</w:t>
      </w:r>
      <w:r>
        <w:br/>
      </w:r>
      <w:r>
        <w:rPr>
          <w:rFonts w:ascii="Times New Roman"/>
          <w:b w:val="false"/>
          <w:i w:val="false"/>
          <w:color w:val="000000"/>
          <w:sz w:val="28"/>
        </w:rPr>
        <w:t>
      </w:t>
      </w:r>
      <w:r>
        <w:rPr>
          <w:rFonts w:ascii="Times New Roman"/>
          <w:b w:val="false"/>
          <w:i w:val="false"/>
          <w:color w:val="000000"/>
          <w:sz w:val="28"/>
        </w:rPr>
        <w:t>19) кохлеарлық импланттарға сөйлеу процессорларын ауыстыру және ретке келтіру бойынша көрсетілетін қызметтер;</w:t>
      </w:r>
      <w:r>
        <w:br/>
      </w:r>
      <w:r>
        <w:rPr>
          <w:rFonts w:ascii="Times New Roman"/>
          <w:b w:val="false"/>
          <w:i w:val="false"/>
          <w:color w:val="000000"/>
          <w:sz w:val="28"/>
        </w:rPr>
        <w:t>
      </w:t>
      </w:r>
      <w:r>
        <w:rPr>
          <w:rFonts w:ascii="Times New Roman"/>
          <w:b w:val="false"/>
          <w:i w:val="false"/>
          <w:color w:val="000000"/>
          <w:sz w:val="28"/>
        </w:rPr>
        <w:t>20) үкіметтік емес ұйымдарда мемлекеттік әлеуметтік тапсырысты орналастыру;</w:t>
      </w:r>
      <w:r>
        <w:br/>
      </w:r>
      <w:r>
        <w:rPr>
          <w:rFonts w:ascii="Times New Roman"/>
          <w:b w:val="false"/>
          <w:i w:val="false"/>
          <w:color w:val="000000"/>
          <w:sz w:val="28"/>
        </w:rPr>
        <w:t>
      </w:t>
      </w:r>
      <w:r>
        <w:rPr>
          <w:rFonts w:ascii="Times New Roman"/>
          <w:b w:val="false"/>
          <w:i w:val="false"/>
          <w:color w:val="000000"/>
          <w:sz w:val="28"/>
        </w:rPr>
        <w:t>21)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8"/>
        </w:rPr>
        <w:t>
      </w:t>
      </w:r>
      <w:r>
        <w:rPr>
          <w:rFonts w:ascii="Times New Roman"/>
          <w:b w:val="false"/>
          <w:i w:val="false"/>
          <w:color w:val="000000"/>
          <w:sz w:val="28"/>
        </w:rPr>
        <w:t>22) елді мекендерді шаруашылық-ауызсумен жабдықтау үшін жерасты суларын іздестіру-барлау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23)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w:t>
      </w:r>
      <w:r>
        <w:rPr>
          <w:rFonts w:ascii="Times New Roman"/>
          <w:b w:val="false"/>
          <w:i w:val="false"/>
          <w:color w:val="000000"/>
          <w:sz w:val="28"/>
        </w:rPr>
        <w:t>24) жердің пайдаланылуы мен қорғалуын бақылау жөніндегі уәкілетті органның штат санын ұстау;</w:t>
      </w:r>
      <w:r>
        <w:br/>
      </w:r>
      <w:r>
        <w:rPr>
          <w:rFonts w:ascii="Times New Roman"/>
          <w:b w:val="false"/>
          <w:i w:val="false"/>
          <w:color w:val="000000"/>
          <w:sz w:val="28"/>
        </w:rPr>
        <w:t>
      </w:t>
      </w:r>
      <w:r>
        <w:rPr>
          <w:rFonts w:ascii="Times New Roman"/>
          <w:b w:val="false"/>
          <w:i w:val="false"/>
          <w:color w:val="000000"/>
          <w:sz w:val="28"/>
        </w:rPr>
        <w:t>25) сәулет, қала құрылысы, құрылыс және мемлекеттік сәулет-құрылыс бақылауы істері жөніндегі жергілікті атқарушы органдардың штат санын ұстау;</w:t>
      </w:r>
      <w:r>
        <w:br/>
      </w:r>
      <w:r>
        <w:rPr>
          <w:rFonts w:ascii="Times New Roman"/>
          <w:b w:val="false"/>
          <w:i w:val="false"/>
          <w:color w:val="000000"/>
          <w:sz w:val="28"/>
        </w:rPr>
        <w:t>
      </w:t>
      </w:r>
      <w:r>
        <w:rPr>
          <w:rFonts w:ascii="Times New Roman"/>
          <w:b w:val="false"/>
          <w:i w:val="false"/>
          <w:color w:val="000000"/>
          <w:sz w:val="28"/>
        </w:rPr>
        <w:t>26) баламасыз ауызсумен жабдықтау көздері болып табылатын сумен жабдықтаудың аса маңызды топтық және жергілікті жүйелерінен ауызсу беру жөнінде көрсетілетін қызметтердің құнын субсидиялау;</w:t>
      </w:r>
      <w:r>
        <w:br/>
      </w:r>
      <w:r>
        <w:rPr>
          <w:rFonts w:ascii="Times New Roman"/>
          <w:b w:val="false"/>
          <w:i w:val="false"/>
          <w:color w:val="000000"/>
          <w:sz w:val="28"/>
        </w:rPr>
        <w:t>
      </w:t>
      </w:r>
      <w:r>
        <w:rPr>
          <w:rFonts w:ascii="Times New Roman"/>
          <w:b w:val="false"/>
          <w:i w:val="false"/>
          <w:color w:val="000000"/>
          <w:sz w:val="28"/>
        </w:rPr>
        <w:t>27) өңiрлерде жеке кәсiпкерлiктi қолдау;</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28) алынып тасталды - Солтүстік Қазақстан облысы мәслихатының 15.03.2016 </w:t>
      </w:r>
      <w:r>
        <w:rPr>
          <w:rFonts w:ascii="Times New Roman"/>
          <w:b w:val="false"/>
          <w:i w:val="false"/>
          <w:color w:val="ff0000"/>
          <w:sz w:val="28"/>
        </w:rPr>
        <w:t>N 42/8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29) Өңірлерді дамытудың 2020 жылға дейінгі бағдарламасы шеңберінде сумен жабдықтау және су бұру жүйесін дамыту;</w:t>
      </w:r>
      <w:r>
        <w:br/>
      </w:r>
      <w:r>
        <w:rPr>
          <w:rFonts w:ascii="Times New Roman"/>
          <w:b w:val="false"/>
          <w:i w:val="false"/>
          <w:color w:val="000000"/>
          <w:sz w:val="28"/>
        </w:rPr>
        <w:t>
      </w:t>
      </w:r>
      <w:r>
        <w:rPr>
          <w:rFonts w:ascii="Times New Roman"/>
          <w:b w:val="false"/>
          <w:i w:val="false"/>
          <w:color w:val="000000"/>
          <w:sz w:val="28"/>
        </w:rPr>
        <w:t>30) Өңірлерді дамытудың 2020 жылға дейінгі бағдарламасы шеңберінде ауылдық елді мекендерде сумен жабдықтау және су бұру жүйесін дамыту;</w:t>
      </w:r>
      <w:r>
        <w:br/>
      </w:r>
      <w:r>
        <w:rPr>
          <w:rFonts w:ascii="Times New Roman"/>
          <w:b w:val="false"/>
          <w:i w:val="false"/>
          <w:color w:val="000000"/>
          <w:sz w:val="28"/>
        </w:rPr>
        <w:t>
      </w:t>
      </w:r>
      <w:r>
        <w:rPr>
          <w:rFonts w:ascii="Times New Roman"/>
          <w:b w:val="false"/>
          <w:i w:val="false"/>
          <w:color w:val="000000"/>
          <w:sz w:val="28"/>
        </w:rPr>
        <w:t>31) көлік инфрақұрылымын дамыту;</w:t>
      </w:r>
      <w:r>
        <w:br/>
      </w:r>
      <w:r>
        <w:rPr>
          <w:rFonts w:ascii="Times New Roman"/>
          <w:b w:val="false"/>
          <w:i w:val="false"/>
          <w:color w:val="000000"/>
          <w:sz w:val="28"/>
        </w:rPr>
        <w:t>
      </w:t>
      </w:r>
      <w:r>
        <w:rPr>
          <w:rFonts w:ascii="Times New Roman"/>
          <w:b w:val="false"/>
          <w:i w:val="false"/>
          <w:color w:val="000000"/>
          <w:sz w:val="28"/>
        </w:rPr>
        <w:t>32) 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8"/>
        </w:rPr>
        <w:t>
      </w:t>
      </w:r>
      <w:r>
        <w:rPr>
          <w:rFonts w:ascii="Times New Roman"/>
          <w:b w:val="false"/>
          <w:i w:val="false"/>
          <w:color w:val="000000"/>
          <w:sz w:val="28"/>
        </w:rPr>
        <w:t xml:space="preserve">33) "Бизнестің жол картасы 2020" бизнесті қолдау мен дамытудың бірыңғай бағдарламасын бекіту, "Бизнестің жол картасы 2020" бағдарламасын іске асыру жөніндегі кейбір шаралар туралы" Қазақстан Республикасы Үкіметінің 2010 жылғы 10 маусымдағы № 556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2015 жылғы 31 наурыздағы № 168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"Бизнестің жол картасы 2020" бизнесті қолдау мен дамытудың бірыңғай бағдарламасы шеңберінде индустриялық инфрақұрылымды дамыту. </w:t>
      </w:r>
      <w:r>
        <w:br/>
      </w:r>
      <w:r>
        <w:rPr>
          <w:rFonts w:ascii="Times New Roman"/>
          <w:b w:val="false"/>
          <w:i w:val="false"/>
          <w:color w:val="000000"/>
          <w:sz w:val="28"/>
        </w:rPr>
        <w:t>
      </w:t>
      </w:r>
      <w:r>
        <w:rPr>
          <w:rFonts w:ascii="Times New Roman"/>
          <w:b w:val="false"/>
          <w:i w:val="false"/>
          <w:color w:val="000000"/>
          <w:sz w:val="28"/>
        </w:rPr>
        <w:t>34)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8"/>
        </w:rPr>
        <w:t>
      </w:t>
      </w:r>
      <w:r>
        <w:rPr>
          <w:rFonts w:ascii="Times New Roman"/>
          <w:b w:val="false"/>
          <w:i w:val="false"/>
          <w:color w:val="000000"/>
          <w:sz w:val="28"/>
        </w:rPr>
        <w:t xml:space="preserve">35) экономикалық тұрақтылықты қамтамасыз ету; </w:t>
      </w:r>
      <w:r>
        <w:br/>
      </w:r>
      <w:r>
        <w:rPr>
          <w:rFonts w:ascii="Times New Roman"/>
          <w:b w:val="false"/>
          <w:i w:val="false"/>
          <w:color w:val="000000"/>
          <w:sz w:val="28"/>
        </w:rPr>
        <w:t>
      </w:t>
      </w:r>
      <w:r>
        <w:rPr>
          <w:rFonts w:ascii="Times New Roman"/>
          <w:b w:val="false"/>
          <w:i w:val="false"/>
          <w:color w:val="000000"/>
          <w:sz w:val="28"/>
        </w:rPr>
        <w:t xml:space="preserve">36) жергілікті бюджет шығындарын өтеуді қамтамасыз ету; </w:t>
      </w:r>
      <w:r>
        <w:br/>
      </w:r>
      <w:r>
        <w:rPr>
          <w:rFonts w:ascii="Times New Roman"/>
          <w:b w:val="false"/>
          <w:i w:val="false"/>
          <w:color w:val="000000"/>
          <w:sz w:val="28"/>
        </w:rPr>
        <w:t>
      </w:t>
      </w:r>
      <w:r>
        <w:rPr>
          <w:rFonts w:ascii="Times New Roman"/>
          <w:b w:val="false"/>
          <w:i w:val="false"/>
          <w:color w:val="000000"/>
          <w:sz w:val="28"/>
        </w:rPr>
        <w:t xml:space="preserve">37) тұрғын үй-коммуналдық шаруашылық объектілерінің қауіпті техникалық қондырғыларын қауіпсіз пайдалануға бақылауды жүзеге асыратын жергілікті атқарушы органдардың штат санын ұстау. </w:t>
      </w:r>
      <w:r>
        <w:br/>
      </w:r>
      <w:r>
        <w:rPr>
          <w:rFonts w:ascii="Times New Roman"/>
          <w:b w:val="false"/>
          <w:i w:val="false"/>
          <w:color w:val="000000"/>
          <w:sz w:val="28"/>
        </w:rPr>
        <w:t>
      </w:t>
      </w:r>
      <w:r>
        <w:rPr>
          <w:rFonts w:ascii="Times New Roman"/>
          <w:b w:val="false"/>
          <w:i w:val="false"/>
          <w:color w:val="000000"/>
          <w:sz w:val="28"/>
        </w:rPr>
        <w:t>38) ауыл шаруашылығы малын, техниканы және технологиялық жабдықты сатып алуға кредит беру, сондай-ақ лизинг кезінде сыйақы мөлшерлемесін субсидиялауға;</w:t>
      </w:r>
      <w:r>
        <w:br/>
      </w:r>
      <w:r>
        <w:rPr>
          <w:rFonts w:ascii="Times New Roman"/>
          <w:b w:val="false"/>
          <w:i w:val="false"/>
          <w:color w:val="000000"/>
          <w:sz w:val="28"/>
        </w:rPr>
        <w:t>
      </w:t>
      </w:r>
      <w:r>
        <w:rPr>
          <w:rFonts w:ascii="Times New Roman"/>
          <w:b w:val="false"/>
          <w:i w:val="false"/>
          <w:color w:val="000000"/>
          <w:sz w:val="28"/>
        </w:rPr>
        <w:t>39) мал шаруашылығы өнімдерінің өнімділігін және сапасын арттыруды, асыл тұқымды мал шаруашылығын дамытуды субсидиялауға;</w:t>
      </w:r>
      <w:r>
        <w:br/>
      </w:r>
      <w:r>
        <w:rPr>
          <w:rFonts w:ascii="Times New Roman"/>
          <w:b w:val="false"/>
          <w:i w:val="false"/>
          <w:color w:val="000000"/>
          <w:sz w:val="28"/>
        </w:rPr>
        <w:t>
      </w:t>
      </w:r>
      <w:r>
        <w:rPr>
          <w:rFonts w:ascii="Times New Roman"/>
          <w:b w:val="false"/>
          <w:i w:val="false"/>
          <w:color w:val="000000"/>
          <w:sz w:val="28"/>
        </w:rPr>
        <w:t>40) цифрлық білім беру инфрақұрылымын құруға.</w:t>
      </w:r>
      <w:r>
        <w:br/>
      </w:r>
      <w:r>
        <w:rPr>
          <w:rFonts w:ascii="Times New Roman"/>
          <w:b w:val="false"/>
          <w:i w:val="false"/>
          <w:color w:val="000000"/>
          <w:sz w:val="28"/>
        </w:rPr>
        <w:t>
      </w:t>
      </w:r>
      <w:r>
        <w:rPr>
          <w:rFonts w:ascii="Times New Roman"/>
          <w:b w:val="false"/>
          <w:i w:val="false"/>
          <w:color w:val="000000"/>
          <w:sz w:val="28"/>
        </w:rPr>
        <w:t xml:space="preserve">Республикалық бюджеттен көрсетілген нысаналы трансферттерді бөлу 2016-2018 жылдарға арналған облыстық бюджет туралы Солтүстік Қазақстан облыстық мәслихаттың шешімін іске асыру туралы Солтүстік Қазақстан облысы әкімдігінің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Солтүстік Қазақстан облысы мәслихатының 10.10.2016 </w:t>
      </w:r>
      <w:r>
        <w:rPr>
          <w:rFonts w:ascii="Times New Roman"/>
          <w:b w:val="false"/>
          <w:i w:val="false"/>
          <w:color w:val="ff0000"/>
          <w:sz w:val="28"/>
        </w:rPr>
        <w:t>N 6/3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10. 2016 жылға арналған облыстық бюджетте Ұлттық қордан берілетін нысаналы трансферттер түсімі ескерілсін, соның ішінде:</w:t>
      </w:r>
      <w:r>
        <w:br/>
      </w:r>
      <w:r>
        <w:rPr>
          <w:rFonts w:ascii="Times New Roman"/>
          <w:b w:val="false"/>
          <w:i w:val="false"/>
          <w:color w:val="000000"/>
          <w:sz w:val="28"/>
        </w:rPr>
        <w:t>
      </w:t>
      </w:r>
      <w:r>
        <w:rPr>
          <w:rFonts w:ascii="Times New Roman"/>
          <w:b w:val="false"/>
          <w:i w:val="false"/>
          <w:color w:val="000000"/>
          <w:sz w:val="28"/>
        </w:rPr>
        <w:t>1) білім беру объектілерін салу және реконструкциялауға;</w:t>
      </w:r>
      <w:r>
        <w:br/>
      </w:r>
      <w:r>
        <w:rPr>
          <w:rFonts w:ascii="Times New Roman"/>
          <w:b w:val="false"/>
          <w:i w:val="false"/>
          <w:color w:val="000000"/>
          <w:sz w:val="28"/>
        </w:rPr>
        <w:t>
      </w:t>
      </w:r>
      <w:r>
        <w:rPr>
          <w:rFonts w:ascii="Times New Roman"/>
          <w:b w:val="false"/>
          <w:i w:val="false"/>
          <w:color w:val="000000"/>
          <w:sz w:val="28"/>
        </w:rPr>
        <w:t xml:space="preserve">2) Өңірлерді дамытудың 2020 жылға дейінгі бағдарламасы шеңберінде инженерлік-коммуникациялық инфрақұрылымды жобалау, дамыту және (немесе) жайластыруға. </w:t>
      </w:r>
      <w:r>
        <w:br/>
      </w:r>
      <w:r>
        <w:rPr>
          <w:rFonts w:ascii="Times New Roman"/>
          <w:b w:val="false"/>
          <w:i w:val="false"/>
          <w:color w:val="000000"/>
          <w:sz w:val="28"/>
        </w:rPr>
        <w:t>
      </w:t>
      </w:r>
      <w:r>
        <w:rPr>
          <w:rFonts w:ascii="Times New Roman"/>
          <w:b w:val="false"/>
          <w:i w:val="false"/>
          <w:color w:val="000000"/>
          <w:sz w:val="28"/>
        </w:rPr>
        <w:t>3) сыртқы қарыздарды қаржыландыру есебінен Қазақстан Республикасының орнықты дамуына және өсуіне жәрдемдесу аясында квазимемлекеттік сектор субъектілерінің жарғылық капиталын ұлғайту.</w:t>
      </w:r>
      <w:r>
        <w:br/>
      </w:r>
      <w:r>
        <w:rPr>
          <w:rFonts w:ascii="Times New Roman"/>
          <w:b w:val="false"/>
          <w:i w:val="false"/>
          <w:color w:val="000000"/>
          <w:sz w:val="28"/>
        </w:rPr>
        <w:t>
      </w:t>
      </w:r>
      <w:r>
        <w:rPr>
          <w:rFonts w:ascii="Times New Roman"/>
          <w:b w:val="false"/>
          <w:i w:val="false"/>
          <w:color w:val="000000"/>
          <w:sz w:val="28"/>
        </w:rPr>
        <w:t xml:space="preserve">Ұлттық қордан көрсетілген нысаналы трансферттерді бөлу 2016-2018 жылдарға арналған облыстық бюджет туралы Солтүстік Қазақстан облыстық мәслихаттың шешімін іске асыру туралы Солтүстік Қазақстан облысы әкімдігінің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Солтүстік Қазақстан облысы мәслихатының 10.10.2016 </w:t>
      </w:r>
      <w:r>
        <w:rPr>
          <w:rFonts w:ascii="Times New Roman"/>
          <w:b w:val="false"/>
          <w:i w:val="false"/>
          <w:color w:val="ff0000"/>
          <w:sz w:val="28"/>
        </w:rPr>
        <w:t>N 6/3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2016 жылға арналған облыстық бюджетте республикалық бюджеттен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 xml:space="preserve">"Жұмыспен қамту 2020 жол картасын бекіту туралы"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картасының шеңберінде ауылда кәсіпкерлікті дамытуға жәрдемдесуге ескерілсін.</w:t>
      </w:r>
      <w:r>
        <w:br/>
      </w:r>
      <w:r>
        <w:rPr>
          <w:rFonts w:ascii="Times New Roman"/>
          <w:b w:val="false"/>
          <w:i w:val="false"/>
          <w:color w:val="000000"/>
          <w:sz w:val="28"/>
        </w:rPr>
        <w:t>
      </w:t>
      </w:r>
      <w:r>
        <w:rPr>
          <w:rFonts w:ascii="Times New Roman"/>
          <w:b w:val="false"/>
          <w:i w:val="false"/>
          <w:color w:val="000000"/>
          <w:sz w:val="28"/>
        </w:rPr>
        <w:t xml:space="preserve">Көрсетілген сомаларды бөлу 2016-2018 жылдарға арналған облыстық бюджет туралы Солтүстік Қазақстан облыстық мәслихаттың шешімін іске асыру туралы Солтүстік Қазақстан облысы әкімдігінің қаулысымен айқындалады. </w:t>
      </w:r>
      <w:r>
        <w:br/>
      </w:r>
      <w:r>
        <w:rPr>
          <w:rFonts w:ascii="Times New Roman"/>
          <w:b w:val="false"/>
          <w:i w:val="false"/>
          <w:color w:val="000000"/>
          <w:sz w:val="28"/>
        </w:rPr>
        <w:t>
      </w:t>
      </w:r>
      <w:r>
        <w:rPr>
          <w:rFonts w:ascii="Times New Roman"/>
          <w:b w:val="false"/>
          <w:i w:val="false"/>
          <w:color w:val="000000"/>
          <w:sz w:val="28"/>
        </w:rPr>
        <w:t>11-1. 2016 жылға арналған облыстық бюджетте Қазақстан Республикасының Ұлттық қорынан берілетін нысаналы трансферт есебінен бюджеттік кредиттер ескерілсін:</w:t>
      </w:r>
      <w:r>
        <w:br/>
      </w:r>
      <w:r>
        <w:rPr>
          <w:rFonts w:ascii="Times New Roman"/>
          <w:b w:val="false"/>
          <w:i w:val="false"/>
          <w:color w:val="000000"/>
          <w:sz w:val="28"/>
        </w:rPr>
        <w:t>
      </w:t>
      </w:r>
      <w:r>
        <w:rPr>
          <w:rFonts w:ascii="Times New Roman"/>
          <w:b w:val="false"/>
          <w:i w:val="false"/>
          <w:color w:val="000000"/>
          <w:sz w:val="28"/>
        </w:rPr>
        <w:t>жұмыспен қамту жол картасы 2020 шеңберінде моноқалаларда, кіші қалаларда және ауылдық елді мекендерде кәсіпкерлікті дамытуды жәрдемдесуге;</w:t>
      </w:r>
      <w:r>
        <w:br/>
      </w:r>
      <w:r>
        <w:rPr>
          <w:rFonts w:ascii="Times New Roman"/>
          <w:b w:val="false"/>
          <w:i w:val="false"/>
          <w:color w:val="000000"/>
          <w:sz w:val="28"/>
        </w:rPr>
        <w:t>
      </w:t>
      </w:r>
      <w:r>
        <w:rPr>
          <w:rFonts w:ascii="Times New Roman"/>
          <w:b w:val="false"/>
          <w:i w:val="false"/>
          <w:color w:val="000000"/>
          <w:sz w:val="28"/>
        </w:rPr>
        <w:t>жылумен, сумен жабдықтау және су өткізу жүйелерін реконструкциялауға және салуға.</w:t>
      </w:r>
      <w:r>
        <w:br/>
      </w:r>
      <w:r>
        <w:rPr>
          <w:rFonts w:ascii="Times New Roman"/>
          <w:b w:val="false"/>
          <w:i w:val="false"/>
          <w:color w:val="000000"/>
          <w:sz w:val="28"/>
        </w:rPr>
        <w:t>
      </w:t>
      </w:r>
      <w:r>
        <w:rPr>
          <w:rFonts w:ascii="Times New Roman"/>
          <w:b w:val="false"/>
          <w:i w:val="false"/>
          <w:color w:val="000000"/>
          <w:sz w:val="28"/>
        </w:rPr>
        <w:t xml:space="preserve">Көрсетілген сомаларды бөлу "2016-2018 жылдарға арналған облыстық бюджеті туралы" Солтүстік Қазақстан облыстық мәслихаттың шешімін іске асыру барысы туралы Солтүстік Қазақстан облыс әкімдігінің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Шешім 11-1-тармақпен толықтырылды - Солтүстік Қазақстан облысы мәслихатының 15.03.2016 </w:t>
      </w:r>
      <w:r>
        <w:rPr>
          <w:rFonts w:ascii="Times New Roman"/>
          <w:b w:val="false"/>
          <w:i w:val="false"/>
          <w:color w:val="ff0000"/>
          <w:sz w:val="28"/>
        </w:rPr>
        <w:t>N 42/8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12. 2016 жылға арналған облыстық бюджетте аудандар мен Петропавл қаласының бюджеттеріне нысаналы трансферттер және бюджеттік кредиттер көзделсін.</w:t>
      </w:r>
      <w:r>
        <w:br/>
      </w:r>
      <w:r>
        <w:rPr>
          <w:rFonts w:ascii="Times New Roman"/>
          <w:b w:val="false"/>
          <w:i w:val="false"/>
          <w:color w:val="000000"/>
          <w:sz w:val="28"/>
        </w:rPr>
        <w:t>
      </w:t>
      </w:r>
      <w:r>
        <w:rPr>
          <w:rFonts w:ascii="Times New Roman"/>
          <w:b w:val="false"/>
          <w:i w:val="false"/>
          <w:color w:val="000000"/>
          <w:sz w:val="28"/>
        </w:rPr>
        <w:t xml:space="preserve">Көрсетілген трансферттерді және бюджеттік кредиттерді бөлу 2016-2018 жылдарға арналған облыстық бюджет туралы Солтүстік Қазақстан облыстық мәслихаттың шешімін іске асыру туралы Солтүстік Қазақстан облысы әкімдігінің қаулысымен айқындалады. </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Солтүстік Қазақстан облысы мәслихатының 20.06.2016 </w:t>
      </w:r>
      <w:r>
        <w:rPr>
          <w:rFonts w:ascii="Times New Roman"/>
          <w:b w:val="false"/>
          <w:i w:val="false"/>
          <w:color w:val="ff0000"/>
          <w:sz w:val="28"/>
        </w:rPr>
        <w:t>N 3/3</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12-1. 5-қосымшаға сәйкес облыстық бюджет шығыстары қаржы жылының басына қалыптасқан бюджеттік қаражаттың бос қалдықтары, 2015 жылы пайдаланылмаған республикалық және облыстық бюджеттердің нысаналы трансферттерін қайтару есебінен көзделсін. </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мәслихатының 15.03.2016 </w:t>
      </w:r>
      <w:r>
        <w:rPr>
          <w:rFonts w:ascii="Times New Roman"/>
          <w:b w:val="false"/>
          <w:i w:val="false"/>
          <w:color w:val="ff0000"/>
          <w:sz w:val="28"/>
        </w:rPr>
        <w:t>N 42/8</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13. 2016 жылға жергілікті бюджеттерді атқару барысында </w:t>
      </w:r>
      <w:r>
        <w:rPr>
          <w:rFonts w:ascii="Times New Roman"/>
          <w:b w:val="false"/>
          <w:i w:val="false"/>
          <w:color w:val="000000"/>
          <w:sz w:val="28"/>
        </w:rPr>
        <w:t>4-қосымшаға</w:t>
      </w:r>
      <w:r>
        <w:rPr>
          <w:rFonts w:ascii="Times New Roman"/>
          <w:b w:val="false"/>
          <w:i w:val="false"/>
          <w:color w:val="000000"/>
          <w:sz w:val="28"/>
        </w:rPr>
        <w:t xml:space="preserve"> сәйкес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xml:space="preserve">14. 2016 жылға Солтүстік Қазақстан облысы жергілікті атқарушы органының резерві 261 845 мың теңге сомада бекітілсін.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Солтүстік Қазақстан облысы мәслихатының 24.11.2016 </w:t>
      </w:r>
      <w:r>
        <w:rPr>
          <w:rFonts w:ascii="Times New Roman"/>
          <w:b w:val="false"/>
          <w:i w:val="false"/>
          <w:color w:val="ff0000"/>
          <w:sz w:val="28"/>
        </w:rPr>
        <w:t>N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15. Бюджеттік сала қызметкерлеріне жалақыны толық көлемде төлеу қамтамасыз етілсін.</w:t>
      </w:r>
      <w:r>
        <w:br/>
      </w:r>
      <w:r>
        <w:rPr>
          <w:rFonts w:ascii="Times New Roman"/>
          <w:b w:val="false"/>
          <w:i w:val="false"/>
          <w:color w:val="000000"/>
          <w:sz w:val="28"/>
        </w:rPr>
        <w:t>
      </w:t>
      </w:r>
      <w:r>
        <w:rPr>
          <w:rFonts w:ascii="Times New Roman"/>
          <w:b w:val="false"/>
          <w:i w:val="false"/>
          <w:color w:val="000000"/>
          <w:sz w:val="28"/>
        </w:rPr>
        <w:t>16.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қызметтің осы түрлерімен қалалық жағдайда айналысатын азаматтық қызметшілердің айлықақыларымен және ставкаларымен салыстырғанда жиырма бес пайызға жоғарылатылған құқығы бар мамандарға лауазымдық жалақысы мен тарифтік ставкалары белгіленсін.</w:t>
      </w:r>
      <w:r>
        <w:br/>
      </w:r>
      <w:r>
        <w:rPr>
          <w:rFonts w:ascii="Times New Roman"/>
          <w:b w:val="false"/>
          <w:i w:val="false"/>
          <w:color w:val="000000"/>
          <w:sz w:val="28"/>
        </w:rPr>
        <w:t>
      </w:t>
      </w:r>
      <w:r>
        <w:rPr>
          <w:rFonts w:ascii="Times New Roman"/>
          <w:b w:val="false"/>
          <w:i w:val="false"/>
          <w:color w:val="000000"/>
          <w:sz w:val="28"/>
        </w:rPr>
        <w:t>17. Аудандар бюджеттерінде ауылдық елді мекендерде тұратын және жұмыс істейтін денсаулық сақтау, әлеуметтік қамтамасыз ету, білім беру, мәдениет, спорт және ветеринария мемлекеттік ұйымдарының мамандарына отын сатып алуға әлеуметтік көмек көрсетуге шығыстар көзделсін.</w:t>
      </w:r>
      <w:r>
        <w:br/>
      </w:r>
      <w:r>
        <w:rPr>
          <w:rFonts w:ascii="Times New Roman"/>
          <w:b w:val="false"/>
          <w:i w:val="false"/>
          <w:color w:val="000000"/>
          <w:sz w:val="28"/>
        </w:rPr>
        <w:t>
      </w:t>
      </w:r>
      <w:r>
        <w:rPr>
          <w:rFonts w:ascii="Times New Roman"/>
          <w:b w:val="false"/>
          <w:i w:val="false"/>
          <w:color w:val="000000"/>
          <w:sz w:val="28"/>
        </w:rPr>
        <w:t>18. 2016 жылға Солтүстік Қазақстан облысының жергілікті атқарушы органы қарызының лимиті 12 050 626,6 мың теңге мөлшерінде белгіленсін.</w:t>
      </w:r>
      <w:r>
        <w:br/>
      </w:r>
      <w:r>
        <w:rPr>
          <w:rFonts w:ascii="Times New Roman"/>
          <w:b w:val="false"/>
          <w:i w:val="false"/>
          <w:color w:val="000000"/>
          <w:sz w:val="28"/>
        </w:rPr>
        <w:t>
      </w:t>
      </w:r>
      <w:r>
        <w:rPr>
          <w:rFonts w:ascii="Times New Roman"/>
          <w:b w:val="false"/>
          <w:i w:val="false"/>
          <w:color w:val="000000"/>
          <w:sz w:val="28"/>
        </w:rPr>
        <w:t xml:space="preserve">19.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 xml:space="preserve">ХХХХ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А.Сапаров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облыстық мәслихаттың </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1 қосымша</w:t>
            </w:r>
          </w:p>
        </w:tc>
      </w:tr>
    </w:tbl>
    <w:bookmarkStart w:name="z116" w:id="0"/>
    <w:p>
      <w:pPr>
        <w:spacing w:after="0"/>
        <w:ind w:left="0"/>
        <w:jc w:val="left"/>
      </w:pPr>
      <w:r>
        <w:rPr>
          <w:rFonts w:ascii="Times New Roman"/>
          <w:b/>
          <w:i w:val="false"/>
          <w:color w:val="000000"/>
        </w:rPr>
        <w:t xml:space="preserve"> 2016 жылға арналған Солтүстiк Қазақстан облыстық бюджет</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1-қосымша жаңа редакцияда - Солтүстік Қазақстан облысы мәслихатының 24.11.2016 </w:t>
      </w:r>
      <w:r>
        <w:rPr>
          <w:rFonts w:ascii="Times New Roman"/>
          <w:b w:val="false"/>
          <w:i w:val="false"/>
          <w:color w:val="ff0000"/>
          <w:sz w:val="28"/>
        </w:rPr>
        <w:t>N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885"/>
        <w:gridCol w:w="885"/>
        <w:gridCol w:w="6805"/>
        <w:gridCol w:w="31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143 787 082,1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15 554 022,6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13 025 313,6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13 025 313,6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516 361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2 012 348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2 012 348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1 447 859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39 393,9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654 655,3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654 655,3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718 060,9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718 060,9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45 106,3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126 740 094,2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4 009 051,2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4 009 051,2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122 731 043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122 731 043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141 460 528,7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1 571 366,6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63 966,4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52 686,4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849 323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657 297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16 197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286 136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51 728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90 240,2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83 205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6 703,2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116 794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4 779 659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4 760 364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4 066 669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28 451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13 333 304,7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174 405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123 739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50 666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9 397 622,9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119 363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1 403 884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41 530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641 370,9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35 484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3 978 323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2 461 170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178 220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цифрлық білім беру инфрақұрылымын құруға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194 432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2 881 537,2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444 547,8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2 421 989,4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879 739,6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596 421,6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283 318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24 983 601,7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24 983 571,7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489 635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176 976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3 086 022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614 053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791 699,1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236 847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769 275,3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310 812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351 124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781 404,6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60 404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836 311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12 471 529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828 602,3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2 019 597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3 713 463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2 762 183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473 817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178 105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54 515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1 412 838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235 548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4 417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іс-шараларын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27 072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875 179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830 038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47 289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43 678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7 502 315,5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33 626,6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103 931,1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90 492,1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111 512,3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111 512,3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3 620 670,3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315 870,7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2 827 088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477 711,6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30 745,3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25 351,3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3 591 542,6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421 418,1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180 826,4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2 008 707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Жұмыспен қамту 2020 бағдарламасы шеңберінде қалаларды және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817 511,5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53 700,1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8 781,3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4 393 160,3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675 613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86 381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36 331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540 061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79 568,5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121 913,4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58 625,5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61 587,9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1 857 505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255 607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292 156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637 779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208 431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298 902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105 975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1 646 705,4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47 485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49 560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1 259 871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118 013,4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171 776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348 230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33 467 969,8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887 131,2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72 681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766 522,6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25 589,6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31 860 951,2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148 615,4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411 616,6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іс-шараларды өткізу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2 704 517,6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5 174 446,8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2 341 628,6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 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652 004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3 004 456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156 343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7 918 110,6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8 041 066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мөлшерлемесін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1 154 862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Азық-түлік тауарларының өңірлік тұрақтандыру қорларын қалыптастыру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280 140,4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16 226,5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66 756,9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44 861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272 625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179 889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63 009,4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114 379,6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50 510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6 319 114,8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6 319 114,8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1 006 277,7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1 733 294,1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2 444 303,9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960 794,6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111 175,5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16 750 749,1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13 925 940,8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261 845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862 133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9 824 347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2 977 615,8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1 215 267,3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397 629,3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817 638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48 935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20 153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1 514 326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1 317 620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26 127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1 653,1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23 906 522,1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23 906 522,1</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585 564,2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44 326,8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8 168 402,8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8 805 804,3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917 076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7 420 578,3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4 133 190,3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4 133 190,3</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жылу, сумен жабдықтау және су бұру жүйелерін реконструкциялауға және салуға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3 287 388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318 150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инвестициялық саясатты іске асыру үшін "Даму" кәсіпкерлікті дамыту қоры" акционерлік қоғамына кредит беру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бюджеттіқ кредиттерді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бюджеттерінен облыстық бюджеттен берілген пайдаланылмаған бюджет кредиттерін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1 754 900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 коммуналдық шаруашылық</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орнықты дамуына және өсуіне жәрдемдесу шеңберінде квазимемлекеттік сектор субъектілерінің жарғылық капиталын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-7 596 749,4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7 596 749,4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(профицитін пайдалану)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7 972 096</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эмиссиялық бағалы қағаздар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3 399 482</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4 572 614</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637 401,5</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537 877,7</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пайдаланылмаған бюджеттік кредиттерді қайтару</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2 қосымша</w:t>
            </w:r>
          </w:p>
        </w:tc>
      </w:tr>
    </w:tbl>
    <w:bookmarkStart w:name="z431" w:id="1"/>
    <w:p>
      <w:pPr>
        <w:spacing w:after="0"/>
        <w:ind w:left="0"/>
        <w:jc w:val="left"/>
      </w:pPr>
      <w:r>
        <w:rPr>
          <w:rFonts w:ascii="Times New Roman"/>
          <w:b/>
          <w:i w:val="false"/>
          <w:color w:val="000000"/>
        </w:rPr>
        <w:t xml:space="preserve"> 2017 жылға арналған Солтүстiк Қазақстан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128"/>
        <w:gridCol w:w="1128"/>
        <w:gridCol w:w="6127"/>
        <w:gridCol w:w="31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75 908 793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12 724 222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10 764 465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10 764 465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469 587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469 587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1 490 170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1 490 170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63 121 431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548 171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548 171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62 573 260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62 573 260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76 058 719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948 257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475 988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475 988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141 691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70 281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70 281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4 214 091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4 214 091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4 033 847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 тұтқындалған адамдарды ұстауды ұйымдастыру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6 217 142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137 668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5 089 412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95 909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1 127 273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11 427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474 466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131 861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3 042 866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143 630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990 062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781 545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208 517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6 618 799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6 618 799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90 722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480 421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148 101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102 128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2 753 076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522 564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61 980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453 694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35 948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197 950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50 290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103 738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427 102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230 050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181 900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2 733 548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1 953 339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94 601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415 021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175 517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992 968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33 532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189 782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739 565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705 167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34 398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40 644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40 644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60 885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60 885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47 760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2 267 350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466 260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22 024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360 418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985 304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49 401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71 602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145 878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427 485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725 761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37 503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50 870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облыстың құрама командаларының мүшелерiн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637 388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 қызметін реттеу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18 668 850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615 344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62 107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535 584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17 653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17 060 608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123 409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613 455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6 624 649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2 364 982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2 422 842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4 775 378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19 817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45 859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45 859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4 817 662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4 817 662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51 975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1 636 873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3 128 814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6 083 945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255 747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255 747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8 691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5 769 206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5 769 206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23 314 857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23 314 857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23 314 857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-914 655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914 655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914 655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914 655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764 829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-764 829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(профицитті пайдалану)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764 829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764 829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764 829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3 қосымша</w:t>
            </w:r>
          </w:p>
        </w:tc>
      </w:tr>
    </w:tbl>
    <w:bookmarkStart w:name="z656" w:id="2"/>
    <w:p>
      <w:pPr>
        <w:spacing w:after="0"/>
        <w:ind w:left="0"/>
        <w:jc w:val="left"/>
      </w:pPr>
      <w:r>
        <w:rPr>
          <w:rFonts w:ascii="Times New Roman"/>
          <w:b/>
          <w:i w:val="false"/>
          <w:color w:val="000000"/>
        </w:rPr>
        <w:t xml:space="preserve"> 2018 жылға арналған Солтүстiк Қазақстан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128"/>
        <w:gridCol w:w="1128"/>
        <w:gridCol w:w="6127"/>
        <w:gridCol w:w="31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77 361 867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13 032 015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10 986 021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10 986 021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475 517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475 517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1 570 477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1 570 477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64 265 192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742 113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742 113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63 523 079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63 523 079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77 361 967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982 516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49 167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497 803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497 803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153 690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148 208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18 097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18 097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145 454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145 454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22 332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24 201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4 265 507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4 265 507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4 085 263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 тұтқындалған адамдарды ұстауды ұйымдастыру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30 451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6 386 672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140 231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99 446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5 225 702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98 561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беру оқу бағдарламалары бойынша жалпы білім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1 149 107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11 572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20 924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483 082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135 388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20 937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3 139 639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17 862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143 630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1 020 739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803 142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217 597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6 824 776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6 824 776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92 846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503 853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150 674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106 398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15 409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2 834 278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529 507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63 376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473 693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38 464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211 806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111 000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31 885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433 496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246 154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194 633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2 837 978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2 037 029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96 284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433 554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187 805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48 615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1 036 890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34 356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194 758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759 337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724 037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41 612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41 612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49 063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2 346 543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496 102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86 889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23 566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385 647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80 528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32 847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47 681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1 001 455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50 568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72 757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мұралардың сақталуын және оған қол жетімді болуын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148 213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433 045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101 605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195 267</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756 519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38 291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деңгейінде спорт жарыстарын өткізу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53 085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665 143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 қызметін реттеу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19 323 051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38 226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625 022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543 088</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17 701 513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125 849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613 455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6 759 295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2 364 982</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2 592 441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5 109 655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22 525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70 336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47 120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47 120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5 152 436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5 152 436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53 151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1 751 454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3 347 831</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5 652 416</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261 934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261 934</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54 839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45 540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9 299</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6 533</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5 329 110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5 329 110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23 411 015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23 411 015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23 411 015</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(профицитті пайдалану)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740 210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4 қосымша</w:t>
            </w:r>
          </w:p>
        </w:tc>
      </w:tr>
    </w:tbl>
    <w:bookmarkStart w:name="z876" w:id="3"/>
    <w:p>
      <w:pPr>
        <w:spacing w:after="0"/>
        <w:ind w:left="0"/>
        <w:jc w:val="left"/>
      </w:pPr>
      <w:r>
        <w:rPr>
          <w:rFonts w:ascii="Times New Roman"/>
          <w:b/>
          <w:i w:val="false"/>
          <w:color w:val="000000"/>
        </w:rPr>
        <w:t xml:space="preserve"> 2016 жылға арналған жергілікті бюджеттердің атқарылуы барысында секвестрлеуге жатпайтын жергілікті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оқыту білім беру бағдарламалары бойынша жалпы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күтіп-ұстау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2015 жылғы 14 желтоқсандағы № 40/1 шешіміне 5 қосымша</w:t>
            </w:r>
          </w:p>
        </w:tc>
      </w:tr>
    </w:tbl>
    <w:bookmarkStart w:name="z916" w:id="4"/>
    <w:p>
      <w:pPr>
        <w:spacing w:after="0"/>
        <w:ind w:left="0"/>
        <w:jc w:val="left"/>
      </w:pPr>
      <w:r>
        <w:rPr>
          <w:rFonts w:ascii="Times New Roman"/>
          <w:b/>
          <w:i w:val="false"/>
          <w:color w:val="000000"/>
        </w:rPr>
        <w:t xml:space="preserve"> </w:t>
      </w:r>
      <w:r>
        <w:rPr>
          <w:rFonts w:ascii="Times New Roman"/>
          <w:b/>
          <w:i w:val="false"/>
          <w:color w:val="000000"/>
        </w:rPr>
        <w:t xml:space="preserve">Қаржы жылының басына қалыптасқан бюджеттік қаражаттың бос қалдығы, 2015 жылы пайдаланылмаған республикалық және облыстық бюджеттердің нысаналы трансферттерін қайтару есебінен облыстық бюджет шығыстары </w:t>
      </w:r>
    </w:p>
    <w:bookmarkEnd w:id="4"/>
    <w:p>
      <w:pPr>
        <w:spacing w:after="0"/>
        <w:ind w:left="0"/>
        <w:jc w:val="left"/>
      </w:pPr>
      <w:r>
        <w:rPr>
          <w:rFonts w:ascii="Times New Roman"/>
          <w:b w:val="false"/>
          <w:i w:val="false"/>
          <w:color w:val="ff0000"/>
          <w:sz w:val="28"/>
        </w:rPr>
        <w:t xml:space="preserve">      Ескерту. Шешім 5-қосымшамен толықтырылды - Солтүстік Қазақстан облысы мәслихатының 15.03.2016 </w:t>
      </w:r>
      <w:r>
        <w:rPr>
          <w:rFonts w:ascii="Times New Roman"/>
          <w:b w:val="false"/>
          <w:i w:val="false"/>
          <w:color w:val="ff0000"/>
          <w:sz w:val="28"/>
        </w:rPr>
        <w:t>N 42/8</w:t>
      </w:r>
      <w:r>
        <w:rPr>
          <w:rFonts w:ascii="Times New Roman"/>
          <w:b w:val="false"/>
          <w:i w:val="false"/>
          <w:color w:val="ff0000"/>
          <w:sz w:val="28"/>
        </w:rPr>
        <w:t xml:space="preserve"> шешімімен (01.01.2016 бастап қолданысқа енгізіледі; жаңа редакцияда - Солтүстік Қазақстан облысы мәслихатының 24.11.2016 </w:t>
      </w:r>
      <w:r>
        <w:rPr>
          <w:rFonts w:ascii="Times New Roman"/>
          <w:b w:val="false"/>
          <w:i w:val="false"/>
          <w:color w:val="ff0000"/>
          <w:sz w:val="28"/>
        </w:rPr>
        <w:t>N 7/1</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bookmarkStart w:name="z917" w:id="5"/>
    <w:p>
      <w:pPr>
        <w:spacing w:after="0"/>
        <w:ind w:left="0"/>
        <w:jc w:val="left"/>
      </w:pPr>
      <w:r>
        <w:rPr>
          <w:rFonts w:ascii="Times New Roman"/>
          <w:b/>
          <w:i w:val="false"/>
          <w:color w:val="000000"/>
        </w:rPr>
        <w:t xml:space="preserve"> Кірістер: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974"/>
        <w:gridCol w:w="569"/>
        <w:gridCol w:w="974"/>
        <w:gridCol w:w="5189"/>
        <w:gridCol w:w="40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20 216,8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5 816,1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14 400,7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696 943,2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608 774,5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533 323,6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23 491,6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706,1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12 347,7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5 523,6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24 306,4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8 167,2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18 325,2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2 798,1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435 418,2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75 450,9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2 351,7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7 863,2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64 196,2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29 983,8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14 085</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3 060</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5 049,8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7 789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492,7</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28 697,4</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берілген пайдаланылмаған бюджеттік кредиттерді аудандардың (облыстық маңызы бар қалалардың) бюджеттерінен қайтару</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262 054,9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1 078 738,7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Шығыстар: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913"/>
        <w:gridCol w:w="913"/>
        <w:gridCol w:w="913"/>
        <w:gridCol w:w="6257"/>
        <w:gridCol w:w="2661"/>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8 676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4 781</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154 310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Айыртау ауданы Саумалкөл а. Гоголь к. мекенжайындағы бұрынғы № 2 Володаровка орта мектебін шағын отбасылық жатақханаға реконструкциялау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40 398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Саумалкөл а. ЫА № 6 80 пәтерлі тұрғын үйді реконструкциялау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ауданының Пресновка а. 18 пәтерлі жалгерлік-коммуналдық тұрғын үй салу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63 226,4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Мағжан Жұмабаев ауданы Булаев қ. Луговая көшесі, 32-үй мекенжайындағы 18 пәтерлі тұрғын үй (шағын отбасылық жатақхана) салу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35 685,6</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21 958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аудандар бойынша:</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2 243</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Ақжар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Аққайың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2 845</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Ғабит Мүсірепов атындағы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2 477</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5 394</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 Кішкенекөл ауылы Ш.Уәлиханов көшесі, 148А мекенжайында инженерлік-коммуникациялық инфрақұрылымымен дене шынықтыру-сауықтыру кешенін салу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28 522,8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Петропавл қ. "Солнечный" - 2 к. инженерлік-коммуникациялық инфрақұрылымды дамытуға және жайластыруға жобалау-сметалық құжаттама әзірлеу (1-кезек)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659 553,1</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585 564,2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44 326,8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29 660,9</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99 523,8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1 078 738,7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