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ec6e" w14:textId="a74e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бойынша қоршаған ортаға эмиссия үшін төлемақы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2015 жылғы 14 желтоқсандағы N 40/6 шешімі. Солтүстік Қазақстан облысының Әділет департаментінде 2016 жылғы 21 қаңтарда N 3577 болып тіркелді. Күші жойылды - Солтүстік Қазақстан облыстық мәслихатының 2018 жылғы 13 сәуірдегі № 20/17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облыстық мәслихатының 13.04.2018 </w:t>
      </w:r>
      <w:r>
        <w:rPr>
          <w:rFonts w:ascii="Times New Roman"/>
          <w:b w:val="false"/>
          <w:i w:val="false"/>
          <w:color w:val="000000"/>
          <w:sz w:val="28"/>
        </w:rPr>
        <w:t>№ 20/17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(Салық Кодексі) Қазақстан Республикасының 2008 жылғы 10 желтоқсандағы Кодексінің 495-бабы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бойынша қоршаған ортаға эмиссия үшін төлемақы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 алғашқы ресми жариялаған күннен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XXXX сессиясының 2015 жылғы 14 желтоқсандағы № 40/6 шешіміне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 қоршаған ортаға эмиссия үшін төлемақы мөлшерлемелері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Төлемақы мөлшерлемелері тиісті қаржылық жылға республикалық бюджет туралы заңда белгіленген айлық есептік көрсеткіш (бұдан әрі – АЕК) мөлшерін негізге ала отырып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Тұрақты көздерден ластағыш заттардың шығарындылары үшін төлемақы мөлшерлемелері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1713"/>
        <w:gridCol w:w="3566"/>
        <w:gridCol w:w="4568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3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заттардың түрлері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тонна үшін төлемақы мөлшерлемелері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(АЕК)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мөлшерлемелері, (АЕК)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тотықтары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тотықтары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қосындылары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0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1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2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Формальдегид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3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4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5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6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7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8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9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0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Бенз(а)пирен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Қазақстан Республикасының заңнамасында белгіленген тәртіппен жүзеге асырылатын алауларда ілеспе және (немесе) табиғи газды жағудан ластағыш заттардын шығарындылары үшін төлемақы мөлшерлемелері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0"/>
        <w:gridCol w:w="2034"/>
        <w:gridCol w:w="7666"/>
      </w:tblGrid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заттардың түрлері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(айлық есеп көрсеткіші)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диоксиды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диоксиды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Күкіртті сутегі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Меркаптан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Солтүстік Қазақстан облыстық мәслихатының 28.03.2017 </w:t>
      </w:r>
      <w:r>
        <w:rPr>
          <w:rFonts w:ascii="Times New Roman"/>
          <w:b w:val="false"/>
          <w:i w:val="false"/>
          <w:color w:val="000000"/>
          <w:sz w:val="28"/>
        </w:rPr>
        <w:t>№ 13/3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Қозғалмалы көздерден атмосфералық ауаға ластағыш заттардың шығарындылары үшін төлемақы мөлшерлемелері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9"/>
        <w:gridCol w:w="3192"/>
        <w:gridCol w:w="6989"/>
      </w:tblGrid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(АЕК)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 үшін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Ластағыш заттардың шығарындылары үшін төлемақы мөлшерлемелері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9"/>
        <w:gridCol w:w="2761"/>
        <w:gridCol w:w="6080"/>
      </w:tblGrid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заттардың түрлері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ставкалары (АЕК)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8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9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0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1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Оттегінде биологиялық сұраныс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2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3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4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5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6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7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8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бетүсті-белсенді заттар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9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40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Өндіріс және тұтыну қалдықтарын орналастырғаны үшін төлемақы мөлшерлемелері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5"/>
        <w:gridCol w:w="5430"/>
        <w:gridCol w:w="2241"/>
        <w:gridCol w:w="1964"/>
      </w:tblGrid>
      <w:tr>
        <w:trPr>
          <w:trHeight w:val="30" w:hRule="atLeast"/>
        </w:trPr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1"/>
        </w:tc>
        <w:tc>
          <w:tcPr>
            <w:tcW w:w="5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гигабеккерель (Гбк) үшін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3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рұқсат етілген үйінділерде және арнайы бөлінген орындарда орналастырғаны үшін: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44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(тұрмыстық қатты қалдықтар, тазарту құрылғыларының кәріздік тұнбасы)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45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тармақтың 1.3-жолында көрсетілген қалдықтарды қоспағанда, қауіптілік деңгейі есепке алынған қалдықтар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  <w:bookmarkEnd w:id="46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"қызыл" тізім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  <w:bookmarkEnd w:id="47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"кәріптас" тізімі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  <w:bookmarkEnd w:id="48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"жасыл" тізім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  <w:bookmarkEnd w:id="49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сыныпталмағандар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50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санау кезінде белгіленген қауіптілік деңгейі есепке алынбайтын қалдықтар: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  <w:bookmarkEnd w:id="51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өнеркәсібі және карьерлерді игеру қалдықтары (мұнай мен табиғи газ өндіруді қоспағанда):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</w:t>
            </w:r>
          </w:p>
          <w:bookmarkEnd w:id="52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аршынды жыныстар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</w:t>
            </w:r>
          </w:p>
          <w:bookmarkEnd w:id="53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 тау жыныстары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</w:t>
            </w:r>
          </w:p>
          <w:bookmarkEnd w:id="54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</w:t>
            </w:r>
          </w:p>
          <w:bookmarkEnd w:id="55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шлактар, шламдар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  <w:bookmarkEnd w:id="56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кен, концентрат, агломерат пен окатыш өңдеген кезде металлургиялық қайта балқытуда, қорытпалар мен металдар өндіргенде құралатын шлактар, шламдар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  <w:bookmarkEnd w:id="57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күлдер мен күл шоқтары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  <w:bookmarkEnd w:id="58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қалдықтары, соның ішінде тезек, құс саңғырығы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9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қалдықтарды орналастырған үшін, гигабеккерельмен (Гбк):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60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61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Альфа-радиоактивті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62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63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6-1. Күкіртті орналастырғаны үшін төлемақы мөлшерлемесі бір тонна үшін 7,54 АЕК-ті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Мынадай коэффициенттер: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коммуналдық қызметтер көрсету кезінде түзілетін эмиссия көлемі үшін табиғи монополиялар субъектілеріне және Қазақстан Республикасының энергия өндіруші ұйымдары төлемақы мөлшерлемелеріне: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 - 0,3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 - 0,43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 1.3.3.-жолында - 0,05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түрғылықты жері бойынша жеке тұлғалардан жиналатын тұрмыстық қатты қалдықтар көлемі үшін коммуналдық қалдықтарды орналастыруды жүзеге асыратын полигондар 6-тармақтың 1.1.-жолында белгіленген төлемақы мөлшерлемесіне 0,2 коэффиценті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Осы шешімнің 7-тармағында көзделген коэффициенттер қоршаған ортаға эмиссиялардың нормативтерден тыс көлемі үшін төленетін төлемақыға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Экологиялық рұқсатсыз, сондай-ақ белгіленген нормативтерден тыс қоршаған эмиссиялар үшін осы шешімде белгіленген мөлшерлемелер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Солтүстік Қазақстан облыстық мәслихатының 28.03.2017 </w:t>
      </w:r>
      <w:r>
        <w:rPr>
          <w:rFonts w:ascii="Times New Roman"/>
          <w:b w:val="false"/>
          <w:i w:val="false"/>
          <w:color w:val="000000"/>
          <w:sz w:val="28"/>
        </w:rPr>
        <w:t>№ 13/3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