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0ca3" w14:textId="d0d0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"Әлеуметтік-еңбек саласындағы мемлекеттік көрсетілетін қызметтер регламенттерін бекіту туралы" Солтүстік Қазақстан облысы әкімдігінің 2015 жылғы 10 тамыздағы № 294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31 желтоқсандағы № 511 қаулысы. Солтүстік Қазақстан облысының Әділет департаментінде 2016 жылғы 21 қаңтарда N 3596 болып тіркелді. Күші жойылды – Солтүстік Қазақстан облысы әкімдігінің 2016 жылғы 26 мамырдағы N 181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26.05.2016 </w:t>
      </w:r>
      <w:r>
        <w:rPr>
          <w:rFonts w:ascii="Times New Roman"/>
          <w:b w:val="false"/>
          <w:i w:val="false"/>
          <w:color w:val="ff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"Әлеуметтік-еңбек саласындағы мемлекеттік көрсетілетін қызметтер регламенттерін бекіту туралы" Солтүстік Қазақстан облысы әкімдігінің 2015 жылғы 10 тамыздағы № 294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13 қазандағы "Солтүстік Қазақстан" газетінде жарияланды, Нормативтік құқықтық актілердің мемлекеттік тіркеу тізілімінде № 3379 тіркелді)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қаулымен бекітілген "Жұмыссыз азаматтарды тіркеу және есепке қою"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қаулымен бекітілген "Жұмыссыз азаматтарға анықтамалар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қаулымен бекітілген "Адамдарға жұмыспен қамтуға жәрдемдесудің белсенді нысандарына қатысуға жолдамалар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көрсетілген қаулымен бекітілген "Он сегіз жасқа дейінгі балаларға мемлекеттік жәрдемақы тағайындау"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көрсетілген қаулымен бекітілген "Мемлекеттік атаулы әлеуметтік көмек тағайындау"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көрсетілген қаулымен бекітілген "Жергілікті өкілді органдардың шешімдері бойынша мұқтаж азаматтардың жекелеген санаттарына әлеуметтік көмек тағайындау"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көрсетілген қаулымен бекітілген "Ауылдық елді мекендерде тұратын және жұмыс істейтін әлеуметтік сала мамандарына отын сатып алу бойынша әлеуметтік көмек тағайындау"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көрсетілген қаулымен бекітілген "Мүгедек балаларды үйде оқытуға жұмсалған шығындарды өтеу"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көрсетілген қаулымен бекітілген "Семей ядролық сынақ полигонында ядролық сынақтардың салдарынан зардап шеккен азаматтарды тіркеу, біржолғы мемлекеттік ақшалай өтемақы төлеу, куәлік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көрсетілген қаулымен бекітілген "Өтініш берушінің (отбасының) атаулы әлеуметтік көмек алушыларға тиесілігін растайтын анықтама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көрсетілген қаулымен бекітілген "Мүгедектерге протездік-ортопедиялық көмек ұсыну үшін оларға құжаттарды ресімдеу"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көрсетілген қаулымен бекітілген "Мүгедектерді сурдо-тифлотехникалық және міндетті гигиеналық құралдармен қамтамасыз ету" мемлекеттік көрсетілетін қызметрегламентінде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көрсетілген қаулымен бекітілген "Жүріп-тұруы қиын бірінші топтағы мүгедектерге жеке көмекшінің және есту кемістігі бар мүгедектерге ымдау тілі маманының қызметтерін ұсыну"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көрсетілген қаулымен бекітілген "Мүгедектерге кресло-арбалар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көрсетілген қаулымен бекітілген көрсетілген қаулымен бекітілген "Мүгедектерді санаторий-курорттық емдеумен қамтамасыз ету"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көрсетілген қаулымен бекітілген "Медициналық-әлеуметтік мекемелерде (ұйымдарда) арнаулы әлеуметтік қызметтер көрсетуге құжаттар ресімдеу"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көрсетілген қаулымен бекітілген "Үйде күтім көрсету жағдайында арнаулы әлеуметтік қызметтер көрсетуге құжаттар ресімдеу"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көрсетілген қаулымен бекітілген "Шетелдік қызметкерге жұмысқа орналасуға және жұмыс берушілерге тиісті әкімшілік-аумақтық бірлік аумағында еңбек қызметін жүзеге асыру үшін шетелдік жұмыс күшін тартуға рұқсат беру және ұзарту"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көрсетілген қаулымен бекітілген "Оралман мәртебесін беру" мемлекеттік көрсетілетін қызмет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"Жұмыссыз азаматтарды тіркеу және есепке қою" мемлекеттік көрсетілетін қызмет регламентіне 1-қосымша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"Жұмыссыз азаматтарға анықтамалар беру" мемлекеттік көрсетілетін қызмет регламентіне 1-қосымша</w:t>
            </w:r>
          </w:p>
        </w:tc>
      </w:tr>
    </w:tbl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"Адамдарға жұмыспен қамтуға жәрдемдесудің белсенді нысандарына қатысуға жолдамалар беру" мемлекеттік көрсетілетін қызмет регламентіне 1-қосымша</w:t>
            </w:r>
          </w:p>
        </w:tc>
      </w:tr>
    </w:tbl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"Он сегіз жасқа дейінгі балаларға мемлекеттік жәрдемақы тағайындау" мемлекеттік көрсетілетін қызмет регламентіне 1-қосымша</w:t>
            </w:r>
          </w:p>
        </w:tc>
      </w:tr>
    </w:tbl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"Мемлекеттік атаулы әлеуметтік көмек тағайындау" мемлекеттік көрсетілетін қызмет регламентіне 1-қосымша</w:t>
            </w:r>
          </w:p>
        </w:tc>
      </w:tr>
    </w:tbl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"Жергілікті өкілді органдардың шешімдері бойынша мұқтаж азаматтардың жекелеген санаттарына әлеуметтік көмек тағайындау" мемлекеттік көрсетілетін қызмет регламентіне 1-қосымша</w:t>
            </w:r>
          </w:p>
        </w:tc>
      </w:tr>
    </w:tbl>
    <w:bookmarkStart w:name="z1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"Ауылдық елді мекендерде тұратын және жұмыс істейтін әлеуметтік сала мамандарына отын сатып алу бойынша әлеуметтік көмек тағайындау" мемлекеттік көрсетілетін қызмет регламентіне 1-қосымша</w:t>
            </w:r>
          </w:p>
        </w:tc>
      </w:tr>
    </w:tbl>
    <w:bookmarkStart w:name="z1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 балаларды үйде оқытуға жұмсалған шығындарды өтеу" мемлекеттік көрсетілетін қызмет регламентіне 1-қосымша</w:t>
            </w:r>
          </w:p>
        </w:tc>
      </w:tr>
    </w:tbl>
    <w:bookmarkStart w:name="z1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"Семей ядролық сынақ полигонында ядролық сынақтардың салдарынан зардап шеккен азаматтарды тіркеу, біржолғы мемлекеттік ақшалай өтемақы төлеу, куәлік беру" мемлекеттік көрсетілетін қызмет регламентіне 1-қосымша</w:t>
            </w:r>
          </w:p>
        </w:tc>
      </w:tr>
    </w:tbl>
    <w:bookmarkStart w:name="z1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"Өтініш берушінің (отбасының) атаулы әлеуметтік көмек алушыларға тиесілігін растайтын анықтама беру" мемлекеттік көрсетілетін қызмет регламентіне 1-қосымша</w:t>
            </w:r>
          </w:p>
        </w:tc>
      </w:tr>
    </w:tbl>
    <w:bookmarkStart w:name="z1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"Мүгедектерге протездік-ортопедиялық көмек ұсыну үшін оларға құжаттарды ресімдеу" көрсетілетін мемлекеттік қызмет регламентіне 1- қосымша </w:t>
            </w:r>
          </w:p>
        </w:tc>
      </w:tr>
    </w:tbl>
    <w:bookmarkStart w:name="z20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"Мүгедектерді сурдо-тифлотехникалық және міндетті гигиеналық құралдармен қамтамасыз ету" көрсетілетін мемлекеттік қызмет регламентіне 1-қосымша </w:t>
            </w:r>
          </w:p>
        </w:tc>
      </w:tr>
    </w:tbl>
    <w:bookmarkStart w:name="z2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"Жүріп-тұруы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ресімдеу" көрсетілетін мемлекеттік қызмет регламентіне 1- қосымша </w:t>
            </w:r>
          </w:p>
        </w:tc>
      </w:tr>
    </w:tbl>
    <w:bookmarkStart w:name="z2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"Мүгедектерге кресло-арбалар беру" көрсетілетін мемлекеттік қызмет регламентіне 1- қосымша </w:t>
            </w:r>
          </w:p>
        </w:tc>
      </w:tr>
    </w:tbl>
    <w:bookmarkStart w:name="z2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"Мүгедектерді санаторий-курорттық емдеумен қамтамасыз ету" көрсетілетін мемлекеттік қызмет регламентіне 1-қосымша </w:t>
            </w:r>
          </w:p>
        </w:tc>
      </w:tr>
    </w:tbl>
    <w:bookmarkStart w:name="z2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"Медициналық-әлеуметтік мекемелерде (ұйымдарда) арнаулы әлеуметтік қызмет көрсетуге құжаттар ресімдеу" көрсетілетін мемлекеттік қызмет регламентіне 1- қосымша </w:t>
            </w:r>
          </w:p>
        </w:tc>
      </w:tr>
    </w:tbl>
    <w:bookmarkStart w:name="z29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"Үйде күтім көрсету жағдайында арнаулы әлеуметтік қызмет көрсетуге құжаттар ресімдеу" көрсетілетін мемлекеттік қызмет регламентіне 1 қосымша </w:t>
            </w:r>
          </w:p>
        </w:tc>
      </w:tr>
    </w:tbl>
    <w:bookmarkStart w:name="z3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берушілердің мекенжайы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02"/>
        <w:gridCol w:w="3376"/>
        <w:gridCol w:w="2528"/>
        <w:gridCol w:w="4497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уақыты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Ақжар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Аққайың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Май көшесі,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Есіл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Жамбыл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Мағжан Жұмабаев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Киреев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Мамлют ауданының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Ғабит Мүсірепов атындағы ауданның жұмыспен қамту және әлеуметтік бағдарламалар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көшесі,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бұрылыс,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Шал ақын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Ыбыраев көшесі,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"Шетелдік қызметкерге жұмысқа орналасуға және жұмыс берушілерге тиісті әкімшілік-аумақтық бірлік аумағында еңбек қызметін жүзеге асыру үшін шетелдік жұмыс күшін тартуға рұқсат беру және ұзарту" мемлекеттік көрсетілетін қызмет регламентіне 1-қосымша</w:t>
            </w:r>
          </w:p>
        </w:tc>
      </w:tr>
    </w:tbl>
    <w:bookmarkStart w:name="z3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атауы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2084"/>
        <w:gridCol w:w="3048"/>
        <w:gridCol w:w="5607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жұмыспен қамтуды үйлестіру және әлеуметтік бағдарламалар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8(715)2-46-56-48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18.00-ге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31 желтоқсандағы № 511 қаулысына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"Оралман мәртебесін беру" мемлекеттік көрсетілетін қызмет регламентіне 1-қосымша</w:t>
            </w:r>
          </w:p>
        </w:tc>
      </w:tr>
    </w:tbl>
    <w:bookmarkStart w:name="z3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атауы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2084"/>
        <w:gridCol w:w="3048"/>
        <w:gridCol w:w="5607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жұмыспен қамтуды үйлестіру және әлеуметтік бағдарламалар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8(715)2-46-56-48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дүйсенбіден бастап жұманы қоса алғанда сағат 13.00-ден 14.30-ға дейінгі түскі үзіліспен сағат 9.00-ден 17.30-ға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