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cba2" w14:textId="51ec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коммуналдық мүлкін мүліктік жалдауға (жалға алуға) беру кезіндегі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2015 жылғы 9 қаңтардағы № 34 қаулысы. Солтүстік Қазақстан облысының Әділет департаментінде 2015 жылғы 21 қаңтарда N 3074 болып тіркелді. Күші жойылды – Солтүстік Қазақстан облысы Петропавл қаласы әкімдігінің 2016 жылғы 12 ақпандағы N 259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Петропавл қаласы әкімдігінің 12.02.2016 </w:t>
      </w:r>
      <w:r>
        <w:rPr>
          <w:rFonts w:ascii="Times New Roman"/>
          <w:b w:val="false"/>
          <w:i w:val="false"/>
          <w:color w:val="ff0000"/>
          <w:sz w:val="28"/>
        </w:rPr>
        <w:t>N 259</w:t>
      </w:r>
      <w:r>
        <w:rPr>
          <w:rFonts w:ascii="Times New Roman"/>
          <w:b w:val="false"/>
          <w:i w:val="false"/>
          <w:color w:val="ff0000"/>
          <w:sz w:val="28"/>
        </w:rPr>
        <w:t xml:space="preserve"> қаулысымен (01.01.2016 бастап қолданысқа енгiзiледi).</w:t>
      </w:r>
      <w:r>
        <w:br/>
      </w:r>
      <w:r>
        <w:rPr>
          <w:rFonts w:ascii="Times New Roman"/>
          <w:b w:val="false"/>
          <w:i w:val="false"/>
          <w:color w:val="000000"/>
          <w:sz w:val="28"/>
        </w:rPr>
        <w:t>
      </w:t>
      </w:r>
      <w:r>
        <w:rPr>
          <w:rFonts w:ascii="Times New Roman"/>
          <w:b w:val="false"/>
          <w:i w:val="false"/>
          <w:color w:val="000000"/>
          <w:sz w:val="28"/>
        </w:rPr>
        <w:t>"Мемлекеттік мүлік туралы" Қазақстан Республикасының 2011 жылғы 1 наурыздағы Заңының 18-бабы</w:t>
      </w:r>
      <w:r>
        <w:rPr>
          <w:rFonts w:ascii="Times New Roman"/>
          <w:b w:val="false"/>
          <w:i w:val="false"/>
          <w:color w:val="000000"/>
          <w:sz w:val="28"/>
        </w:rPr>
        <w:t xml:space="preserve"> 1) тармақшасына</w:t>
      </w:r>
      <w:r>
        <w:rPr>
          <w:rFonts w:ascii="Times New Roman"/>
          <w:b w:val="false"/>
          <w:i w:val="false"/>
          <w:color w:val="000000"/>
          <w:sz w:val="28"/>
        </w:rPr>
        <w:t>,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жалдауға (жалға алуға) беру қағидаларының</w:t>
      </w:r>
      <w:r>
        <w:rPr>
          <w:rFonts w:ascii="Times New Roman"/>
          <w:b w:val="false"/>
          <w:i w:val="false"/>
          <w:color w:val="000000"/>
          <w:sz w:val="28"/>
        </w:rPr>
        <w:t xml:space="preserve"> 50–тармағына</w:t>
      </w:r>
      <w:r>
        <w:rPr>
          <w:rFonts w:ascii="Times New Roman"/>
          <w:b w:val="false"/>
          <w:i w:val="false"/>
          <w:color w:val="000000"/>
          <w:sz w:val="28"/>
        </w:rPr>
        <w:t xml:space="preserve"> сәйкес Петропавл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Петропавл қаласының коммуналдық мүлкін мүліктік жалдауға (жалға алуға) беру кезіндегі жалдау ақысының мөлшерлемесін есептеудің қоса берілген</w:t>
      </w:r>
      <w:r>
        <w:rPr>
          <w:rFonts w:ascii="Times New Roman"/>
          <w:b w:val="false"/>
          <w:i w:val="false"/>
          <w:color w:val="000000"/>
          <w:sz w:val="28"/>
        </w:rPr>
        <w:t xml:space="preserve"> 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Кейіннен оның ресми және мерзімді баспа басылымдарында жариялануымен осы қаулының әділет органдарында мемлекеттік тіркелуі жүргізілсін.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жетекшілік ететін Петропавл қаласы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оны алғашқы ресми жариялаған күнінен кейін он күн өткен соң қолданысқа енгізіледі және 2015 жылғы 1 қаңтардан бастап құқықтық қарым-қатынасқа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әкімдігінің 2015 ж. 09 01 № 34 қаулысымен бекітілді</w:t>
            </w:r>
          </w:p>
        </w:tc>
      </w:tr>
    </w:tbl>
    <w:bookmarkStart w:name="z11" w:id="0"/>
    <w:p>
      <w:pPr>
        <w:spacing w:after="0"/>
        <w:ind w:left="0"/>
        <w:jc w:val="left"/>
      </w:pPr>
      <w:r>
        <w:rPr>
          <w:rFonts w:ascii="Times New Roman"/>
          <w:b/>
          <w:i w:val="false"/>
          <w:color w:val="000000"/>
        </w:rPr>
        <w:t xml:space="preserve"> Петропавл қаласының коммуналдық мүлкін мүліктік жалдауға (жалға алуға) беру кезіндегі жалдау ақысының мөлшерлеме есебінің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Петропавл қаласының коммуналдық мүлкін мүліктік жалдауға (жалға алуға ) беру кезіндегі жалдау ақысының мөлшерлеме есебінің осы Қағидасы (бұдан әрі – Қағида)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 xml:space="preserve"> 50 – тармағына</w:t>
      </w:r>
      <w:r>
        <w:rPr>
          <w:rFonts w:ascii="Times New Roman"/>
          <w:b w:val="false"/>
          <w:i w:val="false"/>
          <w:color w:val="000000"/>
          <w:sz w:val="28"/>
        </w:rPr>
        <w:t xml:space="preserve"> сәйкес әзірленді және Петропавл қаласының коммуналдық мүлкін мүліктік жалдауға (жалға алуға) беру кезіндегі жалдау ақысының мөлшерлеме есебінің тәртібін айқындайды. </w:t>
      </w:r>
      <w:r>
        <w:br/>
      </w:r>
      <w:r>
        <w:rPr>
          <w:rFonts w:ascii="Times New Roman"/>
          <w:b w:val="false"/>
          <w:i w:val="false"/>
          <w:color w:val="000000"/>
          <w:sz w:val="28"/>
        </w:rPr>
        <w:t>
      </w:t>
      </w:r>
      <w:r>
        <w:rPr>
          <w:rFonts w:ascii="Times New Roman"/>
          <w:b w:val="false"/>
          <w:i w:val="false"/>
          <w:color w:val="000000"/>
          <w:sz w:val="28"/>
        </w:rPr>
        <w:t xml:space="preserve">2. Заңды тұлғалардың қалалық коммуналдық теңгеріміндегі мемлекеттік тұрғын емес қорының объектілерін мүліктік жалға беру кезіндегі жылдық жалдау ақысының мөлшерлемесін есептеу құрылыс түрін, тұрғын емес қорының түрін, жайлылық дәрежесін, аумақтық орналасуын, жалдаушының қызмет түрін, ұйымдастырушылық-құқықтық үлгісін есепке алатын базалық мөлшерлеме және қолданылатын коэффициенттердің негізінде осы Қағиданың </w:t>
      </w:r>
      <w:r>
        <w:rPr>
          <w:rFonts w:ascii="Times New Roman"/>
          <w:b w:val="false"/>
          <w:i w:val="false"/>
          <w:color w:val="000000"/>
          <w:sz w:val="28"/>
        </w:rPr>
        <w:t xml:space="preserve"> № 1 қосымшасына</w:t>
      </w:r>
      <w:r>
        <w:rPr>
          <w:rFonts w:ascii="Times New Roman"/>
          <w:b w:val="false"/>
          <w:i w:val="false"/>
          <w:color w:val="000000"/>
          <w:sz w:val="28"/>
        </w:rPr>
        <w:t xml:space="preserve"> сәйкес анықталады және келесі формула бойынша жүзеге асырылады: </w:t>
      </w:r>
      <w:r>
        <w:br/>
      </w:r>
      <w:r>
        <w:rPr>
          <w:rFonts w:ascii="Times New Roman"/>
          <w:b w:val="false"/>
          <w:i w:val="false"/>
          <w:color w:val="000000"/>
          <w:sz w:val="28"/>
        </w:rPr>
        <w:t>
      </w:t>
      </w:r>
      <w:r>
        <w:rPr>
          <w:rFonts w:ascii="Times New Roman"/>
          <w:b w:val="false"/>
          <w:i w:val="false"/>
          <w:color w:val="000000"/>
          <w:sz w:val="28"/>
        </w:rPr>
        <w:t>Ап = Рбс х S х Кт х Кк х Кск х Кр х Квд х Копф,</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жылына республикалық заңды тұлғалардың балансында тұрған мемлекеттік тұрғын емес қордың объектілерін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Рбс – 1 шаршы метрге жылына теңге жалдау ақысының базалық мөлшерлемесі;</w:t>
      </w:r>
      <w:r>
        <w:br/>
      </w:r>
      <w:r>
        <w:rPr>
          <w:rFonts w:ascii="Times New Roman"/>
          <w:b w:val="false"/>
          <w:i w:val="false"/>
          <w:color w:val="000000"/>
          <w:sz w:val="28"/>
        </w:rPr>
        <w:t>
      </w:t>
      </w:r>
      <w:r>
        <w:rPr>
          <w:rFonts w:ascii="Times New Roman"/>
          <w:b w:val="false"/>
          <w:i w:val="false"/>
          <w:color w:val="000000"/>
          <w:sz w:val="28"/>
        </w:rPr>
        <w:t>S – жалға алынатын алаң, шаршы метр, ғимаратта бөлмелердің бөлігін жалдауды есептеу кезінде мүліктік жалдауға (жалға алуға) берілетін алаңның 25% көлемінде осы алаңдарды жалдаушымен ортақ пайдаланылатын орындарға рұқсат етілетіндерді есепке алу қажет;</w:t>
      </w:r>
      <w:r>
        <w:br/>
      </w:r>
      <w:r>
        <w:rPr>
          <w:rFonts w:ascii="Times New Roman"/>
          <w:b w:val="false"/>
          <w:i w:val="false"/>
          <w:color w:val="000000"/>
          <w:sz w:val="28"/>
        </w:rPr>
        <w:t>
      </w:t>
      </w:r>
      <w:r>
        <w:rPr>
          <w:rFonts w:ascii="Times New Roman"/>
          <w:b w:val="false"/>
          <w:i w:val="false"/>
          <w:color w:val="000000"/>
          <w:sz w:val="28"/>
        </w:rPr>
        <w:t>Кт - құрылым түрін ескеретін коэффициент;</w:t>
      </w:r>
      <w:r>
        <w:br/>
      </w:r>
      <w:r>
        <w:rPr>
          <w:rFonts w:ascii="Times New Roman"/>
          <w:b w:val="false"/>
          <w:i w:val="false"/>
          <w:color w:val="000000"/>
          <w:sz w:val="28"/>
        </w:rPr>
        <w:t>
      </w:t>
      </w:r>
      <w:r>
        <w:rPr>
          <w:rFonts w:ascii="Times New Roman"/>
          <w:b w:val="false"/>
          <w:i w:val="false"/>
          <w:color w:val="000000"/>
          <w:sz w:val="28"/>
        </w:rPr>
        <w:t>Кк – тұрғын емес қор түрін ескеретін коэффициент;</w:t>
      </w:r>
      <w:r>
        <w:br/>
      </w:r>
      <w:r>
        <w:rPr>
          <w:rFonts w:ascii="Times New Roman"/>
          <w:b w:val="false"/>
          <w:i w:val="false"/>
          <w:color w:val="000000"/>
          <w:sz w:val="28"/>
        </w:rPr>
        <w:t>
      </w:t>
      </w:r>
      <w:r>
        <w:rPr>
          <w:rFonts w:ascii="Times New Roman"/>
          <w:b w:val="false"/>
          <w:i w:val="false"/>
          <w:color w:val="000000"/>
          <w:sz w:val="28"/>
        </w:rPr>
        <w:t>Кск –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Копф – жалдаушының ұйымдастыру – 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 2 қосымшаға</w:t>
      </w:r>
      <w:r>
        <w:rPr>
          <w:rFonts w:ascii="Times New Roman"/>
          <w:b w:val="false"/>
          <w:i w:val="false"/>
          <w:color w:val="000000"/>
          <w:sz w:val="28"/>
        </w:rPr>
        <w:t xml:space="preserve"> сәйкес мемлекеттік тұрғын емес қорының объектілерін қоспағанда, көлік құралдарын, жабдықтарды және басқа да қалалық коммуналдық меншік мүлкін мүліктік жалдауға (жалға алуға) беру ақысын есептеу.</w:t>
      </w:r>
      <w:r>
        <w:br/>
      </w:r>
      <w:r>
        <w:rPr>
          <w:rFonts w:ascii="Times New Roman"/>
          <w:b w:val="false"/>
          <w:i w:val="false"/>
          <w:color w:val="000000"/>
          <w:sz w:val="28"/>
        </w:rPr>
        <w:t>
      </w:t>
      </w:r>
      <w:r>
        <w:rPr>
          <w:rFonts w:ascii="Times New Roman"/>
          <w:b w:val="false"/>
          <w:i w:val="false"/>
          <w:color w:val="000000"/>
          <w:sz w:val="28"/>
        </w:rPr>
        <w:t>Мемлекеттік тұрғын емес қорының объектілерін қоспағанда, көлік құралдарын, жабдықтарды және басқа да қалалық коммуналдық меншік мүлкін мүліктік жалдауға (жалға алуға) берудің жылдық ақысы төмендегідей болып белгіленеді:</w:t>
      </w:r>
      <w:r>
        <w:br/>
      </w:r>
      <w:r>
        <w:rPr>
          <w:rFonts w:ascii="Times New Roman"/>
          <w:b w:val="false"/>
          <w:i w:val="false"/>
          <w:color w:val="000000"/>
          <w:sz w:val="28"/>
        </w:rPr>
        <w:t>
      </w:t>
      </w:r>
      <w:r>
        <w:rPr>
          <w:rFonts w:ascii="Times New Roman"/>
          <w:b w:val="false"/>
          <w:i w:val="false"/>
          <w:color w:val="000000"/>
          <w:sz w:val="28"/>
        </w:rPr>
        <w:t>Ар = С х К1 х К2,</w:t>
      </w:r>
      <w:r>
        <w:br/>
      </w:r>
      <w:r>
        <w:rPr>
          <w:rFonts w:ascii="Times New Roman"/>
          <w:b w:val="false"/>
          <w:i w:val="false"/>
          <w:color w:val="000000"/>
          <w:sz w:val="28"/>
        </w:rPr>
        <w:t>
      </w:t>
      </w:r>
      <w:r>
        <w:rPr>
          <w:rFonts w:ascii="Times New Roman"/>
          <w:b w:val="false"/>
          <w:i w:val="false"/>
          <w:color w:val="000000"/>
          <w:sz w:val="28"/>
        </w:rPr>
        <w:t>мұнда Ар –жалдау ақысының жылдық мөлшерлемесі;</w:t>
      </w:r>
      <w:r>
        <w:br/>
      </w:r>
      <w:r>
        <w:rPr>
          <w:rFonts w:ascii="Times New Roman"/>
          <w:b w:val="false"/>
          <w:i w:val="false"/>
          <w:color w:val="000000"/>
          <w:sz w:val="28"/>
        </w:rPr>
        <w:t>
      </w:t>
      </w:r>
      <w:r>
        <w:rPr>
          <w:rFonts w:ascii="Times New Roman"/>
          <w:b w:val="false"/>
          <w:i w:val="false"/>
          <w:color w:val="000000"/>
          <w:sz w:val="28"/>
        </w:rPr>
        <w:t xml:space="preserve">С – жалдаудың жылдық базалық мөлшерлемесі, тең қолданылады С=(Sбал.* Nаморт.), </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 xml:space="preserve">S бал. - тапсырылатын объектінің бастапқы құны; N аморт. - жылдық тозу нормасы, Қазақстан Республикасы Салық </w:t>
      </w:r>
      <w:r>
        <w:rPr>
          <w:rFonts w:ascii="Times New Roman"/>
          <w:b w:val="false"/>
          <w:i w:val="false"/>
          <w:color w:val="000000"/>
          <w:sz w:val="28"/>
        </w:rPr>
        <w:t xml:space="preserve"> кодексіне</w:t>
      </w:r>
      <w:r>
        <w:rPr>
          <w:rFonts w:ascii="Times New Roman"/>
          <w:b w:val="false"/>
          <w:i w:val="false"/>
          <w:color w:val="000000"/>
          <w:sz w:val="28"/>
        </w:rPr>
        <w:t xml:space="preserve"> сәйкес тіркелген активтер амортизацияларының шекті нормалары негізінде анықталады.</w:t>
      </w:r>
      <w:r>
        <w:br/>
      </w:r>
      <w:r>
        <w:rPr>
          <w:rFonts w:ascii="Times New Roman"/>
          <w:b w:val="false"/>
          <w:i w:val="false"/>
          <w:color w:val="000000"/>
          <w:sz w:val="28"/>
        </w:rPr>
        <w:t>
      </w:t>
      </w:r>
      <w:r>
        <w:rPr>
          <w:rFonts w:ascii="Times New Roman"/>
          <w:b w:val="false"/>
          <w:i w:val="false"/>
          <w:color w:val="000000"/>
          <w:sz w:val="28"/>
        </w:rPr>
        <w:t>К1 - Пайдалану мерзімін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К2 - Пайдалану жағдайын ескеретін коэффициент </w:t>
      </w:r>
      <w:r>
        <w:br/>
      </w:r>
      <w:r>
        <w:rPr>
          <w:rFonts w:ascii="Times New Roman"/>
          <w:b w:val="false"/>
          <w:i w:val="false"/>
          <w:color w:val="000000"/>
          <w:sz w:val="28"/>
        </w:rPr>
        <w:t>
      </w:t>
      </w:r>
      <w:r>
        <w:rPr>
          <w:rFonts w:ascii="Times New Roman"/>
          <w:b w:val="false"/>
          <w:i w:val="false"/>
          <w:color w:val="000000"/>
          <w:sz w:val="28"/>
        </w:rPr>
        <w:t>4. Коэффициент кестеде болмаған жағдайда, 1,0-ге тең коэффициент қабылданады.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қаласының коммуналдық мүлкін мүліктік жалдауға (жалға алуға) беру кезіндегі жалдау ақысының мөлшерлемесін есептеу Қағидаларына 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Қалалық коммуналдық мүлікті мүліктік жалға беру (жалдау) кезіндегі құрылыс түрін, тұрғын емес қорының түрін, жайлылық дәрежесін, аумақтық орналасуын, жалдаушының қызмет түрін, ұйымдастырушылық-құқықтық үлгісін есепке алатын базалық мөлшерлеме және қолданылатын коэффициенттердің көлемі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2349"/>
        <w:gridCol w:w="8616"/>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 аумақтық бірлік</w:t>
            </w:r>
            <w:r>
              <w:br/>
            </w:r>
            <w:r>
              <w:rPr>
                <w:rFonts w:ascii="Times New Roman"/>
                <w:b w:val="false"/>
                <w:i w:val="false"/>
                <w:color w:val="000000"/>
                <w:sz w:val="20"/>
              </w:rPr>
              <w:t>
 </w:t>
            </w: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 мөлшері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сәйкес жылға арналған республикалық бюджет туралы Қазақстан Республикасы Заңымен белгіленген 1,5 айлық есептік көрсеткіші</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0650"/>
        <w:gridCol w:w="1098"/>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түрлері</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кеңселік </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гараж, қазандық</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спорт ғимараттары (стадиондар, спорттық залдар)</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емес қордың түрін ескеретін коэффициент (Кк) </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құрылыс</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жапсарлас-жанаса салынған бөлігі</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астыңғы (жартылай жертөле) бөлігі</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түрге 0,1-ге азаяды</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Петропавл қаласы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банктердің, "Казпочта" АҚ есеп айырысу-кассалық орталықтары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жаттығу залдарын, фитнес - клубтарын, техникалық қызмет көрсету станцияларын, шеберханалар ұйымдастыру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қоғамдық тамақтандыруды, қонақ үй қызметтерін, сауда немесе делдалдық сауда қызметтерін ұйымдастыру үшін надо во множ. Числе фитнес клубтары</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оқу орындарында қоғамдық тамақтандыруды ұйымдастыру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білім, балалар мен жасөспірімдер үшін дене тәрбиесі және спорт, денсаулық сақтау және мәдениет саласында қызметтерді көрсету үшін (оқушылар үшін мектептен тыс, үйірмелік, компьютерлік сыныптар)</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өндірістік қызметтер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гараж, қойма, сақтау камераларының бөлмесі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басқалары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 </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акцияларының (қатысу үлестерінің) елу және одан да көп пайыздары және мемлекеттік акциялар пакетін иелену және пайдалану құқығын жүзеге асыратын мемлекеттік органның жазбаша растауын ұсынған жағдайда, бюджеттік бағдарламаларды орындаудан кірістің кем дегенде 90 пайызын алатын акционерлік қоғамдар (жауапкершілігі шектеулі серіктестіктер)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қайырымдылық және қоғамдық ұйымдар, коммерциялық емес ұйымдар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қалғандары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қаласының коммуналдық мүлкін мүліктік жалдауға (жалға алуға) беру кезіндегі жалдау ақысының мөлшерлемесін есептеу Қағидаларына №2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7165"/>
        <w:gridCol w:w="3415"/>
      </w:tblGrid>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түрі</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Коэффициентмөлшері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 мерзімін ескеретін коэффициент К1</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құралдары;</w:t>
            </w:r>
            <w:r>
              <w:br/>
            </w:r>
            <w:r>
              <w:rPr>
                <w:rFonts w:ascii="Times New Roman"/>
                <w:b w:val="false"/>
                <w:i w:val="false"/>
                <w:color w:val="000000"/>
                <w:sz w:val="20"/>
              </w:rPr>
              <w:t>
- 1 жылдан 5 жылға дейін пайдаланылғанда</w:t>
            </w:r>
            <w:r>
              <w:br/>
            </w:r>
            <w:r>
              <w:rPr>
                <w:rFonts w:ascii="Times New Roman"/>
                <w:b w:val="false"/>
                <w:i w:val="false"/>
                <w:color w:val="000000"/>
                <w:sz w:val="20"/>
              </w:rPr>
              <w:t>
- 5 жылдан артық пайдаланылғанда</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жабдықтар және басқа мүлік.</w:t>
            </w:r>
            <w:r>
              <w:br/>
            </w:r>
            <w:r>
              <w:rPr>
                <w:rFonts w:ascii="Times New Roman"/>
                <w:b w:val="false"/>
                <w:i w:val="false"/>
                <w:color w:val="000000"/>
                <w:sz w:val="20"/>
              </w:rPr>
              <w:t>
- 1 жылдан 7 жылға дейін пайдаланылғанда</w:t>
            </w:r>
            <w:r>
              <w:br/>
            </w:r>
            <w:r>
              <w:rPr>
                <w:rFonts w:ascii="Times New Roman"/>
                <w:b w:val="false"/>
                <w:i w:val="false"/>
                <w:color w:val="000000"/>
                <w:sz w:val="20"/>
              </w:rPr>
              <w:t>
- 7 жылдан артық пайдаланылғанда</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 жағдайын ескеретін коэффициент К2</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құралдары, жабдықтар және басқа мүлік</w:t>
            </w:r>
            <w:r>
              <w:br/>
            </w:r>
            <w:r>
              <w:rPr>
                <w:rFonts w:ascii="Times New Roman"/>
                <w:b w:val="false"/>
                <w:i w:val="false"/>
                <w:color w:val="000000"/>
                <w:sz w:val="20"/>
              </w:rPr>
              <w:t>
- облыс орталығы аумағында пайдаланылғанда</w:t>
            </w:r>
            <w:r>
              <w:br/>
            </w:r>
            <w:r>
              <w:rPr>
                <w:rFonts w:ascii="Times New Roman"/>
                <w:b w:val="false"/>
                <w:i w:val="false"/>
                <w:color w:val="000000"/>
                <w:sz w:val="20"/>
              </w:rPr>
              <w:t>
- облыстың басқа аумақтарында пайдаланылғанда</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1,0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