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3bb6" w14:textId="5df3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Петропавл қаласының бюджетi туралы" Петропавл қалалық мәслихатының 2014 жылғы 26 желтоқсандағы №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2015 жылғы 31 наурыздағы N 1 шешімі. Солтүстік Қазақстан облысының Әділет департаментінде 2015 жылғы 13 сәуірде N 3205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 6-бабына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"2015-2017 жылдарға арналған Петропавл қаласының бюджеті туралы" Петропавл қалалық мәслихатының 2014 жылғы 26 желтоқсандағы № 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9 қаңтардағы № 3053 мемлекеттік нормативтік құқықтық актілерді тіркеу тізілімінде тіркелген, 2015 жылғы 16 қаңтардағы № 2 "Қызылжар Нұры", № 2 "Проспект СК"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Петропавл қаласының бюджетi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22 787 375,9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9 962 622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1 313 794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трансфеттердің түсімдері – 11 438 668,9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22 346 228,9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1 994 606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1 994 606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136 494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–136 494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– - 1 689 953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– 1 689 953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Петропавл қалалық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Хан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Петропавл қалалық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Л.Жалмұқанова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2015 жылғы 31 наурыздағы № 1 шешiмiне 1 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2014 жылғы 26 желтоқсандағы № 1 шешiмiне 1 қосымша</w:t>
            </w:r>
          </w:p>
          <w:bookmarkEnd w:id="4"/>
        </w:tc>
      </w:tr>
    </w:tbl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Петропавл қаласының бюджеті туралы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1210"/>
        <w:gridCol w:w="1210"/>
        <w:gridCol w:w="5389"/>
        <w:gridCol w:w="3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22 787 375,9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11 438 668,9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11 438 668,9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11 438 668,9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22 346 228,9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6 501 472,9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8 133 600,4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6 441 866,4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тұрғын үйді салу, инженерлік-коммуникациялық инфрақұрылымды дамыту және салу, Жұмыспен қамту 2020 жол картасы шеңберінде жастарға арналған жатақханаларды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1 560 780,2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1 560 780,2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1 430 126,6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1 287 027,6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1 287 027,6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-1 689 953,0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2015 жылғы 31 наурыздағы № 1 шешiмiне 2 қосымша</w:t>
            </w:r>
          </w:p>
          <w:bookmarkEnd w:id="21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2014 жылғы 26 желтоқсандағы № 1 шешiмiне 5 қосымша</w:t>
            </w:r>
          </w:p>
          <w:bookmarkEnd w:id="218"/>
        </w:tc>
      </w:tr>
    </w:tbl>
    <w:bookmarkStart w:name="z24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Петропавл қаласы бойынша республикалық бюджеттен берілетін нысаналы трансферттердің сомаларын бөлу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02"/>
        <w:gridCol w:w="1002"/>
        <w:gridCol w:w="1002"/>
        <w:gridCol w:w="5840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деңгейлік жүйе бойынша біліктіліктілігін арттырудан өткен мұғалімдер еңбегін төлеуді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айлықақысына ерекше еңбек жағдайлары үшін ай сайынғы үстемеақы төлемге және еңбекақы төлеу жүйесінің жаңа үлгісі бойынша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Ұлттық қорынан берілетін нысаналы трансферті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ұйымдардың мекен – жайында жол белгілері мен нұсқауларды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ұйымдардың мекен – жайында жаяу жүретін жолдарды дыбыс және жарық құрылғыларымен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тұрғандарға тұрғын үйді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5 Сенная-Досмұхамбетов көшесі бойынша 72 пәтерлік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тұрғын үйді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"Береке" шағын ауданында Досмұхамбетов қ.к. бойында 93-пәтерлі тұрғын үйді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НС№2-ден ТП-2-08 дейін участкеде 2Ду1000 жылу магистралінің құрылысы (бірінші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НС№2-ден ТП-1-10 дейін учаскеде 2Ду1000 жылу магитралінің құрылысы (екінші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ОЖТП-дан ТМ-3 2 ДУ1020 мм қолданыстағы жылу магистралінің тұтасқан участогында 2ДУ1020 мм жылу магистраләнің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"Береке" шағын ауданында Досмұхамбетов қ.к. бойында 93-пәтерлі тұрғын үйді салу (сыртқы инженерлік желілер және абаттандыру)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Амосов-Радищев көшесі бойынша 93 пәтерлік тұрғын үй құрылысы (сыртқы инженерлік қамту және абаттандыру)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Ұлттық қорынан берілетін нысаналы трансферті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"Береке" шағын ауданында 100-пәтерлі тұрғын үйді салу (сыртқы инженерлік желілер және аумақты абаттандыру)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"Береке" шағын ауданында 90-пәтерлі тұрғын үйді салу (сыртқы инженерлік желілер және аумақты абаттандыру) (№1 алаң, №2 үй)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СҚО Петропавл қ. "Береке" шағын ауданында 80-пәтерлі тұрғын үйді салу (сыртқы инженерлік желілер және аумақты абаттандыру)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"Береке" шағын ауданында 55-пәтерлі тұрғын үйді салу (сыртқы инженерлік желілер және аумақты абаттандыру) (№1 алаң, №2 үй)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көшесінен "Южный" решеткаларға дейін "Южный" өздігінен ағатын кәріз коллекторының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орман шаруашылығына су құбыры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жүйелерінің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органдардың жарғылық капиталын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дамыту саласындағы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қолдағы кәріз тазарту құрылғыларының технологиялық схемаларын модернизациялауын аяқтау - 4 кезең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2015 жылғы 31 наурыздағы № 1 шешiмiне 3 қосымша</w:t>
            </w:r>
          </w:p>
          <w:bookmarkEnd w:id="36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2014 жылғы 26 желтоқсандағы № 1 шешiмiне 6 қосымша</w:t>
            </w:r>
          </w:p>
          <w:bookmarkEnd w:id="364"/>
        </w:tc>
      </w:tr>
    </w:tbl>
    <w:bookmarkStart w:name="z388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Петропавл қаласы бойынша облыстық бюджеттен берілетін нысаналы трансферттер мен кредиттердің сомаларын бөлу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090"/>
        <w:gridCol w:w="1090"/>
        <w:gridCol w:w="6359"/>
        <w:gridCol w:w="2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5 573 668,9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қатысушылары мен мүгедектеріне естелік дата және мереке күндеріне әлеуметтік көмек көлемін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жылдары тылда қайсар еңбегі және мінсіз әскери қызметі үшін бұрынғы ССР Одағының ордендері және медальдерімен марапатталғандарға естелік дата және мереке күндеріне әлеуметтік көмек көлемін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3 287 176,9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2 426 294,9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 және (немесе) салуға (барлық санаттар үшін)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90-пәтерлі тұрғын үйді салу (алаң 1, үй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55-пәтерлі тұрғын үйді салу (алаң 1, үй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тұрғын үйді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Досмұхамбетов қ.к. бойында 93-пәтерлі тұрғын үйді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ықшам ауданында Ухабов көш. бойында тұрғын үйлер салу (№3 27 пәтерлі тұрғын үй)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ықшам ауданында 75 пәтерлі тұрғын үй салу (№1 алаңша, №5 үй)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5 қабатты ірі панельді 78 п. тұрғын үйдің құрылысына жобалау-сметалық құжаттаманы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Жуков к. бойында 78 п. № 1 тұрғын үйдің құрылысына жобалау-сметалық құжаттаманы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Юбилейный-Семашко к. бойында 126 п. тұрғын үйдің құрылысына жобалау-сметалық құжаттаманы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Юбилейный-Семашко к. бойында 72 п. тұрғын үйдің құрылысына жобалау-сметалық құжаттаманы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Жуков к. бойында 100 п. № 4 тұрғын үйдің құрылысына жобалау-сметалық құжаттаманы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Жуков к. бойында 100 п. № 1 тұрғын үйдің құрылысына жобалау-сметалық құжаттаманы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Жуков к. бойында 100 п. № 2 тұрғын үйдің құрылысына жобалау-сметалық құжаттаманы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Жуков к. бойында 100 п. № 3 тұрғын үйдің құрылысына жобалау-сметалық құжаттаманы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НС№2-ден ТП-2-08 дейін участкеде 2Ду1000 жылу магистралінің құрылысы (бірінші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НС№2-ден ТК-1-10 дейін учаскеде 2Ду1000 жылу магитралінің құрылысы (екінші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ОЖТП-дан ТМ-3 2 ДУ1020 мм қолданыстағы жылу магистралінің тұтасқан участогында 2ДУ1020 мм жылу магистраләнің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Амосов-Радищев көшесі бойынша 93 пәтерлік тұрғын үй құрылысы (сыртқы инженерлік қамту және абаттандыру)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"Береке" шағын ауданында 100-пәтерлі тұрғын үйді салу (сыртқы инженерлік желілер және аумақты абаттандыру)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"Береке" шағын ауданында 90-пәтерлі тұрғын үйді салу (сыртқы инженерлік желілер және аумақты абаттандыру) (№1 алаң, №2 үй)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"Береке" шағын ауданында 75-пәтерлі тұрғын үйді салу (сыртқы инженерлік желілер және абаттандыру) (№1 алаң, №5 үй)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"Береке" шағын ауданында 55-пәтерлі тұрғын үйді салу (сыртқы инженерлік желілер және аумақты абаттандыру) (№1 алаң, №2 үй)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Петропавл қ. "Береке" шағын ауданында Досмұхамбетов қ.к. бойында 93-пәтерлі тұрғын үйді салу (сыртқы инженерлік желілер және абаттандыру)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"Жас Өркен" шағын ауданында инженерлі-коммуникациялық инфрақұрылымды дамытуға және орналастыруға жобалау-сметалық құжаттаманы әзірлеу (ІІ-кезек)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"Жас Өркен" шағын ауданының инженерлі-коммуникациялық инфрақұрылымын дамыту және орналастыру (I-кезек)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Ю.Гагарин-У.Громова к. бойында 2 жатақхана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Ю.Гагарин-У.Громова к. бойында 2 жатақхана салу (сыртқы инженерлік желілер және абаттандыру)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қарды 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жаяу жолды жинау техникасын қолдануымен жаяу жолдарды, қала көшелерін, саябақтарды, скверлерді, алаңдарды қолмен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қ. кәріздің тазартқыш имараттарының бар технологиялық сызбаларын жаңартуды аяқтау - реконструкциялаудың 4-кезең" жобасы бойынша жобалау-сметалық құжаттаманы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 айдынымен және жеңіл атлетикалық манежбен спорт кешенін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Достық үйіне "Достық" МБО салынбаған ғимаратты реконструкциялауға жобалау-сметалық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облысындағы әкімшілік шекарада елді мекендердің базалық мөлшерлемесін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көшесінен Гагарин көшесіне дейінгі 5-я Сенная көшесінің жолын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кәріздің тазартқыш имараттарының бар технологиялық сызбаларын жаңартуды аяқтау - реконструкциялаудың 4-кезең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2015 жылғы 31 наурыздағы № 1 шешiмiне 4 қосымша</w:t>
            </w:r>
          </w:p>
          <w:bookmarkEnd w:id="47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2014 жылғы 26 желтоқсандағы № 1 шешiмiне 7 қосымша</w:t>
            </w:r>
          </w:p>
          <w:bookmarkEnd w:id="473"/>
        </w:tc>
      </w:tr>
    </w:tbl>
    <w:bookmarkStart w:name="z497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Петропавл қаласы бойынша республикалық бюджеттен және Қазақстан Республикасының Ұлттық қорынан берілетін бюджеттік кредиттердің сомаларын бөлу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991"/>
        <w:gridCol w:w="991"/>
        <w:gridCol w:w="991"/>
        <w:gridCol w:w="6170"/>
        <w:gridCol w:w="26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берілген кредиттер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 және (немесе)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"Береке" шағын ауданында 55-пәтерлі тұрғын үйді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90-пәтерлі тұрғын үйді салу (№1 алаң, №2 үй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Ұлттық қорынан берілетін нысаналы трансферт қаражатынан кредит беру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90-пәтерлі тұрғын үйді салу (№1 алаң, №2 үй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Жылу, сумен жабдықтау және су бұру жүйелерін реконструкция және құрылыс үшін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қаражатынан кредит беру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Алтынсарин-Партизан к. бойындағы жылу желілерінің басқылау желісін салумен "Жас Өркен" шағынауданында инженерлік-коммуникациялық инфрақұрылымның құрылысы (жылу желісі) (екінші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УН-1-13-тен УН-1-19 дейін Алтынсарин к. бойында № 1 2Ду 600 мм жылу магистралін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Егемен Қазақстан к-нен 2-ші Универсальная к-не дейін Универсальная к. бойында су таратқышты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ВОС-тен Қазақстан Конституциясы к. дейін Алтынсарин к. бойында су тартқышты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