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2cc9" w14:textId="14e2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қаласының кәсіпорындары мен ұйымдарында ақылы қоғамдық жұмыстарды ұйымдастыру туралы" Петропавл қаласы әкімдігінің 2014 жылғы 25 желтоқсандағы № 2482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2015 жылғы 13 сәуірдегі № 674 қаулысы. Солтүстік Қазақстан облысының Әділет департаментінде 2015 жылғы 6 мамырда N 3244 болып тіркелді. Күші жойылды – Солтүстік Қазақстан облысы Петропавл қаласы әкімдігінің 2016 жылғы 29 ақпандағы N 451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Петропавл қаласы әкімдігінің 29.02.2016 </w:t>
      </w:r>
      <w:r>
        <w:rPr>
          <w:rFonts w:ascii="Times New Roman"/>
          <w:b w:val="false"/>
          <w:i w:val="false"/>
          <w:color w:val="ff0000"/>
          <w:sz w:val="28"/>
        </w:rPr>
        <w:t>N 451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21-бабы </w:t>
      </w:r>
      <w:r>
        <w:rPr>
          <w:rFonts w:ascii="Times New Roman"/>
          <w:b w:val="false"/>
          <w:i w:val="false"/>
          <w:color w:val="000000"/>
          <w:sz w:val="28"/>
        </w:rPr>
        <w:t>1-тармағына</w:t>
      </w:r>
      <w:r>
        <w:rPr>
          <w:rFonts w:ascii="Times New Roman"/>
          <w:b w:val="false"/>
          <w:i w:val="false"/>
          <w:color w:val="000000"/>
          <w:sz w:val="28"/>
        </w:rPr>
        <w:t xml:space="preserve"> сәйкес Петропавл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"Петропавл қаласының кәсіпорындары мен ұйымдарында ақылы қоғамдық жұмыстарды ұйымдастыру туралы" (№ 3031 нормативтік-құқықтық актілерді мемлекеттік тіркеу тізілімінде тіркелген, 2015 жылғы 23 қаңтардағы "Қызылжар нұры", "Проспект СК" газеттерінде жарияланды) Петропавл қаласы әкімдігінің 2014 жылғы 25 желтоқсандағы № 2482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 </w:t>
      </w:r>
      <w:r>
        <w:br/>
      </w:r>
      <w:r>
        <w:rPr>
          <w:rFonts w:ascii="Times New Roman"/>
          <w:b w:val="false"/>
          <w:i w:val="false"/>
          <w:color w:val="000000"/>
          <w:sz w:val="28"/>
        </w:rPr>
        <w:t>
      </w:t>
      </w:r>
      <w:r>
        <w:rPr>
          <w:rFonts w:ascii="Times New Roman"/>
          <w:b w:val="false"/>
          <w:i w:val="false"/>
          <w:color w:val="000000"/>
          <w:sz w:val="28"/>
        </w:rPr>
        <w:t xml:space="preserve">аталған қаулымен бекітілген, ақылы қоғамдық жұмыстар жүргізілетін қала кәсіпорындары мен ұйымдарының </w:t>
      </w:r>
      <w:r>
        <w:rPr>
          <w:rFonts w:ascii="Times New Roman"/>
          <w:b w:val="false"/>
          <w:i w:val="false"/>
          <w:color w:val="000000"/>
          <w:sz w:val="28"/>
        </w:rPr>
        <w:t>тізбесі</w:t>
      </w:r>
      <w:r>
        <w:rPr>
          <w:rFonts w:ascii="Times New Roman"/>
          <w:b w:val="false"/>
          <w:i w:val="false"/>
          <w:color w:val="000000"/>
          <w:sz w:val="28"/>
        </w:rPr>
        <w:t xml:space="preserve">, олардың түрлері және көлемдері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мазмұндалсын. </w:t>
      </w:r>
      <w:r>
        <w:br/>
      </w:r>
      <w:r>
        <w:rPr>
          <w:rFonts w:ascii="Times New Roman"/>
          <w:b w:val="false"/>
          <w:i w:val="false"/>
          <w:color w:val="000000"/>
          <w:sz w:val="28"/>
        </w:rPr>
        <w:t>
      </w:t>
      </w:r>
      <w:r>
        <w:rPr>
          <w:rFonts w:ascii="Times New Roman"/>
          <w:b w:val="false"/>
          <w:i w:val="false"/>
          <w:color w:val="000000"/>
          <w:sz w:val="28"/>
        </w:rPr>
        <w:t>2. Қаулының орындалуын бақылау осы саланы басқаратын қала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5"/>
        <w:gridCol w:w="4195"/>
      </w:tblGrid>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Тасмағанбетов</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 xml:space="preserve">"ЖИТС-тің алдын алу және </w:t>
            </w:r>
            <w:r>
              <w:br/>
            </w:r>
            <w:r>
              <w:rPr>
                <w:rFonts w:ascii="Times New Roman"/>
                <w:b w:val="false"/>
                <w:i/>
                <w:color w:val="000000"/>
                <w:sz w:val="20"/>
              </w:rPr>
              <w:t xml:space="preserve">онымен күрес жөніндегі </w:t>
            </w:r>
            <w:r>
              <w:br/>
            </w:r>
            <w:r>
              <w:rPr>
                <w:rFonts w:ascii="Times New Roman"/>
                <w:b w:val="false"/>
                <w:i/>
                <w:color w:val="000000"/>
                <w:sz w:val="20"/>
              </w:rPr>
              <w:t xml:space="preserve">Солтүстік Қазақстан облыстық </w:t>
            </w:r>
            <w:r>
              <w:br/>
            </w:r>
            <w:r>
              <w:rPr>
                <w:rFonts w:ascii="Times New Roman"/>
                <w:b w:val="false"/>
                <w:i/>
                <w:color w:val="000000"/>
                <w:sz w:val="20"/>
              </w:rPr>
              <w:t>орталығы" ММ бас дәрігері</w:t>
            </w:r>
            <w:r>
              <w:br/>
            </w:r>
            <w:r>
              <w:rPr>
                <w:rFonts w:ascii="Times New Roman"/>
                <w:b w:val="false"/>
                <w:i/>
                <w:color w:val="000000"/>
                <w:sz w:val="20"/>
              </w:rPr>
              <w:t>2015 жыл</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Сыздықова</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"Коммунхоз Петропавловск"</w:t>
            </w:r>
            <w:r>
              <w:br/>
            </w:r>
            <w:r>
              <w:rPr>
                <w:rFonts w:ascii="Times New Roman"/>
                <w:b w:val="false"/>
                <w:i/>
                <w:color w:val="000000"/>
                <w:sz w:val="20"/>
              </w:rPr>
              <w:t xml:space="preserve">жауапкершілігі шектеулі </w:t>
            </w:r>
            <w:r>
              <w:br/>
            </w:r>
            <w:r>
              <w:rPr>
                <w:rFonts w:ascii="Times New Roman"/>
                <w:b w:val="false"/>
                <w:i/>
                <w:color w:val="000000"/>
                <w:sz w:val="20"/>
              </w:rPr>
              <w:t>серіктестігінің директоры</w:t>
            </w:r>
            <w:r>
              <w:br/>
            </w:r>
            <w:r>
              <w:rPr>
                <w:rFonts w:ascii="Times New Roman"/>
                <w:b w:val="false"/>
                <w:i/>
                <w:color w:val="000000"/>
                <w:sz w:val="20"/>
              </w:rPr>
              <w:t>2015 жыл</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Қалиев</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w:t>
            </w:r>
            <w:r>
              <w:br/>
            </w:r>
            <w:r>
              <w:rPr>
                <w:rFonts w:ascii="Times New Roman"/>
                <w:b w:val="false"/>
                <w:i/>
                <w:color w:val="000000"/>
                <w:sz w:val="20"/>
              </w:rPr>
              <w:t xml:space="preserve">Әділет министрлігінің </w:t>
            </w:r>
            <w:r>
              <w:br/>
            </w:r>
            <w:r>
              <w:rPr>
                <w:rFonts w:ascii="Times New Roman"/>
                <w:b w:val="false"/>
                <w:i/>
                <w:color w:val="000000"/>
                <w:sz w:val="20"/>
              </w:rPr>
              <w:t>Солтүстік Қазақстан облысының</w:t>
            </w:r>
            <w:r>
              <w:br/>
            </w:r>
            <w:r>
              <w:rPr>
                <w:rFonts w:ascii="Times New Roman"/>
                <w:b w:val="false"/>
                <w:i/>
                <w:color w:val="000000"/>
                <w:sz w:val="20"/>
              </w:rPr>
              <w:t xml:space="preserve">Әділет департаменті" РММ </w:t>
            </w:r>
            <w:r>
              <w:br/>
            </w:r>
            <w:r>
              <w:rPr>
                <w:rFonts w:ascii="Times New Roman"/>
                <w:b w:val="false"/>
                <w:i/>
                <w:color w:val="000000"/>
                <w:sz w:val="20"/>
              </w:rPr>
              <w:t>басшысы</w:t>
            </w:r>
            <w:r>
              <w:br/>
            </w:r>
            <w:r>
              <w:rPr>
                <w:rFonts w:ascii="Times New Roman"/>
                <w:b w:val="false"/>
                <w:i/>
                <w:color w:val="000000"/>
                <w:sz w:val="20"/>
              </w:rPr>
              <w:t>2015 жыл</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Сейдімбек</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w:t>
            </w:r>
            <w:r>
              <w:br/>
            </w:r>
            <w:r>
              <w:rPr>
                <w:rFonts w:ascii="Times New Roman"/>
                <w:b w:val="false"/>
                <w:i/>
                <w:color w:val="000000"/>
                <w:sz w:val="20"/>
              </w:rPr>
              <w:t>Әділет министрлігі</w:t>
            </w:r>
            <w:r>
              <w:br/>
            </w:r>
            <w:r>
              <w:rPr>
                <w:rFonts w:ascii="Times New Roman"/>
                <w:b w:val="false"/>
                <w:i/>
                <w:color w:val="000000"/>
                <w:sz w:val="20"/>
              </w:rPr>
              <w:t>Солтүстік Қазақстан облысының</w:t>
            </w:r>
            <w:r>
              <w:br/>
            </w:r>
            <w:r>
              <w:rPr>
                <w:rFonts w:ascii="Times New Roman"/>
                <w:b w:val="false"/>
                <w:i/>
                <w:color w:val="000000"/>
                <w:sz w:val="20"/>
              </w:rPr>
              <w:t xml:space="preserve">Әділет департаменті </w:t>
            </w:r>
            <w:r>
              <w:br/>
            </w:r>
            <w:r>
              <w:rPr>
                <w:rFonts w:ascii="Times New Roman"/>
                <w:b w:val="false"/>
                <w:i/>
                <w:color w:val="000000"/>
                <w:sz w:val="20"/>
              </w:rPr>
              <w:t xml:space="preserve">Петропавл қаласының </w:t>
            </w:r>
            <w:r>
              <w:br/>
            </w:r>
            <w:r>
              <w:rPr>
                <w:rFonts w:ascii="Times New Roman"/>
                <w:b w:val="false"/>
                <w:i/>
                <w:color w:val="000000"/>
                <w:sz w:val="20"/>
              </w:rPr>
              <w:t xml:space="preserve">Әділет басқармасы" ММ </w:t>
            </w:r>
            <w:r>
              <w:br/>
            </w:r>
            <w:r>
              <w:rPr>
                <w:rFonts w:ascii="Times New Roman"/>
                <w:b w:val="false"/>
                <w:i/>
                <w:color w:val="000000"/>
                <w:sz w:val="20"/>
              </w:rPr>
              <w:t>басшысы</w:t>
            </w:r>
            <w:r>
              <w:br/>
            </w:r>
            <w:r>
              <w:rPr>
                <w:rFonts w:ascii="Times New Roman"/>
                <w:b w:val="false"/>
                <w:i/>
                <w:color w:val="000000"/>
                <w:sz w:val="20"/>
              </w:rPr>
              <w:t>2015 жыл</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Кәдөш</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w:t>
            </w:r>
            <w:r>
              <w:br/>
            </w:r>
            <w:r>
              <w:rPr>
                <w:rFonts w:ascii="Times New Roman"/>
                <w:b w:val="false"/>
                <w:i/>
                <w:color w:val="000000"/>
                <w:sz w:val="20"/>
              </w:rPr>
              <w:t xml:space="preserve">Бас прокуратурасы </w:t>
            </w:r>
            <w:r>
              <w:br/>
            </w:r>
            <w:r>
              <w:rPr>
                <w:rFonts w:ascii="Times New Roman"/>
                <w:b w:val="false"/>
                <w:i/>
                <w:color w:val="000000"/>
                <w:sz w:val="20"/>
              </w:rPr>
              <w:t xml:space="preserve">Құқықтық статистика және </w:t>
            </w:r>
            <w:r>
              <w:br/>
            </w:r>
            <w:r>
              <w:rPr>
                <w:rFonts w:ascii="Times New Roman"/>
                <w:b w:val="false"/>
                <w:i/>
                <w:color w:val="000000"/>
                <w:sz w:val="20"/>
              </w:rPr>
              <w:t xml:space="preserve">арнайы есепке алу жөніндегі </w:t>
            </w:r>
            <w:r>
              <w:br/>
            </w:r>
            <w:r>
              <w:rPr>
                <w:rFonts w:ascii="Times New Roman"/>
                <w:b w:val="false"/>
                <w:i/>
                <w:color w:val="000000"/>
                <w:sz w:val="20"/>
              </w:rPr>
              <w:t xml:space="preserve">комитетінің Солтүстік Қазақстан </w:t>
            </w:r>
            <w:r>
              <w:br/>
            </w:r>
            <w:r>
              <w:rPr>
                <w:rFonts w:ascii="Times New Roman"/>
                <w:b w:val="false"/>
                <w:i/>
                <w:color w:val="000000"/>
                <w:sz w:val="20"/>
              </w:rPr>
              <w:t xml:space="preserve">облысы бойынша басқармасы" </w:t>
            </w:r>
            <w:r>
              <w:br/>
            </w:r>
            <w:r>
              <w:rPr>
                <w:rFonts w:ascii="Times New Roman"/>
                <w:b w:val="false"/>
                <w:i/>
                <w:color w:val="000000"/>
                <w:sz w:val="20"/>
              </w:rPr>
              <w:t>ММ басшысы</w:t>
            </w:r>
            <w:r>
              <w:br/>
            </w:r>
            <w:r>
              <w:rPr>
                <w:rFonts w:ascii="Times New Roman"/>
                <w:b w:val="false"/>
                <w:i/>
                <w:color w:val="000000"/>
                <w:sz w:val="20"/>
              </w:rPr>
              <w:t>2015 жыл</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Ахметов</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Жоғарғы Соты жанындағы</w:t>
            </w:r>
            <w:r>
              <w:br/>
            </w:r>
            <w:r>
              <w:rPr>
                <w:rFonts w:ascii="Times New Roman"/>
                <w:b w:val="false"/>
                <w:i/>
                <w:color w:val="000000"/>
                <w:sz w:val="20"/>
              </w:rPr>
              <w:t>Соттардың қызметін қамтамасыз</w:t>
            </w:r>
            <w:r>
              <w:br/>
            </w:r>
            <w:r>
              <w:rPr>
                <w:rFonts w:ascii="Times New Roman"/>
                <w:b w:val="false"/>
                <w:i/>
                <w:color w:val="000000"/>
                <w:sz w:val="20"/>
              </w:rPr>
              <w:t>ету департаментінің</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Жоғарғы Соты аппаратынын) </w:t>
            </w:r>
            <w:r>
              <w:br/>
            </w:r>
            <w:r>
              <w:rPr>
                <w:rFonts w:ascii="Times New Roman"/>
                <w:b w:val="false"/>
                <w:i/>
                <w:color w:val="000000"/>
                <w:sz w:val="20"/>
              </w:rPr>
              <w:t>Солтүстік Қазақстан облыстық</w:t>
            </w:r>
            <w:r>
              <w:br/>
            </w:r>
            <w:r>
              <w:rPr>
                <w:rFonts w:ascii="Times New Roman"/>
                <w:b w:val="false"/>
                <w:i/>
                <w:color w:val="000000"/>
                <w:sz w:val="20"/>
              </w:rPr>
              <w:t>кеңсесі" ММ басшысы</w:t>
            </w:r>
            <w:r>
              <w:br/>
            </w:r>
            <w:r>
              <w:rPr>
                <w:rFonts w:ascii="Times New Roman"/>
                <w:b w:val="false"/>
                <w:i/>
                <w:color w:val="000000"/>
                <w:sz w:val="20"/>
              </w:rPr>
              <w:t>2015 жыл</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Мүтәләпов</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w:t>
            </w:r>
            <w:r>
              <w:br/>
            </w:r>
            <w:r>
              <w:rPr>
                <w:rFonts w:ascii="Times New Roman"/>
                <w:b w:val="false"/>
                <w:i/>
                <w:color w:val="000000"/>
                <w:sz w:val="20"/>
              </w:rPr>
              <w:t xml:space="preserve">Қаржы министрлігінің </w:t>
            </w:r>
            <w:r>
              <w:br/>
            </w:r>
            <w:r>
              <w:rPr>
                <w:rFonts w:ascii="Times New Roman"/>
                <w:b w:val="false"/>
                <w:i/>
                <w:color w:val="000000"/>
                <w:sz w:val="20"/>
              </w:rPr>
              <w:t xml:space="preserve">Мемлекеттік кірістер комитеті </w:t>
            </w:r>
            <w:r>
              <w:br/>
            </w:r>
            <w:r>
              <w:rPr>
                <w:rFonts w:ascii="Times New Roman"/>
                <w:b w:val="false"/>
                <w:i/>
                <w:color w:val="000000"/>
                <w:sz w:val="20"/>
              </w:rPr>
              <w:t>Солтүстік Қазақстан облысы</w:t>
            </w:r>
            <w:r>
              <w:br/>
            </w:r>
            <w:r>
              <w:rPr>
                <w:rFonts w:ascii="Times New Roman"/>
                <w:b w:val="false"/>
                <w:i/>
                <w:color w:val="000000"/>
                <w:sz w:val="20"/>
              </w:rPr>
              <w:t xml:space="preserve">бойынша Мемлекеттік кірістер </w:t>
            </w:r>
            <w:r>
              <w:br/>
            </w:r>
            <w:r>
              <w:rPr>
                <w:rFonts w:ascii="Times New Roman"/>
                <w:b w:val="false"/>
                <w:i/>
                <w:color w:val="000000"/>
                <w:sz w:val="20"/>
              </w:rPr>
              <w:t>департаментінің</w:t>
            </w:r>
            <w:r>
              <w:br/>
            </w:r>
            <w:r>
              <w:rPr>
                <w:rFonts w:ascii="Times New Roman"/>
                <w:b w:val="false"/>
                <w:i/>
                <w:color w:val="000000"/>
                <w:sz w:val="20"/>
              </w:rPr>
              <w:t xml:space="preserve">Петропавл қаласы бойынша </w:t>
            </w:r>
            <w:r>
              <w:br/>
            </w:r>
            <w:r>
              <w:rPr>
                <w:rFonts w:ascii="Times New Roman"/>
                <w:b w:val="false"/>
                <w:i/>
                <w:color w:val="000000"/>
                <w:sz w:val="20"/>
              </w:rPr>
              <w:t>Мемлекеттік кірістер басқармасы"</w:t>
            </w:r>
            <w:r>
              <w:br/>
            </w:r>
            <w:r>
              <w:rPr>
                <w:rFonts w:ascii="Times New Roman"/>
                <w:b w:val="false"/>
                <w:i/>
                <w:color w:val="000000"/>
                <w:sz w:val="20"/>
              </w:rPr>
              <w:t>РММ басшысы</w:t>
            </w:r>
            <w:r>
              <w:br/>
            </w:r>
            <w:r>
              <w:rPr>
                <w:rFonts w:ascii="Times New Roman"/>
                <w:b w:val="false"/>
                <w:i/>
                <w:color w:val="000000"/>
                <w:sz w:val="20"/>
              </w:rPr>
              <w:t>2015 жыл</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Мұхамеджанов</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w:t>
            </w:r>
            <w:r>
              <w:br/>
            </w:r>
            <w:r>
              <w:rPr>
                <w:rFonts w:ascii="Times New Roman"/>
                <w:b w:val="false"/>
                <w:i/>
                <w:color w:val="000000"/>
                <w:sz w:val="20"/>
              </w:rPr>
              <w:t xml:space="preserve">Қорғаныс министрлігінің </w:t>
            </w:r>
            <w:r>
              <w:br/>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Петропавл қаласының </w:t>
            </w:r>
            <w:r>
              <w:br/>
            </w:r>
            <w:r>
              <w:rPr>
                <w:rFonts w:ascii="Times New Roman"/>
                <w:b w:val="false"/>
                <w:i/>
                <w:color w:val="000000"/>
                <w:sz w:val="20"/>
              </w:rPr>
              <w:t xml:space="preserve">қорғаныс істері жөніндегі </w:t>
            </w:r>
            <w:r>
              <w:br/>
            </w:r>
            <w:r>
              <w:rPr>
                <w:rFonts w:ascii="Times New Roman"/>
                <w:b w:val="false"/>
                <w:i/>
                <w:color w:val="000000"/>
                <w:sz w:val="20"/>
              </w:rPr>
              <w:t>басқармасы" РММ бастығы</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Ғабдуллин</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2015 жыл </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w:t>
            </w:r>
            <w:r>
              <w:br/>
            </w:r>
            <w:r>
              <w:rPr>
                <w:rFonts w:ascii="Times New Roman"/>
                <w:b w:val="false"/>
                <w:i/>
                <w:color w:val="000000"/>
                <w:sz w:val="20"/>
              </w:rPr>
              <w:t>Ішкі істер министірлігі</w:t>
            </w:r>
            <w:r>
              <w:br/>
            </w:r>
            <w:r>
              <w:rPr>
                <w:rFonts w:ascii="Times New Roman"/>
                <w:b w:val="false"/>
                <w:i/>
                <w:color w:val="000000"/>
                <w:sz w:val="20"/>
              </w:rPr>
              <w:t>Солтүстік Қазақстан облысының</w:t>
            </w:r>
            <w:r>
              <w:br/>
            </w:r>
            <w:r>
              <w:rPr>
                <w:rFonts w:ascii="Times New Roman"/>
                <w:b w:val="false"/>
                <w:i/>
                <w:color w:val="000000"/>
                <w:sz w:val="20"/>
              </w:rPr>
              <w:t xml:space="preserve">Ішкі істер департаменті"ММ </w:t>
            </w:r>
            <w:r>
              <w:br/>
            </w:r>
            <w:r>
              <w:rPr>
                <w:rFonts w:ascii="Times New Roman"/>
                <w:b w:val="false"/>
                <w:i/>
                <w:color w:val="000000"/>
                <w:sz w:val="20"/>
              </w:rPr>
              <w:t>бастығы</w:t>
            </w:r>
            <w:r>
              <w:br/>
            </w:r>
            <w:r>
              <w:rPr>
                <w:rFonts w:ascii="Times New Roman"/>
                <w:b w:val="false"/>
                <w:i/>
                <w:color w:val="000000"/>
                <w:sz w:val="20"/>
              </w:rPr>
              <w:t>13.04.2015 жыл</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Біләлов</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 соқырлар қоғамы" </w:t>
            </w:r>
            <w:r>
              <w:br/>
            </w:r>
            <w:r>
              <w:rPr>
                <w:rFonts w:ascii="Times New Roman"/>
                <w:b w:val="false"/>
                <w:i/>
                <w:color w:val="000000"/>
                <w:sz w:val="20"/>
              </w:rPr>
              <w:t xml:space="preserve">қоғамдық бірлестігінің </w:t>
            </w:r>
            <w:r>
              <w:br/>
            </w:r>
            <w:r>
              <w:rPr>
                <w:rFonts w:ascii="Times New Roman"/>
                <w:b w:val="false"/>
                <w:i/>
                <w:color w:val="000000"/>
                <w:sz w:val="20"/>
              </w:rPr>
              <w:t xml:space="preserve">Солтүстік Қазақстан облыстық </w:t>
            </w:r>
            <w:r>
              <w:br/>
            </w:r>
            <w:r>
              <w:rPr>
                <w:rFonts w:ascii="Times New Roman"/>
                <w:b w:val="false"/>
                <w:i/>
                <w:color w:val="000000"/>
                <w:sz w:val="20"/>
              </w:rPr>
              <w:t>филиалының төрағасы</w:t>
            </w:r>
            <w:r>
              <w:br/>
            </w:r>
            <w:r>
              <w:rPr>
                <w:rFonts w:ascii="Times New Roman"/>
                <w:b w:val="false"/>
                <w:i/>
                <w:color w:val="000000"/>
                <w:sz w:val="20"/>
              </w:rPr>
              <w:t>2015 жыл</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Боровко</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"Нұр Отан" партиясы" </w:t>
            </w:r>
            <w:r>
              <w:br/>
            </w:r>
            <w:r>
              <w:rPr>
                <w:rFonts w:ascii="Times New Roman"/>
                <w:b w:val="false"/>
                <w:i/>
                <w:color w:val="000000"/>
                <w:sz w:val="20"/>
              </w:rPr>
              <w:t>қоғамдық бірлестігінің</w:t>
            </w:r>
            <w:r>
              <w:br/>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Петропавл қалалық филиалы </w:t>
            </w:r>
            <w:r>
              <w:br/>
            </w:r>
            <w:r>
              <w:rPr>
                <w:rFonts w:ascii="Times New Roman"/>
                <w:b w:val="false"/>
                <w:i/>
                <w:color w:val="000000"/>
                <w:sz w:val="20"/>
              </w:rPr>
              <w:t>төрағасының бірінші орынбасары</w:t>
            </w:r>
            <w:r>
              <w:br/>
            </w:r>
            <w:r>
              <w:rPr>
                <w:rFonts w:ascii="Times New Roman"/>
                <w:b w:val="false"/>
                <w:i/>
                <w:color w:val="000000"/>
                <w:sz w:val="20"/>
              </w:rPr>
              <w:t>2015 жыл</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Т.Чепухина</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облысының</w:t>
            </w:r>
            <w:r>
              <w:br/>
            </w:r>
            <w:r>
              <w:rPr>
                <w:rFonts w:ascii="Times New Roman"/>
                <w:b w:val="false"/>
                <w:i/>
                <w:color w:val="000000"/>
                <w:sz w:val="20"/>
              </w:rPr>
              <w:t xml:space="preserve">мемлекеттік еңбек инспекциясы </w:t>
            </w:r>
            <w:r>
              <w:br/>
            </w:r>
            <w:r>
              <w:rPr>
                <w:rFonts w:ascii="Times New Roman"/>
                <w:b w:val="false"/>
                <w:i/>
                <w:color w:val="000000"/>
                <w:sz w:val="20"/>
              </w:rPr>
              <w:t>басқармасы" ММ басшысы</w:t>
            </w:r>
            <w:r>
              <w:br/>
            </w:r>
            <w:r>
              <w:rPr>
                <w:rFonts w:ascii="Times New Roman"/>
                <w:b w:val="false"/>
                <w:i/>
                <w:color w:val="000000"/>
                <w:sz w:val="20"/>
              </w:rPr>
              <w:t>2015 жыл</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Сейфуллин</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облысының</w:t>
            </w:r>
            <w:r>
              <w:br/>
            </w:r>
            <w:r>
              <w:rPr>
                <w:rFonts w:ascii="Times New Roman"/>
                <w:b w:val="false"/>
                <w:i/>
                <w:color w:val="000000"/>
                <w:sz w:val="20"/>
              </w:rPr>
              <w:t xml:space="preserve">прокуратурасы" ММ </w:t>
            </w:r>
            <w:r>
              <w:br/>
            </w:r>
            <w:r>
              <w:rPr>
                <w:rFonts w:ascii="Times New Roman"/>
                <w:b w:val="false"/>
                <w:i/>
                <w:color w:val="000000"/>
                <w:sz w:val="20"/>
              </w:rPr>
              <w:t>Солтүстік Қазақстан облысының</w:t>
            </w:r>
            <w:r>
              <w:br/>
            </w:r>
            <w:r>
              <w:rPr>
                <w:rFonts w:ascii="Times New Roman"/>
                <w:b w:val="false"/>
                <w:i/>
                <w:color w:val="000000"/>
                <w:sz w:val="20"/>
              </w:rPr>
              <w:t>прокуроры</w:t>
            </w:r>
            <w:r>
              <w:br/>
            </w:r>
            <w:r>
              <w:rPr>
                <w:rFonts w:ascii="Times New Roman"/>
                <w:b w:val="false"/>
                <w:i/>
                <w:color w:val="000000"/>
                <w:sz w:val="20"/>
              </w:rPr>
              <w:t>13.04.2015 жыл</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Зайтлер</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облысының</w:t>
            </w:r>
            <w:r>
              <w:br/>
            </w:r>
            <w:r>
              <w:rPr>
                <w:rFonts w:ascii="Times New Roman"/>
                <w:b w:val="false"/>
                <w:i/>
                <w:color w:val="000000"/>
                <w:sz w:val="20"/>
              </w:rPr>
              <w:t xml:space="preserve">Ішкі істер департаменті </w:t>
            </w:r>
            <w:r>
              <w:br/>
            </w:r>
            <w:r>
              <w:rPr>
                <w:rFonts w:ascii="Times New Roman"/>
                <w:b w:val="false"/>
                <w:i/>
                <w:color w:val="000000"/>
                <w:sz w:val="20"/>
              </w:rPr>
              <w:t xml:space="preserve">Петропавл қаласының </w:t>
            </w:r>
            <w:r>
              <w:br/>
            </w:r>
            <w:r>
              <w:rPr>
                <w:rFonts w:ascii="Times New Roman"/>
                <w:b w:val="false"/>
                <w:i/>
                <w:color w:val="000000"/>
                <w:sz w:val="20"/>
              </w:rPr>
              <w:t xml:space="preserve">Ішкі істер басқармасы" ММ </w:t>
            </w:r>
            <w:r>
              <w:br/>
            </w:r>
            <w:r>
              <w:rPr>
                <w:rFonts w:ascii="Times New Roman"/>
                <w:b w:val="false"/>
                <w:i/>
                <w:color w:val="000000"/>
                <w:sz w:val="20"/>
              </w:rPr>
              <w:t>бастығы</w:t>
            </w:r>
            <w:r>
              <w:br/>
            </w:r>
            <w:r>
              <w:rPr>
                <w:rFonts w:ascii="Times New Roman"/>
                <w:b w:val="false"/>
                <w:i/>
                <w:color w:val="000000"/>
                <w:sz w:val="20"/>
              </w:rPr>
              <w:t>2015 жыл</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Оразалин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 әкімдігінің 2015 жылғы 13.04. № 674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 әкімдігінің 2014 жылғы 25 желтоқсан № 2482 қаулысына 1 қосымша</w:t>
            </w:r>
          </w:p>
        </w:tc>
      </w:tr>
    </w:tbl>
    <w:bookmarkStart w:name="z27" w:id="0"/>
    <w:p>
      <w:pPr>
        <w:spacing w:after="0"/>
        <w:ind w:left="0"/>
        <w:jc w:val="left"/>
      </w:pPr>
      <w:r>
        <w:rPr>
          <w:rFonts w:ascii="Times New Roman"/>
          <w:b/>
          <w:i w:val="false"/>
          <w:color w:val="000000"/>
        </w:rPr>
        <w:t xml:space="preserve"> Ақылы қоғамдық жұмыстар жүргізілетін қала кәсіпорындары мен ұйымдарының тізбесі, олардың түрлері және көлемдері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2588"/>
        <w:gridCol w:w="726"/>
        <w:gridCol w:w="3873"/>
        <w:gridCol w:w="3803"/>
        <w:gridCol w:w="602"/>
        <w:gridCol w:w="262"/>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Кәсіпорын, ұйым атауы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 орындарының саны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 түрі</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көлемі</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ұзақтығы (ай)</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көзі</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"ЖИТС-тің алдын алу және онымен күрес жөніндегі Солтүстік Қазақстан облыстық орталығы" мемлекеттік мекемесі </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Халықтың әлжуаз топтарының арасында АИТВ – инфекциясы таралуының алдын алу мақсатында алдын алу бағдарламаларын іске асыруға көмек көрсету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лекциялар мен сұхбаттар жүргізу</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"Коммунхоз Петропавловск" жауапкершілігі шектеулі серіктестігі </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аумағын жинауға көмек көрсету</w:t>
            </w:r>
            <w:r>
              <w:br/>
            </w:r>
            <w:r>
              <w:rPr>
                <w:rFonts w:ascii="Times New Roman"/>
                <w:b w:val="false"/>
                <w:i w:val="false"/>
                <w:color w:val="000000"/>
                <w:sz w:val="20"/>
              </w:rPr>
              <w:t>
 </w:t>
            </w:r>
            <w:r>
              <w:br/>
            </w:r>
            <w:r>
              <w:rPr>
                <w:rFonts w:ascii="Times New Roman"/>
                <w:b w:val="false"/>
                <w:i w:val="false"/>
                <w:color w:val="000000"/>
                <w:sz w:val="20"/>
              </w:rPr>
              <w:t>
аумақтарды көгалдандыру және абаттандыруға көмек көрсету</w:t>
            </w:r>
            <w:r>
              <w:br/>
            </w:r>
            <w:r>
              <w:rPr>
                <w:rFonts w:ascii="Times New Roman"/>
                <w:b w:val="false"/>
                <w:i w:val="false"/>
                <w:color w:val="000000"/>
                <w:sz w:val="20"/>
              </w:rPr>
              <w:t>
 </w:t>
            </w:r>
            <w:r>
              <w:br/>
            </w:r>
            <w:r>
              <w:rPr>
                <w:rFonts w:ascii="Times New Roman"/>
                <w:b w:val="false"/>
                <w:i w:val="false"/>
                <w:color w:val="000000"/>
                <w:sz w:val="20"/>
              </w:rPr>
              <w:t>
мұзды қалашықтарды тұрғызуда қосымша жұмыстарды орындауға көмек көрсету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580 000 000 шаршы метр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100 000</w:t>
            </w:r>
            <w:r>
              <w:br/>
            </w:r>
            <w:r>
              <w:rPr>
                <w:rFonts w:ascii="Times New Roman"/>
                <w:b w:val="false"/>
                <w:i w:val="false"/>
                <w:color w:val="000000"/>
                <w:sz w:val="20"/>
              </w:rPr>
              <w:t xml:space="preserve">
шаршы метр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50 000</w:t>
            </w:r>
            <w:r>
              <w:br/>
            </w:r>
            <w:r>
              <w:rPr>
                <w:rFonts w:ascii="Times New Roman"/>
                <w:b w:val="false"/>
                <w:i w:val="false"/>
                <w:color w:val="000000"/>
                <w:sz w:val="20"/>
              </w:rPr>
              <w:t>
мұзды блоктар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Солтүстік Қазақстан облысының Әділет департаменті" республикалық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құжаттармен, жылжымайтын мүлікке құқықты тіркеу бойынша, заңды тұлғаларды тіркеу бойынша жұмыстарға көмек көрсету, құжаттарды өңдеуге және сақтауға даярлауға көмек көрсету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41 000 іс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Солтүстік Қазақстан облысының Әділет департаменті Петропавл қаласының Әділет басқармасы"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жылжымайтын мүлікке құқықты тіркеу бойынша, заңды тұлғаларды тіркеу бойынша жұмыстарға көмек көрсету; құжаттарды өңдеуге және сақтауға дайындауға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7700 іс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Бас прокуратурасы Құқықтық статистика және арнайы есепке алу жөніндегі комитетінің Солтүстік Қазақстан облысы бойынша басқармасы"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адам</w:t>
            </w: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көмек көрсету, анықтамаларды жіберу және жеткізу, анықтамалар беру бөлігінде қала халқына сапалы жедел қызмет көрсету бойынша қағаз дерекқорын қалыптастыру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96 000 бірлік құжат</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 жанындағы Соттардың қызметін қамтамасыз ету департаментінің (Қазақстан Республикасы Жоғарғы Соты аппаратының) Солтүстік Қазақстан облыстық сотының кеңсесі"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адам</w:t>
            </w: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Халыққа қызмет көрсетудің сапасын және жеделділігін жақсарту мақсатында мәліметтер дерекқорын, ағымдағы құжаттаманы құруға көмек көрсету </w:t>
            </w:r>
            <w:r>
              <w:br/>
            </w: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 іс</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Қаржы министрлігінің Мемлекеттік кірістер комитеті Солтүстік Қазақстан облысы бойынша Мемлекеттік кірістер департаментінің Петропавл қаласы бойынша Мемлекеттік кірістер басқармасы" республикалық мемлекеттік мекемесі </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адам</w:t>
            </w: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 бойынша есептелген және төленбеген салық сомасы туралы хабарлама тапсыру </w:t>
            </w:r>
            <w:r>
              <w:br/>
            </w:r>
            <w:r>
              <w:rPr>
                <w:rFonts w:ascii="Times New Roman"/>
                <w:b w:val="false"/>
                <w:i w:val="false"/>
                <w:color w:val="000000"/>
                <w:sz w:val="20"/>
              </w:rPr>
              <w:t xml:space="preserve">
 </w:t>
            </w:r>
            <w:r>
              <w:br/>
            </w:r>
            <w:r>
              <w:rPr>
                <w:rFonts w:ascii="Times New Roman"/>
                <w:b w:val="false"/>
                <w:i w:val="false"/>
                <w:color w:val="000000"/>
                <w:sz w:val="20"/>
              </w:rPr>
              <w:t>
Терминал бойынша салық есептілігі нысанын жіберуде салық төлеушілерге көмек ксөрсету</w:t>
            </w:r>
            <w:r>
              <w:br/>
            </w:r>
            <w:r>
              <w:rPr>
                <w:rFonts w:ascii="Times New Roman"/>
                <w:b w:val="false"/>
                <w:i w:val="false"/>
                <w:color w:val="000000"/>
                <w:sz w:val="20"/>
              </w:rPr>
              <w:t>
Мұрағатқа тапсыру үшін салық төлеушілер істерін қалыптастыру, салық төлеушілердің экономикалық істері бойынша құжаттарды сөгу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 дана</w:t>
            </w:r>
            <w:r>
              <w:br/>
            </w: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20 000 дана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10 000 дана</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Қазақстан Республикасы Қорғаныс министрлігінің "Солтүстік Қазақстан облысы Петропавл қаласының қорғаныс істері жөніндегі басқармасы" республикалық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адам</w:t>
            </w: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Әскерге шақырылатындардың, әскерге шақырылғандардың, әскери міндеттілердің, техникалардың деректер қорын қалыптастыруға көмек көрсету, шақыру қағаздарын тарату және тапсыру, жеке істерді ресімдеу және құжаттарды тігу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32 000 іс, 4500 шақыруулар тарату, 30 000 бірлік құжат тігу</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Ішкі істер министрлігі Солтүстік Қазақстан облысының Ішкі істер департаменті" мемлекеттік мекемесі </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Қалалық ішкі істер басқармасына және аудандық ішкі істер бөлімдеріне әкімшілік құқықтық бұзушылықтар туралы істерді жіберуде ілеспе хаттарды толтыруға көмек көрсету, номенклатуралық істерді сақтауға дайындау (нөмірлеу, тігу, мөр басу), факс байланысы арқылы құжаттарды қабылдау және тапсыру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 іс</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 соқырлар қоғамы" қоғамдық бірлестігінің Солтүстік Қазақстан облыстық филиалы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Көз жанарына байланысты мүгедектерге, құжаттарды өңдеуге және есептерді енгізуге көмек көрсету, спорттық және мәдени іс-шараларды ұйымдастыру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 Отан" партиясы" қоғамдық бірлестігінің Солтүстік Қазақстан облысы Петропавл қалалық филиалы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көрсетудің сапасын жақсарту және жеделдету мақсатында мәліметтер дерекқорын жасауға көмек көрсету, құжаттарды өңдеуге көмек көрсету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іс</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 әкімінің аппараты" мемлекеттік мекемесі </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адам</w:t>
            </w: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ксерокөшірме жасауға, материалдарды жіберуге және жеткізуге көмек көрсету, қала аумағында халықпен қоғамдық науқандар ұйымдастыруға және жүргізуге көмек көрсету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 іс</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 әкімдігінің тұрғын үй инспекциясы бөлімі" комуналдық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ксерокөшірме жасауға, материалдарды жіберуге және жеткізуге көмек көрсету, қала аумағында халықпен қоғамдық науқандар ұйымдастыруға және жүргізуге көмек көрсету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іс</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дене тәрбиесі және спорт бөлімі"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көмек көрсету, материалдарды тарату және жеткізу, қоғамдық науқандар ұйымдастыруға және өткізуге көмек</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іс</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жер қатынастар бөлімі"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адам</w:t>
            </w: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Иесіз мүлік ретінде жер учаскелерін тексеруге және таңдауға акт жасауға, оларды есепке қоюға көмек, мұрағаттық құжаттарды өңдеуге көмек</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адам</w:t>
            </w: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қорғауға мұқтаж халықтың әртүрлі санатының мәліметтер дерекқорын жүргізу жөніндегі техникалық жұмыстарды жүргізуге көмек көрсету, құжаттарды өңдеуге және сақтауға дайындауға көмек көрсету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іс күніне</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кәсіпкерлік, ауыл шаруашылығы және ветеринария бөлімі"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мониторингін жасау, үй шарушылығының, үй кітабының есебін жүргізу, құжаттарды өңдеуге және сақтауға дайындауға көмек көрсету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қаржы бөлімі"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Жылжымайтын мүлік объектілеріне түгендеу жүргізу, құжаттарды өңдеуге және сақтауға дайындауға, таратуға және жеткізуге көмек көрсету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іс</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құрылыс бөлімі" мемлекеттік мекемесі </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материалдарды таратуға және жеткізуге көмек көрсету, объект құрылысының сапасын бақылау және мониторингін қамтамасыз ету мақсатында құрылыс объектілеріне бару, мәжілістер мен кеңестерге дайындалуға көмектесу</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2000 іс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адам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көмек көрсету, материалдарды тарату және жеткізу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 іс</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ішкі саясат бөлімі"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Хаттамалық тапсырмалар бойынша баспа материалдарын дайындау, ақпарат жинау, электрондық қорды қалыптастыру, кіріс және шығыс хат-хабарын тіркеу және бақылау, жұмыс мәселелері жөнінде қоңырау шалуға қатысу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экономика және бюджеттік жоспарлау бөлімі"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өңдеуге және сақтауға дайындауға көмек көрсету, материалдарды тарату және жеткізу, қоғамдық науқандар ұйымдастыруға және өткізуге көмек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іс</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мемлекеттік еңбек инспекциясы басқармасы"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және сақтауға дайындауға, ксерокөшірме жасауға, материалдарды жіберуге және жеткізуге көмек көрсету, қала аумағында халықпен қоғамдық науқандар ұйымдастыруға және жүргізуге көмек көрсету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бірлік құжат</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қаласының бюджеті </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прокуратурасы" мемлекеттік мекемесі</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адам</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Ілеспе хаттарды толтыруда көмек көрсету, номенклатуралық істерді сақтауға дайындау (нөмірлеу, тігу, мөр басу), факс байланысы арқылы құжаттарды қабылдау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 іс</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облысының Ішкі істер департаменті Петропавл қаласының Ішкі істер басқармасы" мемлекеттік мекемесі </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адам</w:t>
            </w: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көрсетудің сапасын жақсарту және жеделдету мақсатында мәліметтер дерекқорын жасауға көмек көрсету; салынған әкімшілік айыппұлдарды төлеу қажеттігі туралы халықпен түсіндіру жұмыстарын өткізу, іргелес орналасқан аумақтарды санитарлық тазалау және жинау мәселелері жөнінде әңгімелесулер жүргізу</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 іс</w:t>
            </w:r>
            <w:r>
              <w:br/>
            </w: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бюджеті</w:t>
            </w: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 адам</w:t>
            </w:r>
            <w:r>
              <w:br/>
            </w: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