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3f3f" w14:textId="424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2015 жылғы 8 мамырдағы № 848 қаулысы. Солтүстік Қазақстан облысының Әділет департаментінде 2015 жылғы 2 маусымда N 3263 болып тіркелді. Күші жойылды – Солтүстік Қазақстан облысы Петропавл қаласы әкімдігінің 2016 жылғы 29 ақпандағы N 451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әкімдігінің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Петропавл қаласының мектепке дейінгі ұйымдарындағы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республикалық бюджеттен,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жергілікті бюджеттен,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бірінші ресми жариялаған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әкімдігінің 2015 жылғы 08 мамыр № 848 қаулысына 1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мектепке дейінгі ұйымдарындағы 2015 жылға арналған мектепке дейінгі тәрбие мен оқытуға республикалық бюджеттен мемлекеттік білім беру тапсырысы,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Петропавл қаласының әкімдігінің 16.09.2015 </w:t>
      </w:r>
      <w:r>
        <w:rPr>
          <w:rFonts w:ascii="Times New Roman"/>
          <w:b w:val="false"/>
          <w:i w:val="false"/>
          <w:color w:val="ff0000"/>
          <w:sz w:val="28"/>
        </w:rPr>
        <w:t>N 1607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(бірінші ресми жариялаған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862"/>
        <w:gridCol w:w="1126"/>
        <w:gridCol w:w="1129"/>
        <w:gridCol w:w="1296"/>
        <w:gridCol w:w="963"/>
        <w:gridCol w:w="7"/>
        <w:gridCol w:w="1123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білім беру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464-040-011 "Мектепке дейінгі білім беру ұйымдарында мемлекеттік білім тапсырысын іске асыру.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"Батыр" бөбекжай-бақшасы"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Көгершін"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"Алпамыс"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"Балауса"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"Ивушка"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"Алтын бесік"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Дарбаев Д.С. "балалар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"Ашык Аспан-2"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Дивисин Владимир Григорьевич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"САД СКО"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"АБВГДЕЙКА"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"КРОХА" бөбекжай-бақшасы" жеке меншік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"Василек" бөбекжай-бақшасы"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"Искорка" мектепке дейінгі оқу-тәрбие орталығы"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"Ашық Аспан" бөбекжай-бақшасы"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"АБВГДЕЙКА" жауапкершілігі шектеулі 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домик" шағын орталығы" жеке меншік білім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"Баларман"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"ТайРам"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"Добрая сказка"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5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7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8 жалпы білім беретін эстетикалық тәрбие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"Н.К. Крупская атындағы №10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"Жұмабек Ташенов атындағы № 20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26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32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 жалпы білім беретін орта мектеп-интернаты"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464-009-011 "Мектепке дейінгі тәрбие және білім ұйымдарының қызметін қамтамасыз ету.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"Сәуле"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"Ласточка"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"Аленушка"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"Салтанат"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"Малыш"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Көгершін"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"Росинка"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"Балдырған"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"Снежинка"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"Нұр бөбек"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"Балдәурен"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бота"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464-003-011 "Жалпы білім беру.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1543"/>
        <w:gridCol w:w="1256"/>
        <w:gridCol w:w="830"/>
        <w:gridCol w:w="974"/>
        <w:gridCol w:w="1543"/>
        <w:gridCol w:w="1544"/>
        <w:gridCol w:w="1117"/>
        <w:gridCol w:w="831"/>
        <w:gridCol w:w="559"/>
        <w:gridCol w:w="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08 мамыр № 848 қаулысына 2 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мектепке дейінгі ұйымдарындағы 2015 жылға арналған мектепке дейінгі тәрбие мен оқытуға жергілікті бюджеттен мемлекеттік білім беру тапсырысы, жан басына шаққандағы қаржыландыру және ата-ананың ақы төлеу мөлшері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Солтүстік Қазақстан облысы Петропавл қаласының әкімдігінің 16.09.2015 </w:t>
      </w:r>
      <w:r>
        <w:rPr>
          <w:rFonts w:ascii="Times New Roman"/>
          <w:b w:val="false"/>
          <w:i w:val="false"/>
          <w:color w:val="ff0000"/>
          <w:sz w:val="28"/>
        </w:rPr>
        <w:t>N 1607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(бірінші ресми жариялаған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5"/>
        <w:gridCol w:w="5272"/>
        <w:gridCol w:w="1048"/>
        <w:gridCol w:w="524"/>
        <w:gridCol w:w="1046"/>
        <w:gridCol w:w="184"/>
        <w:gridCol w:w="1175"/>
        <w:gridCol w:w="30"/>
        <w:gridCol w:w="1051"/>
        <w:gridCol w:w="120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білім беру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464-009-015 "Мектепке дейінгі тәрбие және білім ұйымдарының қызметін қамтамасыз ету. Жергілікті бюджет қаражаты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"Сәуле"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"Ласточка"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"Аленушка"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"Салтанат"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"Малыш"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"Росинка"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"Балдырған"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"Снежинка"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"Нұр бөбек"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"Балдәурен"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бота"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"Батыр"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"Ивушка" балабақшасы"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464-003-015 "Жалпы білім беру. Жергілікті бюджет қаражаты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301"/>
        <w:gridCol w:w="1157"/>
        <w:gridCol w:w="860"/>
        <w:gridCol w:w="1009"/>
        <w:gridCol w:w="1599"/>
        <w:gridCol w:w="1599"/>
        <w:gridCol w:w="1158"/>
        <w:gridCol w:w="860"/>
        <w:gridCol w:w="1147"/>
        <w:gridCol w:w="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