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6e24" w14:textId="1ea6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Петропавл қаласы әкімдігінің 2015 жылғы 08 мамырдағы № 848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2015 жылғы 16 қыркүйектегі № 1607 қаулысы. Солтүстік Қазақстан облысының Әділет департаментінде 2015 жылғы 16 қазанда N 3416 болып тіркелді. Күші жойылды – Солтүстік Қазақстан облысы Петропавл қаласы әкімдігінің 2016 жылғы 29 ақпандағы N 451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Петропавл қаласы әкімдігінің 29.02.2016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Петропавл қаласы әкімдігінің 2015 жылғы 08 мамырдағы № 848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02 маусымда № 3263 болып тіркелген, 2015 жылғы 28 тамыздағы № 34 (606) "Проспект СК", 2015 жылғы 28 тамыздағы № 34 (560) "Қызылжар Нұры" ресми баспа басылымдарында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жоғарыда 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осы саланы басқаратын қала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 бірінші ресми жариялаған күнінен бастап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2015 жылғы 16 қыркүйектегі № 1607 қаулысына № 1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СҚО Петропавл қаласының мектепке дейінгі ұйымдардағы республикалық бюджеттен берілген мектепке дейінгі тәрбие және оқытуға мемлекеттік білім тапсырысы, жан басына шаққандағы қаржыландырудың және тамақтану үшін ата-аналар ақысының көлемі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5862"/>
        <w:gridCol w:w="1126"/>
        <w:gridCol w:w="1129"/>
        <w:gridCol w:w="1296"/>
        <w:gridCol w:w="963"/>
        <w:gridCol w:w="7"/>
        <w:gridCol w:w="1123"/>
      </w:tblGrid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білім беру ұйымдарындағы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болумен дербес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464-040-011 "Мектепке дейінгі білім беру ұйымдарында мемлекеттік білім тапсырысын іске асыру. Республикалық бюджеттен берілетін трансферттер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"Петушок"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"Петропавл қаласының білім бөлімі" мемлекеттік мекемесінің "Батыр" бөбекжай-бақшасы"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"Ақ Көгершін"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"Айгөлек"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"Арман"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"Гулливер"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"Алпамыс"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"Балауса"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"Ивушка"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"Арай"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"Алтын бесік"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Дарбаев Д.С. "балалар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"Ашык Аспан-2"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Дивисин Владимир Григорьевич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"САД СКО"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"АБВГДЕЙКА"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"КРОХА" бөбекжай-бақшасы" жеке меншік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"Василек" бөбекжай-бақшасы" жеке меншік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"Искорка" мектепке дейінгі оқу-тәрбие орталығы"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балабақшасы" жеке меншік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"Ашық Аспан" бөбекжай-бақшасы" жеке меншік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"АБВГДЕЙКА" жауапкершілігі шектеулі серіктестік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 домик" шағын орталығы" жеке меншік білім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"Баларман"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"ТайРам"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"Добрая сказка"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5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7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8 жалпы білім беретін эстетикалық тәрбие орта мектеп-кешені"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9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"Н.К. Крупская атындағы №10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"Жұмабек Ташенов атындағы № 20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26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32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44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 жалпы білім беретін орта мектеп-интернаты"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"Қазақ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464-009-011 "Мектепке дейінгі тәрбие және білім ұйымдарының қызметін қамтамасыз ету. Республикалық бюджеттен берілетін трансферттер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"Солнышко"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"Сәуле"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"Ласточка"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"Аленушка"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"Петушок"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"Салтанат"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"Арман"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"Гулливер"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"Малыш"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"Балапан"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"Айгөлек"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"Ақ Көгершін"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"Росинка"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"Балдырған"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"Снежинка"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"Нұр бөбек"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"Болашақ"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"Балдәурен"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"Ақ бота"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балабақшасы" жеке меншік білім ұйымы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464-003-011 "Жалпы білім беру. Республикалық бюджеттен берілетін трансферттер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9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17 ұлттық өркендеу орта мектеп-кешені"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"Ғабит Мүсірепов атындағы № 43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"Қазақ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1543"/>
        <w:gridCol w:w="1256"/>
        <w:gridCol w:w="830"/>
        <w:gridCol w:w="974"/>
        <w:gridCol w:w="1543"/>
        <w:gridCol w:w="1544"/>
        <w:gridCol w:w="1117"/>
        <w:gridCol w:w="831"/>
        <w:gridCol w:w="559"/>
        <w:gridCol w:w="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ұйымдардағы жан басына шаққандағы қаржыландыру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тамақтану үшін ата-аналар ақысының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 болумен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болумен дербес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емес күн болумен дербес шағын орталық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2015 жылғы 16 қыркүйектегі № 1607 қаулысына № 2 қосымша</w:t>
            </w:r>
          </w:p>
        </w:tc>
      </w:tr>
    </w:tbl>
    <w:bookmarkStart w:name="z1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СҚО Петропавл қаласының мектепке дейінгі ұйымдардағы жергілікті бюджеттен берілген мектепке дейінгі тәрбие және оқытуға мемлекеттік білім тапсырысы, жан басына шаққандағы қаржыландырудың және тамақтану үшін ата-аналар ақысының көлемі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5"/>
        <w:gridCol w:w="5272"/>
        <w:gridCol w:w="1048"/>
        <w:gridCol w:w="524"/>
        <w:gridCol w:w="1046"/>
        <w:gridCol w:w="184"/>
        <w:gridCol w:w="1175"/>
        <w:gridCol w:w="30"/>
        <w:gridCol w:w="1051"/>
        <w:gridCol w:w="120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білім беру ұйымдарындағы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болумен дербес шағын орталық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болумен дербес шағын орталық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464-009-015 "Мектепке дейінгі тәрбие және білім ұйымдарының қызметін қамтамасыз ету. Жергілікті бюджет қаражаты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"Солнышко"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"Солнышко" бөбекжай-бақшасы"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"Сәуле"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"Ласточка"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"Аленушка"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"Петушок"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"Салтанат"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"Арман"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"Гулливер"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"Гулливер" бөбекжай-бақшасы"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"Малыш"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"Балапан"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"Айгөлек"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"Болашақ"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"Росинка"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"Балдырған"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"Снежинка"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"Нұр бөбек"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"Болашақ"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"Болашақ" бөбекжай-бақшасы"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"Балдәурен"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"Ақ бота"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балабақшасы" жеке меншік білім ұйымы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балабақшасы" жеке меншік білім ұйымы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"Батыр" бөбекжай-бақшасы"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"Ивушка" балабақшасы" мемлекеттік коммуналдық қазыналық кәсіпорны (тамақтану)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464-003-015 "Жалпы білім беру. Жергілікті бюджет қаражаты 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9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17 ұлттық өркендеу орта мектеп-кешені"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23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"Ғабит Мүсірепов атындағы № 43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"Қазақ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301"/>
        <w:gridCol w:w="1157"/>
        <w:gridCol w:w="860"/>
        <w:gridCol w:w="1009"/>
        <w:gridCol w:w="1599"/>
        <w:gridCol w:w="1599"/>
        <w:gridCol w:w="1158"/>
        <w:gridCol w:w="860"/>
        <w:gridCol w:w="1147"/>
        <w:gridCol w:w="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ұйымдардағы жан басына шаққандағы қаржыландыру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тамақтану үшін ата-аналар ақысының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болумен дербес шағын орталық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