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2582" w14:textId="c7b2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2015 жылғы 21 қазандағы № 35 шешімі. Солтүстік Қазақстан облысының Әділет департаментінде 2015 жылғы 22 қазанда N 3427 болып тіркелді. Күші жойылды - Солтүстік Қазақстан облысы Петропавл қаласы әкімінің 2017 жылғы 26 маусымдағы № 25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әкімінің 26.06.2017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қаласының аумағында 90 сайлау учаскесі құрылсын,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Петропавл қаласы әкімінің мынадай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қаласының аумағында сайлау учаскелерін құру туралы</w:t>
      </w:r>
      <w:r>
        <w:rPr>
          <w:rFonts w:ascii="Times New Roman"/>
          <w:b w:val="false"/>
          <w:i w:val="false"/>
          <w:color w:val="000000"/>
          <w:sz w:val="28"/>
        </w:rPr>
        <w:t>" Петропавл қаласы әкімінің 2015 жылғы 27 ақпандағы № 5 (Нормативтік құқықтық актілерді мемлекеттік тіркеу тізілімінде № 3133 болып тіркелген, 2015 жылғы 20 наурыздағы № 11 "Қызылжар нұры" және 2015 жылғы 20 наурыздағы № 11 "Проспект СК"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қаласының аумағында сайлау учаскелерін құру туралы</w:t>
      </w:r>
      <w:r>
        <w:rPr>
          <w:rFonts w:ascii="Times New Roman"/>
          <w:b w:val="false"/>
          <w:i w:val="false"/>
          <w:color w:val="000000"/>
          <w:sz w:val="28"/>
        </w:rPr>
        <w:t>" Петропавл қаласы әкімінің 2015 жылғы 27 наурыздағы № 7 (Нормативтік құқықтық актілерді мемлекеттік тіркеу тізілімінде № 3185 болып тіркелген, 2015 жылғы 3 сәуірдегі № 13 "Қызылжар нұры" және 2015 жылғы 3 сәуірдегі № 13 "Проспект СК"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 әкімі аппараты басшысының міндетін атқарушы. О.Л. Абдрахмановаға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 бірінші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қазан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әкімінің 21 қазан 2015 жылғы № 35 шешіміне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Қосымшаға өзгеріс енгізілді - Солтүстік Қазақстан облысы Петропавл қаласы әкімінің 17.02.2016 </w:t>
      </w:r>
      <w:r>
        <w:rPr>
          <w:rFonts w:ascii="Times New Roman"/>
          <w:b w:val="false"/>
          <w:i w:val="false"/>
          <w:color w:val="ff0000"/>
          <w:sz w:val="28"/>
        </w:rPr>
        <w:t>N 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жариялаған күнінен бастап қолданысқа енгізіледі); 25.01.2017 </w:t>
      </w:r>
      <w:r>
        <w:rPr>
          <w:rFonts w:ascii="Times New Roman"/>
          <w:b w:val="false"/>
          <w:i w:val="false"/>
          <w:color w:val="ff0000"/>
          <w:sz w:val="28"/>
        </w:rPr>
        <w:t>№10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жариялаған күнінен бастап қолданысқа енгізіледі).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621 сайлау учаскесі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мекемесі, Петр Ефимович Рыжов атындағы көшесі, 51, тел.36-64-34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Карьерный қысқа көшесі: 1, 2, 2А, 3, 3А, 4, 4А, 5, 6, 7, 8, 9, 9Д, 9Е, 10, 10А, 11, 11А, 11Б, 12, 13, 13А, 13Б, 14, 15, 16, 17, 18, 19, 20, 21, 23;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Водосточная көшесі: 1, 1А, 1Б, 2А, 2Б, 2В, 2, 3А, 3, 3Б, 3Г, 4, 5Г, 5А, 5В, 5, 5Б, 5Д, 5З, 6, 7А, 8, 14, 14А, 15, 16, 16А, 18, 20, 24, 26, 37Г;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Карьерный қысқа көшесі: 1, 2, 3, 4, 5, 6, 7, 8, 9, 10, 11, 12, 12А, 13, 14, 15, 15А, 16, 17;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3-і Карьерный қысқа көшесі: 1, 1А, 1Б, 1В, 1Г, 2, 2А, 2Б, 2В, 2Г, 2Д, 2Е, 3, 3А, 4, 4В, 5, 6, 6А, 7, 8, 8А, 9, 10, 11, 11Б, 12, 13, 14, 15, 16, 17, 19, 23, 34, 36;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Вильямс көшесі: 1, 1А, 1Б, 2, 2А, 2Б, 3, 4, 5, 6, 7, 8, 9, 11, 12, 12А, 13, 14, 15, 16, 17, 19, 21, 23, 25, 27, 29, 30, 31;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Заозерная көшесі: 1, 1А, 1Б, 3, 4, 5, 6, 7, 8, 9, 10, 11, 13, 15, 16, 17, 18, 19, 20, 21, 22, 23, 25, 26, 28, 29, 30, 31, 33, 34, 35, 35А, 36, 36Б, 38, 39, 41, 41А, 46, 48, 50, 52, 54, 56, 58, 60, 62, 64, 66, 68, 70, 72А, 72Б, 74, 76;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Карьерная көшесі: 2, 3, 4, 5, 6, 7А, 7, 8, 9, 10, 11, 12, 13, 14, 15, 16, 17, 18, 18А, 19, 20, 21, 22, 23, 24, 25, 26, 26А, 27, 29, 30, 31, 32, 33, 34, 35, 36, 37, 38, 39, 40, 41, 42, 43, 44, 45, 47, 48, 49, 50, 51, 52, 53, 54, 55, 57, 59, 61, 62, 63, 64, 65, 66, 67, 68, 69, 70, 71, 72, 73, 75, 79, 81, 81А, 83, 85, 87;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Кожевенная көшесі: 1, 1А, 1Б, 2, 4, 5, 7, 8, 9, 10А, 11, 12, 13, 14, 15, 17, 18, 19;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Лиза Чайкина көшесі: 7, 7А, 8, 11, 12, 15, 16, 17, 17А, 17Б, 17Г, 18, 19, 19А, 20, 21, 22, 23, 25, 27, 27А, 30, 31, 33, 34, 35, 36, 37, 38, 38А, 38Б, 38В, 39, 39А, 39Б, 39В, 39Г, 39Д, 39Е, 39Ж, 40, 41, 41А, 42, 42А, 43, 44, 45, 46, 47, 47А, 48, 49, 49А, 50, 51, 51А, 52, 53, 54, 55, 56, 57, 58, 59, 60, 61, 62, 63, 64, 65, 66, 67, 68, 69, 70, 71, 72, 73, 74, 75, 76, 78, 80, 82, 84, 88, 90, 92, 94, 98, 100, 102, 102А, 104, 106, 108, 112, 114, 116, 118, 120, 122, 124, 126, 128, 130, 132, 134, 136, 138, 140, 142, 144, 146, 148, 150, 152, 154, 156, 158, 160, 162, 164, 166;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Мамлютка тас жолы: 2, 6, 6А, 11, 12, 13, 14, 15, 15А;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Молодой кожевенник көшесі: 2, 4, 6, 8, 10, 12, 14, 16, 18, 20;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Надежда көшесі: 2, 4, 6, 8, 10, 11, 12, 20, 22Б, 24Б;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Кожевенный қысқа көшесі: 1, 2, 4, 6, 8, 8А, 10, 12, 14;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Проселочная көшесі: 1, 1А, 3, 4, 5, 6, 7, 8, 9, 9А, 10, 11, 12, 13, 14, 16;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Петр Ефимович Рыжов атындағы көшесі: 1, 2, 3, 4, 5, 6, 7, 7А, 7Б, 9, 10, 11, 12, 13, 14, 15, 16А, 17, 18, 18Б, 19, 20, 21, 22, 23, 24, 25, 26, 27, 28, 29, 30, 31, 32, 33, 34, 35, 36, 37, 38, 39, 40, 41, 42, 43, 44, 45, 46, 47, 48, 49, 49А, 50, 52, 53, 54, 56, 58, 60, 62, 66, 68, 70, 72, 72А, 74, 76, 80, 82, 82А, 82Б, 82В, 84, 86, 88, 94, 96, 98, 100, 102, 102Б, 104, 106, 108, 110, 112, 116, 118, 120, 122, 124, 126, 128, 130, 130А, 136.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622 сайлау учаскесі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13 орта мектеп" коммуналдық мемлекеттік мекемесі, 1-і Заречная көшесі, 59, тел. 50-50-22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Дачная көшесі: 1;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Заречная көшесі: 1, 1А, 2, 2А, 3, 4, 4А, 5, 6, 6А, 7, 8, 9, 10, 10А, 11, 12, 13,14, 14А, 15, 16, 16А, 17, 18, 18А, 18Б, 19, 20, 21, 22, 22А, 22Б, 22В, 23, 24, 25, 26, 27, 28, 29, 30, 31, 32, 33, 35, 36, 36А, 37, 37А, 39, 40, 41, 42, 43, 44, 45, 46, 47, 48, 49, 51, 52, 53, 53А, 54, 55, 56, 58, 58А, 59А, 60, 61, 62, 63, 64, 65, 66, 67, 68, 69, 70, 71, 72, 73, 74, 75, 76, 77, 79, 80, 81, 82, 83, 84, 85, 86, 87, 88, 89, 90, 91, 92, 93, 94, 95, 96, 97, 98, 100Б, 101, 102, 103, 104, 105, 106, 107, 108, 109,110, 111,112, 113, 114, 115, 116, 117, 117Б, 118, 119, 120, 121, 121А, 122, 123, 124, 124А, 125, 126, 127, 128, 129, 130, 131, 132,133, 134, 136, 138, 140, 142, 144, 146, 148, 150;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Заречный қысқа көшесі: 1, 1А, 3;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Заречная көшесі: 1, 1А, 2, 2А, 2Б, 3, 4, 4А, 5, 6, 6А, 7, 7А, 8, 9, 9А, 10, 10А, 10Б, 11, 11А, 12, 12Б, 13, 13А, 14, 14А, 15, 16, 17, 18, 19, 20, 21, 22, 23, 23А, 24, 25, 26, 27, 27А, 27Б, 28, 29, 31, 32, 33А, 34, 35, 36, 37, 38, 39, 40, 41, 42, 44, 45, 47, 48, 49, 51, 51А, 54, 56, 58, 58А, 60, 60А, 60Б.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623 сайлау учаскесі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"Ю.А. Гагарин атындағы № 14 орта мектеп" коммуналдық мемлекеттік мекемесі, Калюжная көшесі, 22, тел. 42-36-62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308-ші Краснознаменный полк атындағы көшесі: 1, 2, 3, 4, 5, 6, 7, 8, 10, 11, 12, 13, 14, 15, 16, 17, 18, 19, 21, 22, 24, 25, 26, 27, 28, 29, 30, 31, 32, 34, 35, 36, 40, 43, 44, 45, 46, 48, 49, 50, 52, 53, 54, 55, 56, 57, 58;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5-і Армия көшесі: 1, 2, 2Б, 3, 4, 4А, 5, 6, 7, 9, 10, 12, 13, 14, 15, 16, 17, 18, 19, 20, 21, 22, 23, 24, 25, 26, 27, 28, 29, 30, 32, 33, 34, 35, 36, 37, 38, 39, 40, 41, 42, 44, 46, 47, 48, 49, 50, 51, 52, 54, 55;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Дубынин көшесі: 1, 2, 3, 4, 5, 5А, 5Б, 6, 7, 8, 8А, 9, 9А, 10, 10А, 11А, 13, 15, 16, 17, 18, 19, 20, 21, 22, 23, 24, 27, 28, 29, 30, 31, 32, 33, 34, 35, 36, 37, 38, 43, 44, 45, 46, 47, 49, 50, 51, 52, 53;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Западная көшесі: 12, 13, 14, 15, 16, 17, 18, 19, 20, 21, 22, 23;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Калюжная көшесі: 1, 1А, 2, 3, 4, 5, 6, 7, 8, 9, 10, 11, 12, 13, 13А, 14, 15, 16, 18, 21, 23, 25, 26, 27, 30, 32, 34, 36, 38, 39, 40, 41, 42, 43, 45, 46, 47, 48, 49, 50, 52, 54, 55, 56, 58, 62;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Коминтерн көшесі: 2,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Малая Береговая көшесі: 2, 3, 4, 5, 6, 7, 8, 9, 12, 14, 15, 15А, 16, 17, 18, 19, 20, 21, 22, 24, 26, 28;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Сергей Павлов атындағы көшесі: 1, 3, 4, 6, 7, 8, 9, 9А, 10, 11, 12, 14, 15, 16, 18, 19, 20, 21, 22, 23, 25, 27, 28, 29, 30, 31, 34, 35, 37, 38, 39, 40, 42, 43, 45, 47, 48, 51, 54, 55А, 57, 58, 59, 64, 65, 66, 67, 70, 71, 72, 73, 74, 76, 77, 78, 79, 80, 81, 83, 84, 85, 87, 89, 90, 91, 93, 94, 95;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Григорий Потанин атындағы көшесі: 10, 12, 14, 15, 17, 18, 19, 20, 21, 22, 26, 27, 28, 29, 30, 31, 32, 33, 34, 35, 37, 38, 39, 40, 41, 42, 43, 44, 45, 46, 48, 49, 50, 51, 52, 53, 54, 56, 58, 59, 60, 61, 61А, 62, 63, 64, 66, 67, 68, 69, 70, 71, 72, 73, 74, 75, 76, 77, 78, 79, 80, 81, 82, 83, 84, 85, 87, 88, 90, 93, 95, 96, 97, 99, 101, 103, 104, 105, 108, 109, 110, 111, 112, 112А, 114, 116, 117;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Калюжный қысқа көшесі: 2, 4, 6, 8, 10;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Крупская қысқа көшесі: 1, 2, 3, 4, 5, 7, 9, 11, 13;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Василий Демиденко атындағы қысқа көшесі: 3, 5, 7, 9, 11;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Урицкий қысқа көшесі: 1, 1А, 2, 3, 4, 5, 6, 6А, 7, 8, 8А, 9, 10, 11, 12, 13, 14, 14А, 14Б, 15, 16, 16А, 17, 17А, 18, 19, 20, 21, 23, 24, 25, 25А, 26, 27, 27А, 29, 29А, 29Б, 29В, 29Г, 31, 31А, 33, 39, 41;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Февральский бұрылыс көшесі: 1, 2, 2А, 2Б, 3, 4, 4А, 5, 6, 7, 8, 9, 10, 11, 12, 13, 14, 16, 17, 18, 19, 20, 21, 22, 23, 24, 25, 26, 27, 29;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Чернышевский қысқа көшесі: 1, 2, 3, 4, 5, 6, 7, 8, 9, 10, 11, 12, 13, 14, 15, 16, 17, 18, 19, 20, 21, 22, 24, 25, 26, 27, 28, 28А, 29, 30, 32, 34, 36;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Василий Демиденко атындағы көшесі: 1, 1А, 2, 2А, 2Б, 3, 5, 7, 9, 9А, 9Б, 10, 11, 12, 13, 14, 15, 16, 17, 18, 19, 19А, 20, 21, 23, 24, 25, 26, 27, 29, 30, 33, 34, 35, 36, 37, 38, 39, 40, 41, 42, 43, 44, 49, 50, 51, 52, 53, 54, 55, 56, 57, 58, 60, 62, 64А, 66, 68, 70, 72, 74, 76, 78, 79, 80, 81, 82, 83, 84, 86, 88, 92;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Сергей Малышев көшесі: 6, 7, 8, 9, 10, 11, 12, 13, 14, 15, 16, 17, 18, 20, 21, 22, 23, 24, 25, 26, 28, 29, 30, 31, 32, 34, 36, 37, 38, 39, 40;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Иван Яковлевич Смирнов көшесі: 1, 2, 3, 4, 5, 6, 7, 8, 9, 10, 11, 12, 13, 14, 15, 16, 17, 18, 19, 20, 21, 23, 24, 25, 26, 27, 28, 29, 30, 31, 32, 33, 34, 36, 37, 41, 42, 43, 44, 46, 48, 49, 50, 52, 54, 55, 56, 57, 58, 59, 60, 62, 64, 65, 67, 69, 73, 76, 78, 79, 80;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М.Н. Тухачевский көшесі: 2, 4, 6, 10, 12, 14, 16, 18, 20, 22, 24, 26, 30, 32, 34, 36, 38, 40, 42, 46, 48, 50, 52, 54, 58, 60, 62, 64, 66, 68, 73, 74, 75, 76, 78, 80, 82, 90, 92, 96, 100, 102, 104, 106, 108, 110, 112, 114;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Урицкий көшесі: 2, 3, 4, 5, 6, 6А, 7, 8, 8А, 9, 10, 11, 12, 13, 14, 14А, 14Б, 15, 18, 19, 20, 21, 22, 23, 24, 25, 27, 29, 31, 32, 34, 35, 36, 38, 40, 44, 46;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Б.П. Ущев көшесі: 2, 3, 4, 5, 6, 7, 11, 13, 15, 17, 19, 21, 25, 27, 29, 31, 31А, 31Б, 37, 43, 45, 47, 49, 51;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Февральская көшесі: 4, 5, 6, 7, 8, 10;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Чернышевский көшесі: 3, 5, 6, 7, 8, 9, 9А, 10, 11, 12, 13, 14, 15, 16, 17, 18, 19, 20, 21, 22, 23, 25, 27, 29, 30, 31, 32, 33, 34, 35, 36, 37, 38, 39, 40, 41, 42, 43, 44, 45, 46, 48, 49, 50, 51, 52, 53, 54, 55, 57, 58, 59, 60, 61, 63, 63А, 64, 65, 66, 67, 69, 70, 71, 72, 73, 74, 75, 76, 77, 78, 79, 80, 81, 82, 83, 84, 86, 87, 89, 91, 93, 94, 95, 96, 97, 98, 99, 100, 101, 104, 106, 108, 110, 112, 116, 118, 120, 122, 124, 126, 128.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624 сайлау учаскесі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"Гуманитарлық-техникалық колледжі" мемлекеттік емес білім мекемесі, Театральная көшесі, 42, тел. 42-37-23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Кузнечный бұрылыс көшесі: 3, 4, 5, 7, 8, 9, 10, 12, 13, 14, 15, 16, 17, 18, 19, 21, 24, 26;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Школьный бұрылыс көшесі: 1, 2, 3, 4, 5, 7, 8, 9, 11, 11А, 14;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Кузнечный бұрылыс көшесі: 1, 2, 3, 4, 5, 6, 7, 8, 9, 10, 12;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Школьный қысқа көшесі: 1, 3, 5, 5А, 7, 9, 11, 13, 15, 16;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Кузнечный бұрылыс көшесі: 1, 1А, 3, 5, 6, 8, 9, 11, 13, 14, 15, 16, 18;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Бурабай көшесі: 1, 1А, 3, 5, 7, 9, 11, 12А, 13, 15, 17, 19, 20, 21, 22, 24, 26, 28;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Вознесенская көшесі: 2, 3, 3А, 4, 5, 6, 7, 8, 9, 10 ,11, 12, 16, 17, 18, 19, 20, 21, 22, 23, 24, 28, 30, 32, 33, 34, 36, 38, 40, 41, 43, 44А, 46, 48, 52;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Герцен көшесі: 1, 2, 3, 3Е, 4, 5, 6, 7, 8, 9, 10, 11, 12, 13, 14, 15, 16, 16А, 17, 18, 19, 20, 21, 22, 23, 24, 25, 26, 27, 28, 29, 30, 31, 32, 34, 35, 36, 37, 38, 39, 40, 41, 42, 43, 44, 46, 47, 48, 49, 50, 52, 53, 54, 55, 56, 57, 58, 59, 60, 61, 62, 63, 64, 65, 67, 67А;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Көкшетау бұрылыс көшесі: 1Д, 2, 3, 4, 5, 7, 7А, 9, 16;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Коминтерн көшесі: 127;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Конституциясы көшесі: 1;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Евгений Брусиловский атындағы көшесі: 1А, 1Б;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Кәрім Сүтішев көшесі: 2, 4, 5, 6, 8, 10, 15;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Киевская көшесі: 1, 2, 2А, 3, 4, 5, 6, 8, 9, 10, 11, 12, 13, 13А, 14, 15, 16, 17, 18, 19, 20, 21, 23, 25, 26, 27, 28, 29, 30, 31, 32, 33, 34, 35, 36, 37, 38, 39, 40, 41, 43, 44, 45, 46, 47, 50, 51, 52, 53, 54, 55, 55А, 56, 57, 58, 60, 61, 62, 63, 65, 67, 68, 69, 75, 77;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Көкшетау көшесі: 1, 2, 2А, 2Е, 2Ж, 2З, 2И, 3, 5, 6, 7, 8, 9, 10, 11, 12, 13, 14, 15, 16, 17, 18, 20, 22, 24, 26, 28, 30, 32, 34; 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Короткая көшесі: 1, 2, 3, 4, 6, 7, 8;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Курганская көшесі: 3, 4, 4А, 4Б, 5, 6А, 7, 8, 10;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Бурабай бұрылыс көшесі: 2, 3, 5, 7, 9, 11, 13;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Театральный бұрылыс көшесі: 1, 3, 4, 5, 7, 8, 9, 11, 16, 17, 18;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 Попов көшесі: 3, 8, 10, 10А, 10Б, 11, 13, 14, 15, 17, 18, 20, 21, 22, 23, 24, 25, 26, 27, 28, 29, 31;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Григорий Потанин атындағы көшесі: 118, 120, 121, 122, 124, 126, 128, 128А, 130, 132, 134, 136; 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Бурабай қысқа көшесі: 3, 7;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Пушкин көшесі: 8, 10, 12, 14, 16, 18, 20, 22, 24, 26, 28, 30, 32, 34, 36, 42, 44, 46, 48, 50, 52, 54, 56, 64;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 Мұқанов көшесі: 1, 2, 5, 6, 7, 8, 10, 11, 12, 13, 14, 15, 17, 20, 22;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Театральная көшесі: 2, 6, 7, 9, 11, 12, 13, 14, 15, 16, 17, 18, 19, 20, 21, 23, 24, 25, 26, 28, 29, 30, 31, 32, 33, 35, 36, 37, 39, 40, 41, 42, 43, 44, 45, 47;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М.Н. Тухачевский көшесі: 1, 3, 5, 7, 9, 11, 13, 17, 21, 23, 25, 27, 29, 31, 33, 35, 37, 39, 41, 43, 45, 47, 49, 51, 53, 55, 61, 63, 67, 69;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Ульянов көшесі: 2, 3, 7, 9, 11, 13, 15, 16, 18, 19, 20, 21, 22, 23, 24, 25, 27;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Февральская көшесі: 13, 15, 16, 17, 22, 23, 24;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Чернышевский көшесі: 109, 111, 117, 121, 123, 136, 138, 142, 144, 146, 148, 150, 152, 154, 156.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625 сайлау учаскесі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Олимпиадалық резервтен мамандандырылған балалар-жасөспірімдер спорт мектебінің ғимараты, Казахстанская правда көшесі, 33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№1 Косогор көшесі: 1, 2, 3, 3А, 4, 4А, 7, 8, 10А, 14, 16, 17, 20, 21, 22, 23, 24, 25, 26, 27, 28, 29; 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Колхозный қысқа көшесі: 3, 4, 6, 8, 10;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Перминовтар атындағы қысқа көшесі: 1, 2, 2А, 3, 4, 5, 6, 7, 7А, 8, 9, 10, 11, 12, 13, 15, 17, 18, 19, 21, 23, 24, 25, 26, 27, 28, 29, 30, 32, 33, 34, 35, 36, 38, 39А, 39Б, 40, 41, 42, 43, 44, 45, 46, 47, 48, 49, 50, 51, 52, 53, 54, 55, 56, 57, 58, 59, 60, 62, 63, 64, 65, 66, 67, 68, 69, 71, 73, 75, 77,79, 81, 85, 85А, 87, 89, 93, 95, 97, 99; 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№2 Косогор көшесі: 1, 2, 6, 8, 9, 11, 12, 13, 14, 14А, 14Г, 15, 17, 19, 20, 22, 23, 24, 27, 29;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Перминовтар атындағы қысқа көшесі: 2, 4, 10, 14, 16, 18, 19, 23, 23А, 23Б, 24, 25, 25А; 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№3 Косогор көшесі: 1, 3, 5, 6, 7, 8, 9, 10, 11, 12, 14, 16, 18, 23, 25, 26, 27, 29, 31, 33, 35;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Жұмабаев көшесі: 1, 2, 3, 4, 5, 6, 7, 8, 10, 11, 12, 14, 15, 16, 17, 18, 19, 20, 21, 22, 23, 24, 25, 26, 27, 28, 29, 31, 32, 33, 34, 35, 37, 46, 48, 56, 58, 59, 60, 64, 71;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Казахстанская правда көшесі: 2, 3, 4, 5, 6, 7, 8, 9, 10, 11, 12, 13, 14, 15, 16, 17, 18, 19, 20, 21, 23, 24, 26, 27, 28, 29, 30, 31, 32, 34, 64;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Колхозный косогор көшесі: 5, 6А, 7, 10, 12, 14, 15, 17, 17А, 19, 19А, 23, 24, 26, 27, 27А, 28, 28А, 29, 30, 31, 33, 34, 36, 37, 37А, 39, 40, 41, 42, 44, 45, 46, 48, 50, 51, 54, 55, 58, 59, 61, 62, 63, 64, 72, 73, 83, 94, 101, 102, 103, 104, 105, 106, 107, 108, 109, 111А, 112, 113, 114, 116, 117, 118; 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Маяковский көшесі: 1, 2, 3, 4, 5, 6, 7, 8, 9, 10, 11, 12, 13, 14, 15, 16, 18, 19, 21, 24, 25, 26, 27, 28, 30, 31, 33, 34, 35, 36, 38, 40, 41, 43, 45, 46, 47, 48, 50;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22, 24, 26, 28, 30, 32, 34, 36, 42, 44, 46, 48, 50, 52, 54, 58, 60, 62, 64, 68, 70, 72, 73, 74, 76, 78, 80, 82, 84, 86, 90, 92, 94, 98А, 100; 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Партизанская көшесі: 1, 3, 5, 11, 12, 17, 21, 23, 25, 27, 29, 35, 36, 37, 39, 41, 44, 45, 48, 48А, 51, 53, 55, 57, 59; 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Перминовтар атындағы көшесі: 3, 4, 5, 6, 7, 8, 9, 10, 11, 12, 13, 14, 15, 16, 17, 18, 19, 22, 23, 24, 24Б, 25, 26, 27, 28, 29, 31, 32, 35, 36, 37, 38, 39, 41, 42, 43, 44, 46, 47, 48, 49, 50, 51, 53, 54, 55, 56, 57, 58, 59, 60, 61, 62, 63, 65, 66, 67, 68, 69, 70, 71, 72, 74, 75, 77, 78, 79, 80, 81, 82, 83, 84, 85, 86, 87, 88, 89, 90, 91, 92, 93, 96, 97, 98, 99, 100, 101, 103, 104, 105, 106, 108, 109, 110, 112, 113, 114, 115, 116, 117, 118, 120, 121, 122, 123, 124, 125, 126, 127, 128, 129, 130, 131, 132, 134, 135, 136, 140, 142, 143, 145, 146, 149, 150, 153, 154, 155, 157, 160;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А.Попов көшесі: 42, 45, 47, 48;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Челюскинская қысқа көшесі: 2, 3, 4, 5, 6, 7, 10, 10А, 12, 12А;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көшесі: 2, 3, 4, 5, 6, 7, 9, 23, 35, 39, 41;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Пушкинский косогор көшесі: 32; 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Революционный косогор көшесі: 38;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 Мұқанов көшесі: 19, 21, 25, 28, 30, 32, 36, 39, 41, 45, 45А, 46;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Советская көшесі: 1, 3, 4, 5, 6, 7, 8, 9, 10, 11, 12, 13, 16, 17, 18, 23, 25, 25А;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Ульянов көшесі: 33, 45, 45А, 47;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Челюскинская көшесі: 1, 2, 3, 4, 5, 7, 8, 9, 10, 11, 12, 13, 14, 16;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Әубәкір Ысмайылов атындағы қысқа көшесі: 4, 5, 6, 7, 8, 10;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Колхозный қысқа: 3, 5, 6, 7, 8, 9, 10, 12.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626 сайлау учаскесі 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"Қазақстан Республикасы мәдениет және ақпарат министрлігінің Солтүстік Қазақстан облысы әкімдігінің "Солтүстік Қазақстан облыстық Ғабит Мүсірепов атындағы балалар-жасөспірімдер кітапханасы" коммуналдық мемлекеттік мекемесі, Пушкин көшесі, 57, тел. 46-62-95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Жұмабаев көшесі: 76; 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Кәрім Сүтішев көшесі: 17, 18, 21;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Казахстанская правда көшесі: 70; 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Конституциясы көшесі: 5;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көшесі: 43, 57;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Ульянов көшесі: 34, 36, 44.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627 сайлау учаскесі 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мекемесі, Интернациональная көшесі, 14, тел. 46-68-05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Евгений Брусиловский атындағы көшесі: 2, 12; 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Евней Бөкетов атындағы көшесі: 2; 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Интернациональная көшесі: 1, 3, 5, 7, 9, 11, 11А, 13, 15, 19; 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көшесі: 76; 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Рижская көшесі: 1, 1Д, 3, 5, 6, 7, 9; 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Театральная көшесі: 46, 48, 50, 55, 55А, 57, 63; 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М.Н. Тухачевский көшесі: 79, 81, 83, 85, 87, 89, 91, 93, 95.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628 сайлау учаскесі 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Петропавл қаласы әкімдігі "Петропавл қаласының білім бөлімі" мемлекеттік мекемесінің "БЭСТ" гимназиясы" коммуналдық мемлекеттік мекемесі, М.Жұмабаев көшесі, 97, тел. 46-54-03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Евгений Брусиловский атындағы көшесі: 5; 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Евней Бөкетов атындағы көшесі: 3, 5, 6, 10, 14;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М.Жұмабаев көшесі: 97А, 98, 102, 108;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Интернациональная көшесі: 21, 25, 27; 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Конституциясы көшесі: 6; 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көшесі: 67, 73; 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Советская көшесі: 33, 34, 35, 36, 39, 40, 45.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629 сайлау учаскесі 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"Манаш Қозыбаев атындағы Солтүстік Қазақстан мемлекеттік университеті" шаруашылық жүргізу құқығындағы республикалық мемлекеттік кәсіпорны (№2 оқу корпусы), Пушкин көшесі: 86, тел. 46-48-95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1, 3;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10, 12, 16, 18, 20;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Пушкин көшесі: 82;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1, 5, 7.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630 сайлау учаскесі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"Манаш Қозыбаев атындағы Солтүстік Қазақстан мемлекеттік университеті" шаруашылық жүргізу құқығындағы республикалық мемлекеттік кәсіпорны (№ 6 оқу корпусы), М.Жұмабаев көшесі: 114, тел. 36-42-59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11, 13;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М.Жұмабаев көшесі: 105, 107;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22, 24, 30, 30А, 32, 34;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130, 132, 134;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25, 31, 33, 35.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631 сайлау учаскесі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"Солтүстік Қазақстан облысы Петропавл қаласы әкімдігі "Петропавл қаласының білім бөлімі" мемлекеттік мекемесінің "Бірінші гимназия" коммуналдық мемлекеттік мекемесі, Ыбырай Алтынсарин атындағы көшесі, 169, тел. 46-69-47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Бостандық көшесі: 22; 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109, 111; 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 көшесі: 43, 45, 47, 49, 51, 53, 57, 59.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632 сайлау учаскесі 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"Қожаберген жырау атындағы № 6 орта мектеп" коммуналдық мемлекеттік мекемесі, Интернациональная көшесі, 42, тел. 46-06-46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Бостандық көшесі: 17, 23, 27; 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188; 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Ыбырай Алтынсарин атындағы көшесі: 165;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Интернациональная көшесі: 38, 40, 44, 46, 48, 50, 52, 54; 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107.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633 сайлау учаскесі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7 орта мектеп" коммуналдық мемлекеттік мекемесі, Мир көшесі, 89, тел. 46-68-52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Амангелді көшесі: 159, 160, 172, 174;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Евгений Брусиловский атындағы көшесі: 34;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Евней Бөкетов атындағы көшесі: 9, 14, 18, 20, 30, 32, 38;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көшесі: 182;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атындағы көшесі: 161, 172;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29, 31, 33, 35, 39, 41, 43, 47, 49;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М.Жұмабаев көшесі: 101;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124, 126.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634 сайлау учаскесі 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Қазақстан Республикасы Ұлттық экономика министрлігінің статистика бойынша Комитетінің "Солтүстік Қазақстан облысы бойынша статистика департаменті" республикалық мемлекеттік мекемесі, Мир көшесі, 83, тел. 46-56-29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Амангелді көшесі: 137;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Евгений Брусиловский атындағы көшесі: 15;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М.Жұмабаев көшесі: 93, 95;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Кәрім Сүтішев көшесі: 23, 38, 43, 47, 49, 51, 53, 54, 56;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Конституциясы көшесі: 16, 21;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75, 83, 85, 87, 110,112А, 122.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635 сайлау учаскесі 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Орталық - "Қазақстан Республикасы мәдениет және ақпарат министрлігінің Солтүстік Қазақстан облысы әкімдігінің "Солтүстік Қазақстан облыстық Сәбит Мұқанов атындағы облыстық ғылыми әмбебап кітапханасы" коммуналдық мемлекеттік мекемесі, Қазақстан Конституциясы көшесі, 25, тел.46-18-53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Амангелді көшесі: 141, 143, 149, 151, 151Б, 153; 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Горький көшесі: 166, 172; 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Евгений Брусиловский атындағы көшесі: 46;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Евней Бөкетов атындағы көшесі: 27, 29, 31, 35; 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160,164, 170, 172, 176; 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Кәрім Сүтішев көшесі: 55, 57, 59, 65; 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Конституциясы көшесі: 23, 30, 32, 34, 38.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636 сайлау учаскесі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"Н.К. Крупская атындағы № 10 орта мектеп" коммуналдық мемлекеттік мекемесі, М. Горький көшесі, 164, тел. 52-83-76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Горький көшесі: 141, 143, 173, 175, 179; 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көшесі: 136, 150, 152, 154, 160;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Маяковский көшесі: 88, 90, 96, 98;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 Мұқанов көшесі: 52, 54, 58; 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Ульянов көшесі: 55, 59А;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атындағы көшесі: 152А, 154;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69, 69А, 73;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Партизанская көшесі: 48, 113, 115, 117, 119, 121.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637 сайлау учаскесі 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"Н.К. Крупская атындағы № 10 орта мектеп" коммуналдық мемлекеттік мекемесі, М. Горький атындағы көшесі, 164, тел. 52-84-71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Амангелді қысқа көшесі: 57, 59, 61, 63, 65, 67, 69, 71, 73, 75, 78, 80, 82, 84, 86, 88, 90, 92, 94, 96, 98; 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Амангелді қысқа көшесі: 6, 8, 10, 12, 14, 16, 17, 18, 19, 20, 21, 22, 23, 24, 25, 26, 27, 28, 29, 30, 31, 32, 32А, 33, 35, 37, 39, 41, 43, 45; 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Мир қысқа көшесі: 1, 2, 3, 4, 5, 6, 7, 8, 9, 10, 11, 12, 13, 14, 15, 16, 17, 20, 21, 22, 23, 24, 25, 27;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Мир қысқа көшесі: 1, 3, 4, 5, 6, 7, 8;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3-і Мир қысқа көшесі: 1, 3, 5, 7, 9, 11, 13;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Амангелді көшесі: 18, 20, 22, 23, 24, 25, 26, 27, 28, 29, 30, 31, 32, 34, 35, 36, 37, 38, 39, 40, 41, 42, 43, 44, 45, 47, 48, 49, 50, 52, 53, 53А, 54, 55, 56, 57, 58, 59, 60, 61, 62, 63, 64, 65, 66, 68, 69, 70, 71, 72, 73, 74, 75, 77, 78, 79, 80, 82, 83, 84, 86, 87, 88, 89, 90, 91, 92, 93, 94, 95, 96, 97, 99, 100, 101, 102, 103, 104, 105, 106, 107, 108, 110, 111, 112, 113, 114, 115, 116, 118, 119, 120, 121, 122, 123, 125, 127, 128, 129, 130, 131, 132, 134, 136;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 Горький көшесі: 18, 20, 22, 24, 25, 26, 27, 28, 29, 30, 31, 32, 33, 34, 35, 36, 37, 38, 39, 40, 41, 42, 43, 44, 45, 46, 47, 48, 49, 50, 51, 51А, 52, 54, 56, 58, 60, 61, 62, 63, 64, 65, 66, 67, 68, 69, 70, 71, 72, 73, 74, 75, 77, 78, 79, 80, 81, 83, 84, 86, 87, 88, 89, 90, 92, 93, 94, 95, 96, 98, 99, 101, 103, 104, 105, 106, 107, 109, 110, 111, 112, 113, 115, 118, 119, 120, 121, 122, 123, 124, 125, 126, 127, 128, 131, 132, 135, 136, 138;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көшесі: 56, 58, 60, 62, 64, 66, 68, 70, 71, 74, 82, 84, 86, 88, 90, 92, 94, 96, 102, 104, 112, 114, 116, 118, 122, 124, 126, 128, 132, 134;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атындағы көшесі: 29, 31, 32, 33, 34, 35, 36, 37, 38, 39, 40, 41, 42, 43, 44, 45, 46, 48, 49, 50, 51, 52, 53, 54, 55, 56, 57, 58, 59, 60, 61, 64, 65, 66, 67, 68, 69, 70, 71, 72, 73, 74, 75, 76, 77, 78, 79, 80, 81, 82, 84, 86, 87, 88, 89, 91, 92, 94, 95, 96, 98, 99, 100, 101, 102, 103, 104, 105, 106, 107, 110, 112, 113, 114, 115, 116, 117, 118, 119, 120, 121, 122, 123, 124, 125, 126, 127, 128, 129, 130, 131, 132, 134, 135, 136, 137, 138, 139, 140, 142, 144, 146, 148;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Крылов көшесі: 1, 2, 3, 4, 5, 6, 7, 8, 9;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Әубәкір Ысмайылов атындағы көшесі: 1, 3, 4, 5, 6, 7, 8, 10, 11, 12, 13, 14, 15, 18, 19, 20, 22, 24, 25, 27, 28, 29, 30, 31, 32, 33, 34, 35, 36, 37, 40, 42, 42А, 44, 46, 48, 50, 52, 54, 56, 58, 60; 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Маяковский көшесі: 53, 53А, 54, 55, 56, 57, 58, 59, 60, 61, 62, 64, 65, 66, 67, 68, 70, 71, 73, 73А, 74, 75, 76, 77, 78, 79, 80, 81, 82, 83, 84, 85, 87, 89, 91;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1, 2, 3, 4, 5, 6, 7, 8, 9, 10, 11, 12, 13, 14, 15, 16, 17, 18, 19, 20, 21, 23, 25, 27, 29, 31, 33, 35, 37, 39, 41, 45, 47, 49, 51, 53, 55, 57, 59, 61, 63, 65;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Партизанская көшесі: 61, 63, 65, 67, 69, 71, 75, 79, 81, 83, 85, 87, 89, 99;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И. Порфирьев атындағы көшесі: 1, 3, 4, 5, 6, 7, 8, 10, 12, 14, 16, 18, 20, 22, 24, 26, 28, 30, 32, 34, 36, 38, 40; 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Перминовтар атындағы көшесі: 162, 166, 168, 170, 172, 176, 180, 182, 184, 186, 188, 190, 192, 194, 196, 198, 200, 202, 204;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Т.С. Позолотин көшесі: 1, 3, 4, 5, 6, 7, 8, 9, 10, 11, 12, 13, 14, 15, 16, 17, 18, 19, 20, 21, 22, 23, 24, 25, 26, 27, 28, 30, 32, 34, 36, 37, 38, 40, 42, 46; 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Дзержинский бұрылыс көшесі: 3, 4, 5, 6, 7, 8, 9, 10, 11, 12; 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Нығмет Сырғабеков көшесі: 2, 4, 6, 8, 10, 12, 14, 16; 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Қайсар Таштитов көшесі: 1, 2, 3, 6, 10, 12, 13, 14, 15, 17, 18, 19, 20, 21, 22, 23, 24, 25, 26, 27, 29, 30, 31, 32, 33, 35, 36, 37, 38, 39, 43, 45, 47, 49, 51, 53, 55; 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Труд көшесі: 1, 2, 3, 4, 6, 7, 7А, 8, 9, 10, 11, 12, 14, 15, 16, 17, 18, 19, 21, 22, 23, 24, 27, 29, 31, 33, 35; 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Челюскинская көшесі: 17, 19, 21, 23, 24, 24А, 25, 26, 28, 29, 29А, 30, 32, 35, 36, 37, 39, 40, 41, 42, 44, 45, 46, 47, 48, 49, 51, 52, 53, 54, 55, 59, 60, 61, 62, 63, 64, 65, 66, 67, 69, 70;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638 сайлау учаскесі 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"Д.М. Карбышев атындағы № 40 орта мектеп" мемлекеттік мекемесі, Борис Петров атындағы көшесі, 44, тел. 37-81-98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Амангелді қысқа көшесі: 3, 5, 7, 9, 11, 13, 15, 16, 17, 18, 19, 20, 21, 22, 24, 25, 26, 27, 28, 29, 30, 31, 32, 33, 34, 35, 36, 37, 38, 39, 40, 41, 42, 43, 44, 45, 46, 47, 48, 49, 50, 51, 52, 53, 54, 55, 58, 60, 62, 64, 66, 68, 70, 72, 74, 76;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Амангелді қысқа көшесі: 1, 2, 3, 3К, 4, 5, 7, 9, 11, 13, 15;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Амангелді көшесі: 1А, 2, 3К, 4, 5, 6, 7, 8, 9, 10, 11, 12, 13, 14, 15, 16, 17, 19; 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Дзержинский қысқа көшесі: 2, 3, 4, 5, 6, 7, 8, 9, 10, 11, 12, 13, 14, 16, 18, 20, 20А, 20Б, 22; 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Дзержинский қысқа көшесі: 1, 2, 4, 5, 6, 7, 9, 10, 12, 13, 14, 15, 17, 18, 19, 20, 20А, 20Б, 21, 22, 23, 24, 25, 26, 27, 28, 29, 30, 31, 31А, 33, 34, 36, 38, 40, 42, 44, 46, 48, 50, 52, 54, 56; 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2617 км көшесі: 1, 2, 3; 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2618 км көшесі: 1, 2, 3, 4, 5, 6, 7, 8, 9, 10, 11, 12, 13, 14, 15; 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314-ші Атқыштар дивизиясы көшесі: 4, 8, 10, 14, 18, 20; 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Борис Петров атындағы көшесі: 4, 5, 11А, 12, 13, 14, 15, 16, 17, 18, 19, 20, 24, 26, 28, 34, 40, 42, 46, 48, 50; 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Горький көшесі: 2, 3, 4, 6, 7, 8, 10, 11, 12, 13, 14, 15, 16, 17, 19, 21, 23; 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5, 7, 8, 10, 12, 13, 14, 15, 16, 17, 18, 19, 20, 21, 22, 23, 25, 26, 27, 28, 29, 30, 34, 36, 38, 40, 42, 44, 46, 48, 50; 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Ыбырай Алтынсарин атындағы көшесі: 1, 3, 4, 5, 7, 10, 12, 13, 14, 15, 16, 17, 18, 19, 20, 21, 22, 23, 25, 26; 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Ертіс көшесі: 2, 3, 4, 5, 6, 7, 8, 9, 11, 12, 13, 14, 15, 16, 17, 18, 19, 20, 22, 23, 24, 25, 27, 29, 30, 31, 36, 37, 38, 39, 40, 41, 42, 44, 46, 48, 50, 52; 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Кировский қысқа көшесі: 1, 2, 3, 4, 5; 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Крылов көшесі: 12, 13, 13А, 13Б, 14, 15, 17, 19, 20, 21, 23, 24, 25, 27, 28, 29, 30, 31, 32, 33, 36, 37, 41, 43, 44, 45, 46, 47, 48, 49, 51, 53, 54, 59, 60, 61, 62, 63, 64, 66, 72, 80, 86, 90; 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Куйбышевская роща бұрылыс көшесі: 1, 2, 3, 4, 5, 6, 7, 8, 9, 10, 11, 12, 14, 15, 16; 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Куйбышевская роща бұрылыс көшесі: 2, 3, 4, 5, 6, 7, 8, 10, 12, 14, 16, 18, 20, 22, 24, 24А; 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Куйбышевская роща бұрылыс көшесі: 1, 2, 3, 4, 5, 6, 7, 8, 9, 11; 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Куйбышевская роща көшесі: 1, 2, 3, 4, 5, 6, 10, 12, 14, 16, 18, 20, 22; 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Мұхтар Әуезов атындағы көшесі: 2, 3, 4, 5, 7, 9, 12, 13, 14, 15, 16, 17, 18, 19, 20, 21; 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Парковая көшесі: 2, 5, 7, 9, 10, 11, 13, 14, 15, 16, 17, 19, 20, 22, 24; 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И. Порфирьев атындағы көшесі: 1, 3, 5, 7, 11, 13, 15, 17, 19, 21, 23, 27, 29, 31, 33, 35, 37, 39, 45, 47, 49, 51, 53, 55, 57, 59, 61, 65, 69, 71; 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Перминовтар атындағы көшесі: 206, 208, 208А, 210, 212, 214, 216, 218, 220, 222, 224, 226, 228, 230, 234, 236, 238, 240, 242, 244, 246, 248, 250, 254, 258, 260, 262, 264, 266; 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Кировский бұрылыс көшесі: 1, 2, 3, 4, 5, 6, 7, 7А; 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Куйбышев қысқа көшесі: 4, 6, 8, 10, 12, 14, 16; 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Явленка тас жолы: 4, 6, 8, 10, 12, 14, 16, 18, 20, 22, 24, 26, 28. 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639 сайлау учаскесі 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"Қалалық классикалық гимназия" коммуналдық мемлекеттік мекемесі, Евней Букетов атындағы көшесі, 35, тел. 46-80-80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Евней Бөкетов атындағы көшесі: 49; 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113, 115, 123, 125, 127, 129, 131, 137, 141, 143; 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Кәрім Сүтішев көшесі: 77;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Конституциясы көшесі: 29; 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Парковая көшесі: 104, 126, 130, 134, 140; 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 Попов көшесі: 75, 76, 78, 84; 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 Мұқанов көшесі: 68, 91. 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640 сайлау учаскесі 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Энергетика министрлігінің Солтүстік Қазақстан облысы бойынша "Қазгидромет" шаруашылық жүргізу құқығындағы республикалық мемлекеттік кәсіпорны, Парковая көшесі, 57А, тел. 50-03-24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314-і атқыштар дивизиясы көшесі: 13, 15, 17, 19, 21, 23, 25, 27, 29, 31, 32, 33, 34, 35, 36, 37, 38, 41, 42, 44, 45, 46, 47, 48, 50, 52, 54, 56, 56А, 58, 62, 64, 74, 76, 78, 80, 82, 84, 86, 90, 92, 94, 96, 98, 100, 102, 104, 106, 108, 110, 112;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Әубәкір Ысмайылов атындағы көшесі: 39, 41, 43;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Тоқсан би көшесі: 2, 4, 6, 8, 10, 12, 14, 16, 20, 22, 24, 32, 34, 36, 38, 44, 48, 50; 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33, 35, 37, 39, 41, 43, 45, 47, 49, 51, 53, 55, 59, 61, 63, 65, 67, 69, 71А, 73, 81, 83, 85, 87, 91, 93, 95, 103, 107, 109; 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Мұхтар Әуезов атындағы көшесі: 25, 26, 28, 30, 31, 34, 38, 39, 40, 41, 42, 43, 44, 46, 47, 48, 49, 50, 51, 53, 56, 60, 61, 62, 63, 64, 65, 69, 71, 73, 75, 77, 78, 79, 80, 81, 82, 83, 84, 85, 86, 87, 88, 90, 92, 94, 95, 96, 97, 98, 99, 100, 101, 102, 103, 104, 105, 106, 107, 109, 111; 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Маяковский көшесі: 93, 102, 106, 108, 110, 116, 118, 120, 122, 124, 126, 128, 130, 132, 134, 134А, 136, 138, 140, 142, 144, 146, 148, 150; 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Парковая көшесі: 21, 23, 26, 28, 30, 31, 32, 34, 36, 37, 38, 39, 40, 41, 42, 43, 44, 45, 46, 48, 50, 53, 57А, 60, 61, 62, 63, 65, 68, 70, 72, 73, 74, 75, 76, 77, 79, 80, 81, 83, 84, 85, 86, 90, 91, 92, 95, 100; 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Партизанская көшесі: 74, 76, 78, 80, 82, 84, 86, 90, 98, 100, 102, 104, 106, 114, 116, 118, 120, 122, 124, 126, 127, 128, 129, 130, 131, 133, 134, 137, 139, 143, 145, 147, 149, 151, 153, 155, 157, 161, 163, 165, 167, 169, 173, 175, 177, 179; 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И. Порфирьев атындағы көшесі: 44, 46, 48, 50, 52, 54, 56, 60, 64, 70, 72, 74; 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Т.С. Позолотин көшесі: 53, 55, 56, 57, 61, 73, 75, 79; 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 Попов көшесі: 83, 85, 87, 89, 91, 93, 95, 97, 99, 101, 105, 109, 115, 117, 119, 121, 125; 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Қайсар Таштитов көшесі: 40, 42, 44, 46, 48, 50, 52, 54, 56, 57, 58, 59, 61, 62, 63, 64, 67, 68, 69, 70, 71, 72, 73, 75, 77, 78, 79, 80, 82, 83, 84, 85, 87, 91, 93, 95, 97, 107; 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Труд көшесі: 30, 43, 49. 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641 сайлау учаскесі 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"Солтүстік Қазақстан облыстық дене шынықтыру және спорт басқармасы" мемлекеттік мекемесінің "Облыстық балалар-жасөспірімдер бокс спорт мектебі" коммуналдық мемлекеттік қазыналық кәсіпорны, Парковая көшесі, 141, тел. 50-03-92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314-ші Атқыштар дивизиясы көшесі: 138;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Евгений Брусиловский атындағы көшесі: 49, 51, 55, 57, 58, 61, 63; 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Евней Бөкетов атындағы көшесі: 51, 53, 57, 59, 61; 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Кәрім Сүтішев көшесі: 83, 85; 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Астана көшесі: 4, 7, 14, 16, 18; 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Конституциясы көшесі: 49, 50, 51, 54, 58, 60, 70, 72;       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Мұхтар Әуезов атындағы көшесі: 128, 138, 140, 142, 144, 147, 150, 152, 156; 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П. Васильев көшесі: 61В, 63, 69;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Парковая көшесі: 117, 119, 121, 137, 139, 145; 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Мұқанов көшесі: 72.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642 сайлау учаскесі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"Халыққа қызмет көрсету орталығы" департаменті - "Азаматтарға арналған үкімет" мемлекеттік корпорациясы" коммерциялық емес акционерлік қоғамының Солтүстік Қазақстан облысы бойынша филиалы, Мұхтар Әуезов атындағы көше, 157, тел. 31-00-39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41,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Евней Бөкетов атындағы көше: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көше: 149, 151, 153, 157,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53, 55, 56, 57, 58,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көше: 157, 160, 160А, 162, 168,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көшесі, 61,63.</w:t>
      </w:r>
    </w:p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643 сайлау учаскесі 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"М. Айтхожин атындағы № 1 жалпы білім беретін инновациялық орта мектеп" коммуналдық мемлекеттік мекемесі, П. Васильев көшесі, 44, тел. 36-22-53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307"/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314-ші Атқыштар дивизиясы көшесі: 142;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Гоголь көшесі: 14;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Евгений Брусиловский атындағы көшесі: 65, 68, 70, 74;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Евней Бөкетов атындағы көшесі: 48, 54, 65, 77, 79;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59, 61, 71, 75, 77;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9, 11, 17;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көшесі: 153.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644 сайлау учаскесі 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Қазақстан Республикасы Білім және ғылым министрлігінің Солтүстік Қазақстан облысы бойынша "Облыстық балалар және жасөспірімдер шығармашылық орталығы" коммуналдық мемлекеттік қазыналық кәсіпорны, Қазақстан Конституциясы көшесі, 60, тел. 46-64-16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Тоқсан би көшесі: 21, 23, 25, 27, 80, 82, 84;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68, 70, 76, 78;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36, 38, 40;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51;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65, 67, 69, 71;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Кәрім Сүтішев көшесі: 68А, 68Б.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645 сайлау учаскесі 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17 ұлттық өркендеу орта мектеп-кешені" коммуналдық мемлекеттік мекемесі, "Егемен Қазақстан" көшесі, 29, тел. 33-32-05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78, 86;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Гоголь көшесі: 20, 25, 31;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88, 92, 94, 94А;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23;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Московская көшесі: 1, 2, 5;</w:t>
      </w:r>
    </w:p>
    <w:bookmarkEnd w:id="331"/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"Егемен Қазақстан" көшесі: 40, 40А, 46;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Батыр Баян көшесі: 2, 4, 8, 10, 24, 26; 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81.</w:t>
      </w:r>
    </w:p>
    <w:bookmarkEnd w:id="334"/>
    <w:bookmarkStart w:name="z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646 сайлау учаскесі </w:t>
      </w:r>
    </w:p>
    <w:bookmarkEnd w:id="335"/>
    <w:bookmarkStart w:name="z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– "Солтүстік Қазақстан облысы Петропавл қаласы әкімдігі "Петропавл қаласының білім бөлімі" мемлекеттік мекемесінің "Бірінші гимназия" коммуналдық мемлекеттік мекемесі, "Егемен Қазақстан" көшесі, 22, тел. 33-81-48 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Гоголь көшесі: 9, 13, 19; 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Евней Букетов атындағы көшесі: 58, 83, 85, 87, 89, 91;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79, 81, 83;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Қаныш Сәтбаев атындағы көшесі: 2; 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Кәрім Сүтішев көшесі: 70, 70А; 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Конституциясы көшесі: 53, 55, 72, 76; 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Некрасов көшесі: 1; 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"Егемен Қазақстан" көшесі: 1, 3, 4, 5, 9, 11, 13, 17, 20, 27, 28, 30; 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Красноармейский қысқа көшесі: 1, 4, 5, 6, 8, 10; 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"Егемен Қазақстан" қысқа көшесі: 1, 3, 4, 6, 8, 10, 16.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647 сайлау учаскесі 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"Азық-түлік келісім-шарт корпорациясы" Ұлттық компаниясы" Солтүстік Қазақстан облыстық акционерлік қоғамының өкілеттігі, Партизанская көшесі, 160, тел. 42-27-26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Универсал көшесі: 21, 36;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Маяковский қысқа көшесі: 4, 6;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137 км көшесі: 52, 53, 56, 60; 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314-ші Атқыштар дивизиясы көшесі: 5, 7, 49, 51, 53, 55, 57, 59, 61, 63, 65, 67, 69, 71, 73, 114, 118, 120, 122, 124, 126, 128, 132; 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Тоқсан би көшесі: 1, 3, 5, 7, 9, 54, 58, 60, 64, 68; 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Мұхтар Әуезов атындағы көшесі: 108, 110, 112, 114, 115, 115А, 115В, 116, 117, 118, 119, 120, 121, 122, 123, 124, 125, 126, 127, 129, 133, 133В, 133Д; 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Маяковский көшесі: 97, 162, 164; 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П. Васильев көшесі: 2, 3, 4, 5, 7, 9, 10, 11, 12, 13, 14, 16, 18, 28, 30, 30А, 32, 33, 34, 35, 36, 39, 41, 43, 45, 47, 51, 53, 57; 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Парковая көшесі: 101, 103, 105, 107, 109, 111, 113, 115;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Партизанская көшесі: 144, 148, 150, 152, 154, 156, 158, 158А, 158Б, 185; 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 Попов көшесі: 86, 88А, 90, 90А, 92, 94, 98, 100, 102, 106, 110, 112, 114, 116, 118, 120, 131, 145, 147, 149, 151; 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 қысқа көшесі: 1, 2, 3, 4, 5, 6, 7, 8, 9, 10; 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Т.С. Позолотин қысқа көшесі: 4, 6, 7, 8, 10, 12;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Труда қысқа көшесі: 5, 7, 20, 32, 34, 36, 38;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 Мұқанов көшесі: 74, 76, 78, 95, 97, 99, 101, 103, 105, 109, 115, 121, 123, 125, 129, 133; 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 көшесі: 51, 53, 55, 57, 59.</w:t>
      </w:r>
    </w:p>
    <w:bookmarkEnd w:id="366"/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648 сайлау учаскесі 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Ресей Федерациясы Жол қатынастары министрлігінің "Оңтүстік Орал темір жолы" федералды мемлекеттік унитарлық кәсіпорнының "Петропавл бөлімшесі" еншілес кәсіпорнының "Азаматтық ғимараттар, сумен жабдықтау және су бұрғыш дистанциясы" (НГЧВ – 4), Қаныш Сәтбаев атындағы көшесі, 13, тел. 38-00-78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Н.А. Ахременко көшесі: 19, 21, 23, 27, 29;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98;</w:t>
      </w:r>
    </w:p>
    <w:bookmarkEnd w:id="371"/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Қаныш Сәтбаев атындағы көшесі: 3, 7, 9, 15, 17, 28, 30, 34;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Лесная көшесі: 3, 3А;</w:t>
      </w:r>
    </w:p>
    <w:bookmarkEnd w:id="373"/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Батыр Баян көшесі: 3, 7, 9;</w:t>
      </w:r>
    </w:p>
    <w:bookmarkEnd w:id="374"/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Н.А. Ахременко қысқа көшесі: 3;</w:t>
      </w:r>
    </w:p>
    <w:bookmarkEnd w:id="375"/>
    <w:bookmarkStart w:name="z3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Свердлов атындағы қысқа көшесі: 1, 2, 3, 4, 5, 6, 7, 8, 9; </w:t>
      </w:r>
    </w:p>
    <w:bookmarkEnd w:id="376"/>
    <w:bookmarkStart w:name="z39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И.С. Ружейников көшесі: 95, 97. </w:t>
      </w:r>
    </w:p>
    <w:bookmarkEnd w:id="377"/>
    <w:bookmarkStart w:name="z39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649 сайлау учаскесі </w:t>
      </w:r>
    </w:p>
    <w:bookmarkEnd w:id="378"/>
    <w:bookmarkStart w:name="z40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Солтүстік Қазақстан облысы бойынша "Петропавл темір жол көлігі колледжі" коммуналдық мемлекеттік қазыналық кәсіпорны, Юрий Медведев атындағы көшесі, 1А, тел. 38-13-95</w:t>
      </w:r>
    </w:p>
    <w:bookmarkEnd w:id="379"/>
    <w:bookmarkStart w:name="z4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380"/>
    <w:bookmarkStart w:name="z40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Воровский көшесі: 73;</w:t>
      </w:r>
    </w:p>
    <w:bookmarkEnd w:id="381"/>
    <w:bookmarkStart w:name="z40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Қаныш Сәтбаев атындағы көшесі: 42А, 46, 48, 50; </w:t>
      </w:r>
    </w:p>
    <w:bookmarkEnd w:id="382"/>
    <w:bookmarkStart w:name="z40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В.Б. Кошуков атындағы көшесі: 3, 7, 14А; </w:t>
      </w:r>
    </w:p>
    <w:bookmarkEnd w:id="383"/>
    <w:bookmarkStart w:name="z40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Юрий Медведев атындағы көшесі: 10; </w:t>
      </w:r>
    </w:p>
    <w:bookmarkEnd w:id="384"/>
    <w:bookmarkStart w:name="z40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Батыр Баян көшесі: 11, 61, 63.</w:t>
      </w:r>
    </w:p>
    <w:bookmarkEnd w:id="385"/>
    <w:bookmarkStart w:name="z40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650 сайлау учаскесі</w:t>
      </w:r>
    </w:p>
    <w:bookmarkEnd w:id="386"/>
    <w:bookmarkStart w:name="z40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Петропавл қаласы әкімдігі "Петропавл қаласының білім бөлімі" мемлекеттік мекемесінің "№ 20 орта мектеп" мемлекеттік мекемесі, Қаныш Сәтбаев атындағы көшесі, 33, тел. 37-45-99</w:t>
      </w:r>
    </w:p>
    <w:bookmarkEnd w:id="387"/>
    <w:bookmarkStart w:name="z40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388"/>
    <w:bookmarkStart w:name="z41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Н.А. Ахременко көшесі: 2, 4, 16, 18, 26;</w:t>
      </w:r>
    </w:p>
    <w:bookmarkEnd w:id="389"/>
    <w:bookmarkStart w:name="z41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Волочаевская көшесі: 96, 100, 115;</w:t>
      </w:r>
    </w:p>
    <w:bookmarkEnd w:id="390"/>
    <w:bookmarkStart w:name="z41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Воровский көшесі: 79, 81, 83, 85, 87, 89, 91, 92, 93, 94, 96, 96А, 97, 98, 99, 100, 101, 102, 103, 104, 106, 108, 110, 112, 114;</w:t>
      </w:r>
    </w:p>
    <w:bookmarkEnd w:id="391"/>
    <w:bookmarkStart w:name="z41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Қаныш Сәтбаев атындағы көшесі: 23, 25, 39, 41, 47, 49, 51, 52, 53, 54, 55, 56, 57, 58, 59, 60, 62, 64, 66, 68, 74, 76, 81;</w:t>
      </w:r>
    </w:p>
    <w:bookmarkEnd w:id="392"/>
    <w:bookmarkStart w:name="z41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Калинин көшесі: 29, 31, 33, 35, 37, 41, 43, 45, 47, 49, 72, 74, 76, 78, 80, 82, 84, 86, 88, 90, 92;</w:t>
      </w:r>
    </w:p>
    <w:bookmarkEnd w:id="393"/>
    <w:bookmarkStart w:name="z41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В.Б. Кошуков атындағы көшесі: 2, 4, 6, 10, 12, 14;</w:t>
      </w:r>
    </w:p>
    <w:bookmarkEnd w:id="394"/>
    <w:bookmarkStart w:name="z41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Ленинградская көшесі: 85, 89, 90, 91, 92, 93, 94, 95, 96, 97, 98, 99, 100, 101, 102, 104, 106;</w:t>
      </w:r>
    </w:p>
    <w:bookmarkEnd w:id="395"/>
    <w:bookmarkStart w:name="z41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Московская көшесі: 101, 103, 105, 106, 107, 108, 109, 110, 111, 112, 113, 114, 115, 116, 117, 118, 120, 122; </w:t>
      </w:r>
    </w:p>
    <w:bookmarkEnd w:id="396"/>
    <w:bookmarkStart w:name="z41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Батыр Баян көшесі: 65, 67, 69, 105, 107, 108, 109, 110, 111, 112, 113, 114, 115, 116, 117, 118, 119, 120, 121, 122, 123, 125, 127;</w:t>
      </w:r>
    </w:p>
    <w:bookmarkEnd w:id="397"/>
    <w:bookmarkStart w:name="z41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Толстой көшесі: 3;</w:t>
      </w:r>
    </w:p>
    <w:bookmarkEnd w:id="398"/>
    <w:bookmarkStart w:name="z42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Тургенев көшесі: 3, 10, 11, 25;</w:t>
      </w:r>
    </w:p>
    <w:bookmarkEnd w:id="399"/>
    <w:bookmarkStart w:name="z42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Фрунзе көшесі: 3;</w:t>
      </w:r>
    </w:p>
    <w:bookmarkEnd w:id="400"/>
    <w:bookmarkStart w:name="z42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Халтурин көшесі: 75, 77, 81, 83, 85, 87, 87А, 89, 112, 114, 116, 118;</w:t>
      </w:r>
    </w:p>
    <w:bookmarkEnd w:id="401"/>
    <w:bookmarkStart w:name="z42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Юрий Медведев атындағы көшесі: 4.</w:t>
      </w:r>
    </w:p>
    <w:bookmarkEnd w:id="402"/>
    <w:bookmarkStart w:name="z42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651 сайлау учаскесі </w:t>
      </w:r>
    </w:p>
    <w:bookmarkEnd w:id="403"/>
    <w:bookmarkStart w:name="z42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31 орталау мектеп" коммуналдық мемлекеттік мекемесі, Пугачев көшесі, 129, тел. 38-07-05</w:t>
      </w:r>
    </w:p>
    <w:bookmarkEnd w:id="404"/>
    <w:bookmarkStart w:name="z42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405"/>
    <w:bookmarkStart w:name="z42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Войков көшесі: 2, 3, 4, 5, 6, 7, 8, 9, 10, 12, 13, 15, 16, 17, 18, 19, 20, 22, 23, 24, 25, 26, 27, 28, 29, 30, 31, 32, 33, 34, 35, 36, 37, 38, 39, 40, 41, 42, 43, 44, 47, 48, 49, 50, 51, 52, 53; </w:t>
      </w:r>
    </w:p>
    <w:bookmarkEnd w:id="406"/>
    <w:bookmarkStart w:name="z42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Демьян Бедный көшесі: 1, 7, 9, 11, 13, 15, 17, 18А, 19, 20, 21, 22, 23, 24, 25, 26, 27, 30, 31, 32, 33, 34, 35, 36, 37, 38, 39, 40, 41, 42, 43, 45, 46, 47, 48, 49, 50, 52, 53, 55, 56, 57, 60, 61, 62, 63, 64, 65, 67;</w:t>
      </w:r>
    </w:p>
    <w:bookmarkEnd w:id="407"/>
    <w:bookmarkStart w:name="z42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Добролюбов көшесі: 1, 3, 3А, 4, 5, 6, 7, 8, 9, 10, 11, 12, 13, 14, 15, 17, 18, 19, 20, 21, 23, 24, 25, 27, 29, 30, 31, 32, 33, 34, 35, 36, 38, 39, 41, 42, 43, 44, 45, 46, 46А, 47, 48, 49, 50, 52;</w:t>
      </w:r>
    </w:p>
    <w:bookmarkEnd w:id="408"/>
    <w:bookmarkStart w:name="z43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Клара Цеткин көшесі: 3, 4, 5, 6, 7, 8, 10, 12, 13, 15, 20, 21, 22, 23, 24. 25, 26, 31, 32, 33, 34, 36, 38, 40, 47, 48, 50, 51, 52, 54, 55, 56, 58, 61, 64, 68, 72, 74, 76, 78, 80, 82, 88;</w:t>
      </w:r>
    </w:p>
    <w:bookmarkEnd w:id="409"/>
    <w:bookmarkStart w:name="z43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Караванная көшесі: 1, 2, 2А, 3, 4, 6, 8, 9, 11, 12, 15, 16, 17, 18, 19, 20, 21, 22, 23, 24, 25, 26, 27, 28, 29, 30, 31, 32, 33, 34, 35, 36, 37, 38, 39, 40, 41, 42, 43, 44, 45, 46, 47, 48, 50, 51, 52, 53, 54, 55, 56, 57, 58, 59, 60, 61, 62, 63, 64, 65, 66, 67, 68, 70, 72, 73, 74, 76, 77, 78, 79, 80, 81, 82, 83, 84, 85, 86, 87, 87А, 88, 89, 90, 91, 92, 94, 96, 98, 100;</w:t>
      </w:r>
    </w:p>
    <w:bookmarkEnd w:id="410"/>
    <w:bookmarkStart w:name="z43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Красин көшесі: 2, 3, 5, 6, 9, 10, 11, 12, 13, 14, 15, 16, 17, 21, 22, 23, 24, 25, 26, 27, 28, 29, 30, 32,33, 34, 35, 36, 37, 38, 39, 41, 42, 43, 44, 45, 47, 48, 50, 51, 52, 54, 55, 56, 57, 58, 59, 61, 63, 65, 66, 67, 68, 69, 70, 71, 72, 73, 74, 75, 76, 77, 79, 81;</w:t>
      </w:r>
    </w:p>
    <w:bookmarkEnd w:id="411"/>
    <w:bookmarkStart w:name="z43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Лозовский бұрылыс көшесі: 2, 2А, 3, 4, 5, 6, 7, 8, 12, 14, 16, 18, 20, 26, 28, 30, 32, 34, 36, 38, 40;</w:t>
      </w:r>
    </w:p>
    <w:bookmarkEnd w:id="412"/>
    <w:bookmarkStart w:name="z43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М.В. Ломоносов атындағы көшесі: 1, 2, 3, 4, 5, 6, 7, 8, 9, 10, 11, 12, 13, 14, 15, 16, 17, 18, 19, 20, 21, 22, 23, 24, 25, 26, 27, 28, 29, 30, 31, 32, 33, 34, 35, 36, 37, 38, 40, 41, 43, 45, 46, 47, 48, 49, 50, 51, 52, 53, 54, 55, 56, 57, 58, 59, 60, 61, 62, 63, 64, 65, 66, 67, 69, 70, 71, 72, 73, 74, 75, 76, 77, 78, 80, 82, 83, 84, 85, 86, 87, 88, 89, 90, 91, 92, 93, 94, 96, 97, 98, 100, 102, 104, 106, 108, 110;</w:t>
      </w:r>
    </w:p>
    <w:bookmarkEnd w:id="413"/>
    <w:bookmarkStart w:name="z43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А.В. Матвеев көшесі: 1, 3, 4, 5, 7, 8, 9, 10, 11, 12, 13, 14, 15, 16, 17, 18, 19, 20, 21, 22, 23, 24, 25, 26, 27, 28, 29, 31, 32, 33, 34, 35, 36, 36А, 37, 38, 39, 40, 41, 43, 44, 45, 46, 48, 49, 50, 51, 52, 53, 54, 55, 56, 57, 58, 59, 60, 62, 63, 64, 65, 66, 67, 68, 69, 70, 71, 72, 73, 74, 75, 76, 77, 78, 79, 80, 81, 82, 83, 84, 85, 86, 87, 89, 93; </w:t>
      </w:r>
    </w:p>
    <w:bookmarkEnd w:id="414"/>
    <w:bookmarkStart w:name="z43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Молодогвардейцев көшесі: 1, 1А, 2, 2А, 2Б, 3, 4, 5, 6, 7, 9, 10, 11, 12, 13, 15, 16, 17, 18, 19, 20, 21, 23, 24, 25, 26, 27, 28, 29, 30, 31, 32, 33, 34, 35, 36, 37, 38, 39, 40, 41, 42, 43, 44, 45, 46, 47, 48, 49, 50, 51, 52, 53, 54, 55, 56, 58, 60, 66, 68, 70, 72, 74; </w:t>
      </w:r>
    </w:p>
    <w:bookmarkEnd w:id="415"/>
    <w:bookmarkStart w:name="z43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Мопровская көшесі: 1, 2,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112, 114, 116, 118, 120, 122, 124, 130, 132, 134, 136, 138, 144, 146, 148, 150, 152;</w:t>
      </w:r>
    </w:p>
    <w:bookmarkEnd w:id="416"/>
    <w:bookmarkStart w:name="z43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А.В. Матвеев бұрылыс көшесі: 7, 13, 15, 21, 23;</w:t>
      </w:r>
    </w:p>
    <w:bookmarkEnd w:id="417"/>
    <w:bookmarkStart w:name="z43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 Островский көшесі: 1, 2, 3, 4, 5, 6, 7, 8, 9, 10, 11, 13, 15, 17, 19, 23, 25, 27, 29, 31, 33, 35, 37, 39;</w:t>
      </w:r>
    </w:p>
    <w:bookmarkEnd w:id="418"/>
    <w:bookmarkStart w:name="z44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Панфилов атындағы көшесі: 4, 6, 8, 10, 12, 18, 20, 26, 28, 32, 34, 36, 40, 42, 44, 46, 48, 50, 52, 56, 58, 60, 62, 64, 66, 68, 70, 72, 74, 76, 78, 80, 82, 88, 90, 92, 96, 98, 100, 102, 104, 106; </w:t>
      </w:r>
    </w:p>
    <w:bookmarkEnd w:id="419"/>
    <w:bookmarkStart w:name="z44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Парижская Коммуна көшесі: 3, 6, 7, 8, 9, 10, 11, 12, 13, 14, 15, 16, 17, 18, 20, 21, 22, 23, 24, 25, 26, 27, 28, 29, 31, 32, 33, 34, 35, 36, 37, 38, 39, 40, 41, 42, 43, 44, 45, 46, 47, 48, 49, 51, 53, 55, 57, 59, 61; </w:t>
      </w:r>
    </w:p>
    <w:bookmarkEnd w:id="420"/>
    <w:bookmarkStart w:name="z44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Лозовский көшесі: 2, 3, 4, 6, 9, 10, 11, 12, 13, 14, 16, 18, 19, 22, 27, 28, 30, 36, 36А, 38, 40, 42; </w:t>
      </w:r>
    </w:p>
    <w:bookmarkEnd w:id="421"/>
    <w:bookmarkStart w:name="z44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Элеваторный бұрылыс көшесі: 15, 21, 23, 24;</w:t>
      </w:r>
    </w:p>
    <w:bookmarkEnd w:id="422"/>
    <w:bookmarkStart w:name="z44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Красин қысқа көшесі: 1, 2, 3, 4, 5, 6, 8, 9, 11, 12;</w:t>
      </w:r>
    </w:p>
    <w:bookmarkEnd w:id="423"/>
    <w:bookmarkStart w:name="z44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Пугачев көшесі: 1, 2, 3, 4, 5, 6, 8, 10, 11, 12, 13, 14, 16, 19, 21, 22, 23, 24, 30, 32, 34, 35, 37, 38, 39, 40, 41, 41А, 41Б, 41В, 42, 44, 45, 46, 47, 48, 53, 54, 55, 56, 57, 58, 59, 60, 61, 62, 64, 66, 68, 72, 72А, 74, 76, 82, 84, 86, 88, 90, 96, 102, 104, 106, 108, 110, 112, 114;</w:t>
      </w:r>
    </w:p>
    <w:bookmarkEnd w:id="424"/>
    <w:bookmarkStart w:name="z44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 Разин көшесі: 4, 7, 9, 10, 11, 12, 13, 14, 15, 16, 17, 18, 19А, 22, 23, 24, 25, 26, 27, 28, 29, 30, 31, 32, 33, 34, 38, 39, 40, 41, 42, 43, 44, 45, 46, 47, 48, 50, 51, 52, 53, 54, 55, 56, 57, 58, 60, 61, 62; </w:t>
      </w:r>
    </w:p>
    <w:bookmarkEnd w:id="425"/>
    <w:bookmarkStart w:name="z44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Соленик көшесі: 1, 3, 5, 7, 9, 11, 13, 15, 17, 19, 21, 23, 25, 29, 30, 31, 32, 33, 34, 35, 36, 37, 39, 40, 41, 43, 46, 47, 49, 51, 53;</w:t>
      </w:r>
    </w:p>
    <w:bookmarkEnd w:id="426"/>
    <w:bookmarkStart w:name="z44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Украинская көшесі: 1, 2, 3, 4, 5, 6, 11, 12, 13, 14, 16, 17, 19, 20, 21, 22, 24, 27, 29, 30, 32, 35, 37, 38, 39, 40А, 41, 42, 44, 45, 46, 47, 48, 49, 50, 52, 53, 54, 55, 57, 58, 59, 60, 62, 63, 64, 65, 66, 68, 70, 71, 74, 77, 79, 80, 82, 83, 84, 85, 87; </w:t>
      </w:r>
    </w:p>
    <w:bookmarkEnd w:id="427"/>
    <w:bookmarkStart w:name="z44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Чапаев көшесі: 1, 2, 3, 4, 5, 6, 7, 8, 11, 12, 13, 14, 15, 16, 17, 18, 19, 20, 21, 22, 24, 25, 27, 28, 29, 30, 31, 33, 34, 35, 36, 38, 40.</w:t>
      </w:r>
    </w:p>
    <w:bookmarkEnd w:id="428"/>
    <w:bookmarkStart w:name="z45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652 сайлау учаскесі </w:t>
      </w:r>
    </w:p>
    <w:bookmarkEnd w:id="429"/>
    <w:bookmarkStart w:name="z45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44 орта мектеп" коммуналдық мемлекеттік мекемесі, Караванная көшесі, 140, тел. 42-50-69</w:t>
      </w:r>
    </w:p>
    <w:bookmarkEnd w:id="430"/>
    <w:bookmarkStart w:name="z45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431"/>
    <w:bookmarkStart w:name="z45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П. Лазутин қысқа көшесі: 1, 3, 4, 5, 6, 7, 8, 11, 12, 13, 14, 15, 16, 17, 18, 19, 20; </w:t>
      </w:r>
    </w:p>
    <w:bookmarkEnd w:id="432"/>
    <w:bookmarkStart w:name="z45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Олег Кошевой атындағы қысқа көшесі: 1, 2, 3, 4, 5, 6, 7, 8, 9, 10, 11, 12, 13, 14, 15, 16, 17, 18, 19, 20, 21, 22, 23, 25, 27, 29; </w:t>
      </w:r>
    </w:p>
    <w:bookmarkEnd w:id="433"/>
    <w:bookmarkStart w:name="z45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С. Разин қысқа көшесі: 1, 3, 5, 7, 9, 11, 13, 15, 17, 19, 21, 23, 25; </w:t>
      </w:r>
    </w:p>
    <w:bookmarkEnd w:id="434"/>
    <w:bookmarkStart w:name="z45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Совхозный қысқа көшесі: 1, 3, 6, 7, 8, 9;</w:t>
      </w:r>
    </w:p>
    <w:bookmarkEnd w:id="435"/>
    <w:bookmarkStart w:name="z45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Шмидт қысқа көшесі: 2, 3, 3А, 4, 5, 7, 8, 9, 10, 12, 14, 16, 18, 20, 22, 24, 26, 28; </w:t>
      </w:r>
    </w:p>
    <w:bookmarkEnd w:id="436"/>
    <w:bookmarkStart w:name="z45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П. Лазутин қысқа көшесі: 1, 1А, 1Б, 1В, 2, 3, 4, 5, 6, 7, 8, 9, 10, 11, 13, 15, 18, 19, 20, 21, 22, 26, 28, 29, 30, 31, 32, 33, 35, 36, 37, 38, 40, 42, 43, 45, 47, 53, 53А; </w:t>
      </w:r>
    </w:p>
    <w:bookmarkEnd w:id="437"/>
    <w:bookmarkStart w:name="z45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Г.Я. Михеев қысқа көшесі: 1, 1А, 2, 3, 4, 5, 6, 7, 9, 11, 13; </w:t>
      </w:r>
    </w:p>
    <w:bookmarkEnd w:id="438"/>
    <w:bookmarkStart w:name="z4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Олег Кошевой қысқа көшесі: 1, 1А, 2, 3, 4, 5, 6, 7, 8, 9, 10, 11, 12, 13, 14, 15, 16, 17, 19, 20, 22, 24, 26, 28, 30, 32; </w:t>
      </w:r>
    </w:p>
    <w:bookmarkEnd w:id="439"/>
    <w:bookmarkStart w:name="z46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С. Разин қысқа көшесі: 4, 6, 8, 10, 12, 14; </w:t>
      </w:r>
    </w:p>
    <w:bookmarkEnd w:id="440"/>
    <w:bookmarkStart w:name="z46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Г.Я. Михеев қысқа көшесі: 1, 2, 3, 4, 5, 6, 7, 8, 9, 10, 11, 12, 13, 14, 15, 16, 17, 18; </w:t>
      </w:r>
    </w:p>
    <w:bookmarkEnd w:id="441"/>
    <w:bookmarkStart w:name="z46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Шмидт қысқа көшесі: 1, 1А, 2, 2А, 2З, 3, 4, 5, 6, 7, 8, 9, 10, 11, 12, 13, 14, 15, 16, 17, 18, 19, 20, 21, 22, 23; </w:t>
      </w:r>
    </w:p>
    <w:bookmarkEnd w:id="442"/>
    <w:bookmarkStart w:name="z46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4-і Шмидт қысқа көшесі: 1, 1А, 1Б, 2А, 2Б, 2Д, 3, 4, 5, 6, 7, 8, 9, 10, 12, 13, 14, 15, 16, 17, 18, 19, 20, 21, 22, 23, 25;</w:t>
      </w:r>
    </w:p>
    <w:bookmarkEnd w:id="443"/>
    <w:bookmarkStart w:name="z46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4-і Г.Я. Михеев қысқа көшесі: 1, 2, 3, 4, 5, 6, 7, 8, 9, 10, 11, 12, 14, 16, 18;</w:t>
      </w:r>
    </w:p>
    <w:bookmarkEnd w:id="444"/>
    <w:bookmarkStart w:name="z46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Войков көшесі: 55, 56, 57, 58, 59, 60, 61, 62, 63, 64, 65, 66, 67, 68, 69, 71, 72, 73, 75, 77, 78, 79, 80, 80А, 81, 82, 84, 86, 88, 90, 94, 96, 100А; </w:t>
      </w:r>
    </w:p>
    <w:bookmarkEnd w:id="445"/>
    <w:bookmarkStart w:name="z46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Добролюбов көшесі: 54, 55, 56, 57, 58, 60, 61, 64, 65, 66, 67, 68, 70, 71, 72, 73, 74, 75, 76, 77, 78, 79, 80, 81, 82, 83, 84, 85, 86, 87, 88, 89, 90, 92, 93, 94, 95, 96, 97, 98, 99, 100, 101, 102, 103, 106, 108, 112, 114;</w:t>
      </w:r>
    </w:p>
    <w:bookmarkEnd w:id="446"/>
    <w:bookmarkStart w:name="z46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Зимин көшесі: 3, 5, 7, 8, 9, 10, 11, 13, 15, 16, 17, 18, 19, 20, 22;</w:t>
      </w:r>
    </w:p>
    <w:bookmarkEnd w:id="447"/>
    <w:bookmarkStart w:name="z46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Караванная көшесі: 95, 97, 99, 101, 102, 103, 104, 105, 106, 107, 108, 109, 110, 111, 112, 113, 114, 116, 117, 118, 119, 120, 120А, 122, 123, 124, 125, 126, 128, 129, 130, 131, 132, 133, 135, 135А, 137, 138, 140А, 141;</w:t>
      </w:r>
    </w:p>
    <w:bookmarkEnd w:id="448"/>
    <w:bookmarkStart w:name="z47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Космонавтар көшесі: 1, 1Г, 2, 2А, 2Б, 2В, 3А, 3Б, 4, 5, 6, 7, 7А, 8, 8Б, 9, 10, 11, 12, 13, 14, 15, 16, 17, 18, 20, 21, 22, 23, 24, 25, 26, 27, 29, 30, 31, 32, 33, 33А, 34, 35, 36, 37, 38, 39, 40, 41, 42, 44, 45, 46, 47, 48, 51, 52, 53, 54, 55, 56, 57, 58, 59, 60, 61, 62, 63, 64, 65, 67, 69, 70, 72, 73, 74, 75, 76;</w:t>
      </w:r>
    </w:p>
    <w:bookmarkEnd w:id="449"/>
    <w:bookmarkStart w:name="z47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Красин көшесі: 80, 82, 83, 84, 85, 86, 87, 88, 89, 91, 92, 94, 95, 96, 97, 98, 99, 100, 101, 102, 103, 104, 105, 106, 107, 109, 110, 111, 112, 113, 114, 115, 116, 117, 118, 120, 121, 122, 123, 124, 125, 126, 128, 129, 130, 131, 132, 133, 134, 135, 136, 137, 137А, 138, 140, 142, 144, 148, 150, 152, 154, 156, 158;</w:t>
      </w:r>
    </w:p>
    <w:bookmarkEnd w:id="450"/>
    <w:bookmarkStart w:name="z47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П. Лазутин көшесі: 2, 3, 4, 7, 9, 13, 14, 19, 20, 21, 22, 23, 24, 26, 28, 29, 30, 31, 32, 33, 35, 37А, 37Б, 37В, 38, 40, 41, 43, 45, 46, 48, 49, 50, 51, 52, 53, 54, 56, 61, 64, 66, 68, 69, 70, 71, 72, 73, 74, 75А, 76, 77, 79, 82, 84, 85, 86, 88, 89, 90, 92, 102, 106, 112, 114, 116, 122, 124, 126;</w:t>
      </w:r>
    </w:p>
    <w:bookmarkEnd w:id="451"/>
    <w:bookmarkStart w:name="z47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М.В. Ломоносов атындағы көшесі: 101, 103, 105, 107, 109, 109А, 111, 112, 113, 114, 115, 116, 117, 118, 119, 120, 122, 123, 124, 125, 126, 127, 128, 129, 130, 131, 132, 133, 134, 135, 136, 137, 139, 143, 145, 146, 147, 148, 150, 151, 152, 153, 154, 155, 157, 158, 158А, 161, 171, 173, 175, 177, 179, 183, 185, 187, 189, 191, 193, 195, 197, 199, 201, 203, 205, 207, 211, 213, 215, 217, 219, 221, 225, 227, 229, 231, 233;</w:t>
      </w:r>
    </w:p>
    <w:bookmarkEnd w:id="452"/>
    <w:bookmarkStart w:name="z47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А.В. Матвеев көшесі: 88, 90, 92, 94, 96, 97, 98, 99, 101, 102, 103, 104, 105, 106, 107, 108, 109, 110, 111, 112, 113, 114, 118, 119, 129, 130;</w:t>
      </w:r>
    </w:p>
    <w:bookmarkEnd w:id="453"/>
    <w:bookmarkStart w:name="z47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Минская көшесі: 69, 71, 77, 79, 81, 83, 85, 87, 89, 91, 99, 101, 105, 107, 113, 115, 117А;</w:t>
      </w:r>
    </w:p>
    <w:bookmarkEnd w:id="454"/>
    <w:bookmarkStart w:name="z47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Г.Я. Михеев көшесі: 1, 3, 3А, 6, 7, 9, 11, 12, 13, 14, 15, 16, 17, 18, 19, 20, 21, 24, 26, 28; </w:t>
      </w:r>
    </w:p>
    <w:bookmarkEnd w:id="455"/>
    <w:bookmarkStart w:name="z47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Олег Кошевой атындағы көшесі: 5, 7, 8, 10, 12, 13, 14, 15, 17, 19, 20, 21, 22, 23, 24, 25, 26, 27;</w:t>
      </w:r>
    </w:p>
    <w:bookmarkEnd w:id="456"/>
    <w:bookmarkStart w:name="z47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Павлик Морозов көшесі: 1, 2, 4, 5, 6, 7, 8, 9, 10, 11, 12, 13, 15, 16, 19, 20, 21, 22, 23, 25, 26, 27, 28, 29, 30, 31, 32, 33, 34, 35, 37, 38, 39, 41, 42, 43, 45; </w:t>
      </w:r>
    </w:p>
    <w:bookmarkEnd w:id="457"/>
    <w:bookmarkStart w:name="z47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Панфилов атындағы көшесі: 3, 7, 11, 13, 15, 21, 23, 31, 37, 39, 45, 47, 53, 55, 57, 61, 63, 65, 67, 69, 73, 75, 77, 79, 81, 85, 87, 89, 91, 99, 101;</w:t>
      </w:r>
    </w:p>
    <w:bookmarkEnd w:id="458"/>
    <w:bookmarkStart w:name="z48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Павлик Морозов қысқа көшесі: 1, 2, 3, 4, 5, 6, 7, 8, 9, 11, 12, 13, 14, 16, 18, 22, 24, 28; </w:t>
      </w:r>
    </w:p>
    <w:bookmarkEnd w:id="459"/>
    <w:bookmarkStart w:name="z48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Радиомаяк көшесі: 2, 3, 3А, 3Б, 4, 5, 6, 7; </w:t>
      </w:r>
    </w:p>
    <w:bookmarkEnd w:id="460"/>
    <w:bookmarkStart w:name="z48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Разин көшесі: 63, 64, 66, 67, 68, 70, 71, 72, 73, 74, 75, 76, 77, 78, 79, 80, 81, 82, 83, 84, 85, 86, 87, 88, 89, 90, 91, 93, 94, 95, 96, 97, 98, 99, 100, 101, 102, 103, 104, 105, 106, 107, 108, 109, 110, 112, 114, 115, 116, 117, 119, 120, 121, 122, 123, 124, 125, 126, 127, 128, 129, 130, 131, 132, 133;</w:t>
      </w:r>
    </w:p>
    <w:bookmarkEnd w:id="461"/>
    <w:bookmarkStart w:name="z48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Совхозная көшесі: 9, 12, 14, 16, 18, 19, 21, 23, 24, 25, 27, 29, 31, 33, 38, 39, 40, 42, 48, 52; </w:t>
      </w:r>
    </w:p>
    <w:bookmarkEnd w:id="462"/>
    <w:bookmarkStart w:name="z48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Соленик көшесі: 57, 58, 59, 60, 61, 62, 63, 64, 65, 66, 67, 68, 69, 70, 71, 72, 73, 74, 75, 76, 77, 78, 79, 80, 81, 82, 83, 84, 85, 86, 87, 88, 90, 91, 92, 93, 94, 96, 97, 98, 99, 100, 101, 102, 103, 104, 105; </w:t>
      </w:r>
    </w:p>
    <w:bookmarkEnd w:id="463"/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Суворов көшесі: 2, 3, 4, 7, 9, 10, 14, 15, 16, 17, 19, 24, 26, 27, 28, 30, 32, 33, 38, 41, 43, 44, 48, 49, 50, 54, 55, 62, 63, 64, 65, 66, 67, 68, 70, 73, 75, 76, 78, 79, 81, 85, 86, 87, 88, 90, 91, 94, 96, 98; 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Чапаев көшесі: 37, 39, 41, 42, 43, 44, 46, 48, 49, 50, 51, 52, 53, 54, 55, 56, 57, 58, 60, 61, 62, 63, 64, 65, 67, 69, 70, 71, 72, 74, 75, 78, 79, 80, 81, 82, 83, 84, 85, 86, 87, 88, 89, 90, 91, 92, 93, 94, 96; 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Шмидт көшесі: 1, 1А, 1Б, 3, 5, 7, 9, 11, 13, 14, 15, 16, 17, 18, 19, 21, 22, 23, 24, 25, 26, 27, 28, 29, 31, 33, 34, 34А, 35, 36, 37, 39, 41, 43, 45, 47, 47А, 49.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653 сайлау учаскесі 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31 орталау мектеп" коммуналдық мемлекеттік мекемесі, Пугачев көшесі, 129, тел. 38-07-05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8-і Март көшесі: 1, 2, 3, 4, 5, 6, 7, 9, 10, 11,12, 13, 14, 15, 16, 17, 18, 19, 20, 21, 22, 23, 24, 25, 26, 27, 28, 29, 30, 31, 32, 33, 34, 35, 36, 37, 38, 39, 40, 42, 43, 44, 45, 46, 48, 49, 50, 51, 52, 53, 54, 55, 56, 57, 58, 59, 60, 62, 63, 64, 65, 66, 67, 69, 70, 71 72, 73, 74, 75, 76, 77, 78, 79, 80, 81, 82, 83, 84, 85, 86, 87, 88, 90, 91, 91А, 92, 93, 94, 95, 96, 97, 99, 100, 101, 103; 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Белинский көшесі: 3, 4, 5, 6, 8, 10, 11, 13, 14, 15, 16, 18, 19, 21, 22, 23, 24, 25, 26, 27, 28, 29, 30, 31, 32, 33, 34, 35, 36, 37, 38, 39, 42, 43, 44, 45, 46, 47, 48, 49, 50, 51, 52, 53, 54, 55, 57, 58, 59, 62, 65, 66, 67, 68, 69, 70, 71, 73, 74, 76, 77, 78, 79, 80, 81, 82, 83, 84, 85, 86, 87, 88, 89, 90, 91, 91А, 92, 94; 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Клара Цеткин көшесі: 67, 73, 75, 77, 81, 83, 89, 90, 91, 92, 93, 98, 100, 102, 103, 104, 106, 107, 108, 109, 110, 111, 112, 114, 116, 117, 118, 119, 120, 121, 122, 123, 124, 126, 128, 130, 132, 134, 136, 138, 142, 144, 146;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Демьян Бедный көшесі: 12, 14;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Кутузов көшесі: 1, 3, 5, 7;</w:t>
      </w:r>
    </w:p>
    <w:bookmarkEnd w:id="474"/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П. Лазутин көшесі: 95, 103, 105, 107, 109, 111, 117, 119, 125, 127, 131, 132, 133, 134, 135, 137, 139, 140, 148, 150, 156, 158, 160, 162, 168, 170, 172, 174, 176, 178, 180;</w:t>
      </w:r>
    </w:p>
    <w:bookmarkEnd w:id="475"/>
    <w:bookmarkStart w:name="z49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Лермонтов көшесі: 1, 2, 3, 4, 5, 6, 8, 9, 10, 11, 12, 13, 14, 15, 16, 17, 18, 19, 20, 21, 22, 23, 24, 25, 26, 27, 28, 29, 30, 31, 33, 35, 37, 38, 39, 40, 41, 42, 43, 44, 45, 46, 47, 48, 49, 50, 51, 52, 53, 54, 55, 56, 57, 58, 59, 60, 61, 62, 63, 64, 65, 66, 67, 68, 69, 70, 72, 74, 75, 76, 77, 78, 79, 81, 83; </w:t>
      </w:r>
    </w:p>
    <w:bookmarkEnd w:id="476"/>
    <w:bookmarkStart w:name="z49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Лобков көшесі: 1, 3, 4, 5, 7, 8, 9, 10, 11, 12, 13, 14, 15, 16, 17, 18, 19, 20, 21, 22, 23, 24, 24А, 25, 26, 27, 28, 29, 29А, 30, 31, 32, 33, 34, 35, 36, 38, 39, 40, 41, 42, 43, 44, 45, 46, 47, 48, 49, 50, 51, 52, 53, 55, 56, 57, 58, 59, 60, 61, 62, 63, 64, 65, 66, 67, 68, 69, 70, 73, 74, 75, 76, 77, 78, 79, 80, 81, 82, 84, 86, 88, 90; </w:t>
      </w:r>
    </w:p>
    <w:bookmarkEnd w:id="477"/>
    <w:bookmarkStart w:name="z49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Минская көшесі: 3, 5, 7, 8, 9, 10, 11, 12, 13, 14, 15, 17, 18, 20, 21, 22, 23, 24, 25, 26, 27, 28, 30, 31, 32, 33, 37, 38, 39, 40, 41, 42, 43, 44, 45, 47, 49, 51, 52, 53, 56, 57, 58, 59, 60, 61, 62, 63, 64, 66, 67, 70, 72, 74, 76, 78, 80, 82, 84, 86, 88, 90, 92, 94, 98, 100, 102, 104, 106, 108, 110, 112, 112А, 114, 116, 118, 124, 124А, 126;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Мопровская көшесі: 109, 111, 117, 119, 125, 127, 133, 135, 139, 145, 155, 158, 160, 161, 163, 168А, 170, 172, 174, 176, 180, 182, 184, 186, 188, 190, 192, 194, 198, 200, 206, 208, 210, 216, 218, 220;</w:t>
      </w:r>
    </w:p>
    <w:bookmarkEnd w:id="479"/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Н. Островский көшесі: 44, 45, 48, 49, 51, 53, 55, 56, 57, 58, 59, 60, 61, 62, 63, 64, 65, 66, 67, 69, 71, 73, 75, 77, 79, 81, 82, 85, 87, 89, 91, 93, 95, 97, 99, 101, 103, 105, 107, 109, 111, 113, 115, 117, 119, 121, 123; </w:t>
      </w:r>
    </w:p>
    <w:bookmarkEnd w:id="480"/>
    <w:bookmarkStart w:name="z50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Панфилов атындағы көшесі: 112, 114, 115, 116, 120, 122, 123, 124, 125, 130, 131, 132, 135, 136, 138, 140, 141, 146, 147, 148, 149, 151, 156, 157, 159, 160, 161, 172, 174;</w:t>
      </w:r>
    </w:p>
    <w:bookmarkEnd w:id="481"/>
    <w:bookmarkStart w:name="z50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Парижская Коммуна көшесі: 52, 54, 56, 58, 60, 62, 64, 65, 66, 67, 68, 69, 70, 71, 71А, 72, 73, 74, 75, 76, 77, 79, 81, 82, 83, 84, 84А, 85, 87, 88, 89, 90, 92, 93, 94, 95, 97, 98, 99, 100, 101, 102, 103, 104, 105, 106, 107, 112, 113, 114, 115, 116, 117, 118, 119, 120, 121, 122, 123, 125, 127, 131, 133, 135, 137, 139, 141, 143;</w:t>
      </w:r>
    </w:p>
    <w:bookmarkEnd w:id="482"/>
    <w:bookmarkStart w:name="z50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Пугачев көшесі: 67, 69, 71, 73, 75, 77, 83, 87, 89, 91, 97, 99, 101, 111, 113, 115, 117, 119, 120, 122, 123, 124, 126, 128, 130, 135, 138, 140, 142, 144, 146, 148, 154, 156, 158, 160, 162, 168, 176, 178, 180, 184, 186, 192; </w:t>
      </w:r>
    </w:p>
    <w:bookmarkEnd w:id="483"/>
    <w:bookmarkStart w:name="z50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Соленик көшесі: 2, 4, 6, 8, 10, 12, 14, 16, 18, 20, 22, 24, 27, 48, 50, 52, 54, 56;</w:t>
      </w:r>
    </w:p>
    <w:bookmarkEnd w:id="484"/>
    <w:bookmarkStart w:name="z50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Союзная көшесі: 3, 9, 13, 15, 17, 19, 27, 29, 31, 33, 35, 37, 41, 43, 45, 47, 49, 51, 57, 61, 63, 65, 67, 71, 73, 75, 77, 79, 83, 85, 87, 89, 91, 97, 99, 101, 103, 105, 107, 109;</w:t>
      </w:r>
    </w:p>
    <w:bookmarkEnd w:id="485"/>
    <w:bookmarkStart w:name="z50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Суворов көшесі: 97, 99, 102, 104, 105, 106, 107, 108, 110, 112, 115, 116, 117, 118, 119, 120, 121, 123, 125, 126, 131, 132, 133, 134, 140, 141, 142, 144, 146, 150, 152, 154;</w:t>
      </w:r>
    </w:p>
    <w:bookmarkEnd w:id="486"/>
    <w:bookmarkStart w:name="z50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Украинская көшесі: 88, 90, 92, 93, 94, 95, 96, 97, 98, 100, 102, 103, 104, 105, 106, 107, 108, 110, 111, 112, 113, 114, 115, 116, 117, 119, 120, 121, 122, 124, 126, 127, 128, 129, 130, 131, 134, 136, 138, 139, 142, 143, 144, 145, 147, 148, 150, 152, 153, 154, 155, 157, 158, 159, 162, 166, 168, 170, 172, 174, 176, 178, 182, 184, 186, 188, 190, 192, 194, 196; </w:t>
      </w:r>
    </w:p>
    <w:bookmarkEnd w:id="487"/>
    <w:bookmarkStart w:name="z50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Фурманов көшесі: 3, 4, 5, 6, 7, 8, 9, 10, 11, 12, 13, 14, 15, 16, 17, 18, 19, 20, 21, 22, 23, 24, 25, 25А, 26, 27, 28, 29, 30, 31, 32, 33, 34, 35, 36, 38, 39, 40, 41, 42, 43, 44, 45, 46, 47, 48, 49, 50, 51, 52, 53, 54, 55, 56, 57, 58, 60, 61, 62, 63, 64, 65, 66, 67, 68, 69, 70, 71, 72, 73, 74, 75, 76, 77, 78, 79, 80, 81, 82, 83, 84, 85, 86, 86А, 88, 89, 90, 90А, 92, 94; </w:t>
      </w:r>
    </w:p>
    <w:bookmarkEnd w:id="488"/>
    <w:bookmarkStart w:name="z51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654 сайлау учаскесі </w:t>
      </w:r>
    </w:p>
    <w:bookmarkEnd w:id="489"/>
    <w:bookmarkStart w:name="z51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-"Солтүстік Қазақстан облысы Петропавл қаласы әкімдігі "Петропавл қаласының білім бөлімі" мемлекеттік мекемесінің "№ 42 орта мектеп" мемлекеттік мекемесі, П. Лазутин көшесі, 212, тел. 39-80-60</w:t>
      </w:r>
    </w:p>
    <w:bookmarkEnd w:id="490"/>
    <w:bookmarkStart w:name="z51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491"/>
    <w:bookmarkStart w:name="z51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Заовражный қысқа көшесі: 1, 2, 3, 4, 5, 6, 7, 8, 9, 11, 12, 13, 14; </w:t>
      </w:r>
    </w:p>
    <w:bookmarkEnd w:id="492"/>
    <w:bookmarkStart w:name="z51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Восточная көшесі: 3, 9, 10, 12, 13, 14, 15, 16, 17, 18, 19, 21, 22, 23, 24, 25, 26, 27, 28, 29, 31, 32, 33, 34, 35, 36, 37, 38, 39, 40, 44, 45, 47, 50, 53, 54, 55, 56, 57, 60, 61, 63, 66, 67, 68, 70, 71, 72, 74, 75, 76, 77, 78, 80, 81, 82, 84, 87, 89, 90, 91, 94, 95, 97, 99, 101, 107, 109; </w:t>
      </w:r>
    </w:p>
    <w:bookmarkEnd w:id="493"/>
    <w:bookmarkStart w:name="z51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З. Космодемьянская көшесі: 19, 37, 39, 41, 43, 44, 45, 47, 48, 49, 50, 51, 52, 54, 56, 58, 60, 62; </w:t>
      </w:r>
    </w:p>
    <w:bookmarkEnd w:id="494"/>
    <w:bookmarkStart w:name="z51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Заовражная көшесі: 2, 3, 4, 4А, 5, 6, 7, 8, 9, 15, 16, 18, 19, 20, 21, 22, 23, 24, 25, 26, 28, 31, 32, 33, 39, 41, 43, 45, 47, 49, 51, 53, 53А, 55, 57, 61, 63, 63А, 63Б, 65, 67, 71, 75, 77, 79; </w:t>
      </w:r>
    </w:p>
    <w:bookmarkEnd w:id="495"/>
    <w:bookmarkStart w:name="z51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Клара Цеткин көшесі: 129, 135, 137, 143, 145, 147, 147Б, 149, 150, 151, 152, 153, 155, 157, 159, 160, 162, 163, 164, 165, 166, 167, 168, 169, 170, 171, 173, 175, 176, 177, 178, 179, 180, 181, 182, 183, 184, 190, 192, 194, 196, 198, 200, 204, 206, 208, 210, 212, 214, 216, 218, 220, 222, 224; </w:t>
      </w:r>
    </w:p>
    <w:bookmarkEnd w:id="496"/>
    <w:bookmarkStart w:name="z51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Кутузов көшесі: 2, 4, 6, 10, 11, 12, 13, 14, 15, 16, 17, 18, 19, 20, 23, 25, 26, 27, 28, 30, 31, 32, 33, 34, 37, 38, 39, 40, 41, 42, 43, 44, 45, 46, 47, 48, 49, 50, 51, 52, 53, 56, 57, 58, 59, 60, 61, 62, 64, 65, 66, 68, 69, 70, 71, 73, 74, 75, 77, 79, 82, 85, 89; </w:t>
      </w:r>
    </w:p>
    <w:bookmarkEnd w:id="497"/>
    <w:bookmarkStart w:name="z51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П. Лазутин көшесі: 143, 145, 147, 149, 155, 163, 165, 167, 169, 184, 186, 188, 192;</w:t>
      </w:r>
    </w:p>
    <w:bookmarkEnd w:id="498"/>
    <w:bookmarkStart w:name="z52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Г.Я. Михеев көшесі: 21А, 21Б, 23, 25, 27, 29, 32, 34, 35, 36, 37, 41, 42, 45, 47, 48, 49, 51, 53, 53А, 57, 58, 59, 60, 61, 62, 64, 67, 69, 71, 73, 75, 77, 81, 83; </w:t>
      </w:r>
    </w:p>
    <w:bookmarkEnd w:id="499"/>
    <w:bookmarkStart w:name="z52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Мичурин көшесі: 12, 14, 16А, 20, 22, 24, 28, 30; </w:t>
      </w:r>
    </w:p>
    <w:bookmarkEnd w:id="500"/>
    <w:bookmarkStart w:name="z52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Мопровская көшесі: 165, 167, 167А, 173, 175, 177, 179, 185, 187, 222, 224, 226, 228, 230, 232, 234, 236; </w:t>
      </w:r>
    </w:p>
    <w:bookmarkEnd w:id="501"/>
    <w:bookmarkStart w:name="z52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Панфилов атындағы көшесі: 165, 167, 171, 181, 183, 184, 185, 188, 189, 190, 193, 195, 197, 198, 199, 200, 201, 203, 205, 206, 207, 209, 210, 211, 212, 213, 215, 216, 217, 218А, 219, 220, 221, 222, 223, 224, 225, 226, 227, 228, 229, 231, 232, 234, 235, 236, 237, 238, 240, 244, 248, 250, 252, 254; </w:t>
      </w:r>
    </w:p>
    <w:bookmarkEnd w:id="502"/>
    <w:bookmarkStart w:name="z52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Парижская Коммуна көшесі: 124, 126, 128, 130, 132, 134, 147, 149, 151, 153, 155, 159;</w:t>
      </w:r>
    </w:p>
    <w:bookmarkEnd w:id="503"/>
    <w:bookmarkStart w:name="z52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Садовый бұрылыс көшесі: 10, 12, 13, 14, 15, 16, 17, 21; </w:t>
      </w:r>
    </w:p>
    <w:bookmarkEnd w:id="504"/>
    <w:bookmarkStart w:name="z52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Южный кенті: 5; </w:t>
      </w:r>
    </w:p>
    <w:bookmarkEnd w:id="505"/>
    <w:bookmarkStart w:name="z52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Заовражный бұрылыс көшесі: 1, 2, 4, 6, 7, 8, 10, 11, 13, 14; </w:t>
      </w:r>
    </w:p>
    <w:bookmarkEnd w:id="506"/>
    <w:bookmarkStart w:name="z52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Клара Цеткин қысқа көшесі: 1, 2, 3, 4, 5, 6, 7, 8, 9, 10, 11, 13, 14, 15, 19, 20, 21, 22, 24, 25, 26, 27, 28, 29, 30, 31, 32, 33, 34, 35, 36; </w:t>
      </w:r>
    </w:p>
    <w:bookmarkEnd w:id="507"/>
    <w:bookmarkStart w:name="z52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Г.Я. Михеев қысқа көшесі: 2Б, 5, 7, 8, 8А, 9, 10А, 11, 12, 14, 16, 17, 18, 21, 23, 24, 26, 31, 34, 35; </w:t>
      </w:r>
    </w:p>
    <w:bookmarkEnd w:id="508"/>
    <w:bookmarkStart w:name="z53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Панфилов атындағы қысқа көшесі: 3, 4, 5, 6, 9, 10, 13, 15, 16, 18, 19, 20, 21, 22, 24, 26, 29, 30, 31, 33, 34, 35, 37, 39, 40, 41, 42, 43, 44, 45, 46; </w:t>
      </w:r>
    </w:p>
    <w:bookmarkEnd w:id="509"/>
    <w:bookmarkStart w:name="z53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Пугачев қысқа көшесі: 1, 2, 3, 4, 7, 8, 9, 10, 11, 12, 13, 14, 15, 16, 17, 18, 19, 20, 21, 22, 23, 24, 25, 26, 27, 28, 29, 30, 31, 32, 33, 34, 35; </w:t>
      </w:r>
    </w:p>
    <w:bookmarkEnd w:id="510"/>
    <w:bookmarkStart w:name="z53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Суворов қысқа көшесі: 2, 4, 6, 8, 10, 12, 16, 18, 20, 22, 26, 28, 36, 38, 40, 42, 44, 46; </w:t>
      </w:r>
    </w:p>
    <w:bookmarkEnd w:id="511"/>
    <w:bookmarkStart w:name="z53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 Островский көшесі: 84А, 125, 127, 129, 131, 133;</w:t>
      </w:r>
    </w:p>
    <w:bookmarkEnd w:id="512"/>
    <w:bookmarkStart w:name="z53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Пугачев көшесі: 141, 143, 149, 151, 157, 161, 167, 169, 171, 175, 177, 179, 181, 183, 185, 187, 189, 191, 193, 195, 197, 200, 201, 202, 204, 205, 206, 207, 208, 209, 211, 212, 213, 215, 217, 219, 221, 223, 225, 227, 229, 231, 233, 235, 237, 239, 243; </w:t>
      </w:r>
    </w:p>
    <w:bookmarkEnd w:id="513"/>
    <w:bookmarkStart w:name="z53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Садовая көшесі: 3, 5, 7, 9, 10, 11А, 12, 13, 25, 26, 27, 31, 33, 34, 35, 36, 37, 38, 40, 41, 42, 44, 46, 48; </w:t>
      </w:r>
    </w:p>
    <w:bookmarkEnd w:id="514"/>
    <w:bookmarkStart w:name="z53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Совхозная көшесі: 47, 49, 51, 53, 55, 57, 60, 61, 62, 66, 68, 70; </w:t>
      </w:r>
    </w:p>
    <w:bookmarkEnd w:id="515"/>
    <w:bookmarkStart w:name="z53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Союзная көшесі: 4, 8, 10, 16, 18, 20, 22, 28, 30, 32, 34, 36, 38, 40, 42, 44, 46, 48, 50, 52, 54, 56, 58, 60, 62, 64, 66, 68, 70, 72, 74, 76, 78, 80, 82, 84, 86, 88, 90, 92, 94, 96, 98; </w:t>
      </w:r>
    </w:p>
    <w:bookmarkEnd w:id="516"/>
    <w:bookmarkStart w:name="z53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Суворов көшесі: 147, 149, 155, 158, 159, 160, 162, 164, 165, 167, 168, 170, 173, 176, 177, 179, 180, 181, 183, 185, 186, 189, 190, 193, 194, 196, 197, 199, 200, 201, 202, 203, 204, 205, 206, 207, 208, 209, 210, 211, 214, 216, 218, 222, 224, 228, 230, 232, 234, 236;</w:t>
      </w:r>
    </w:p>
    <w:bookmarkEnd w:id="517"/>
    <w:bookmarkStart w:name="z53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Тепловозная көшесі: 22, 29, 30А, 30В, 31, 32, 33, 34, 36, 37, 37А, 38, 39, 40, 42, 46;</w:t>
      </w:r>
    </w:p>
    <w:bookmarkEnd w:id="518"/>
    <w:bookmarkStart w:name="z54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Украинская көшесі: 161, 163, 165, 167, 169, 171, 198, 200, 202, 204, 206, 208, 210, 212, 214;</w:t>
      </w:r>
    </w:p>
    <w:bookmarkEnd w:id="519"/>
    <w:bookmarkStart w:name="z54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Урожайная көшесі: 51, 53, 55, 57, 59, 61, 63, 65, 67, 69, 71, 73;</w:t>
      </w:r>
    </w:p>
    <w:bookmarkEnd w:id="520"/>
    <w:bookmarkStart w:name="z54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Целинная көшесі: 1, 3, 4, 5, 6, 7, 8, 9, 10, 11, 12, 13, 14, 16, 18, 20, 21, 22, 23, 24, 26, 27, 28, 31, 32, 33, 34, 35, 38, 39, 40, 41, 43, 45, 48, 49, 50, 53, 55, 57, 58, 59, 62, 64, 65, 67, 68, 70, 72, 73, 74, 76, 82, 83, 84, 85, 87, 88, 89, 90, 95, 96, 99, 105, 113, 117, 119.</w:t>
      </w:r>
    </w:p>
    <w:bookmarkEnd w:id="521"/>
    <w:bookmarkStart w:name="z54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655 сайлау учаскесі</w:t>
      </w:r>
    </w:p>
    <w:bookmarkEnd w:id="522"/>
    <w:bookmarkStart w:name="z54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Ресей Федерациясы Жол қатынастары министрлігінің "Оңтүстік Орал темір жолы" федералды мемлекеттік унитарлық кәсіпорнының "Петропавл бөлімшесі" еншілес кәсіпорнының "№4 Электр жабдықтау дистанциясы", Н. Островский көшесі, 114, тел. 38-10-31</w:t>
      </w:r>
    </w:p>
    <w:bookmarkEnd w:id="523"/>
    <w:bookmarkStart w:name="z54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24"/>
    <w:bookmarkStart w:name="z54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142 км көшесі: 1, 2, 6;</w:t>
      </w:r>
    </w:p>
    <w:bookmarkEnd w:id="525"/>
    <w:bookmarkStart w:name="z54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2629 км көшесі: 1, 1А, 2, 2А, 2Б, 2В, 3, 3А, 4, 4А, 4Б, 5, 5А, 5Б, 6, 7, 8, 8А, 9, 10, 10А, 10Б, 11, 11А, 12, 12А, 12Б, 13, 13А, 13В, 14, 15, 16, 17, 18, 19, 20, 21, 22, 23, 24, 25, 26, 28, 29, 31;</w:t>
      </w:r>
    </w:p>
    <w:bookmarkEnd w:id="526"/>
    <w:bookmarkStart w:name="z54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Урожайный қысқа көшесі: 2, 4, 6, 8, 10;</w:t>
      </w:r>
    </w:p>
    <w:bookmarkEnd w:id="527"/>
    <w:bookmarkStart w:name="z54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2632 км көшесі: 1, 2, 4, 5, 6, 8, 9, 10, 11, 12;</w:t>
      </w:r>
    </w:p>
    <w:bookmarkEnd w:id="528"/>
    <w:bookmarkStart w:name="z55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Восточная көшесі: 8;</w:t>
      </w:r>
    </w:p>
    <w:bookmarkEnd w:id="529"/>
    <w:bookmarkStart w:name="z55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З. Космодемьянская көшесі: 1, 2, 3, 4, 5, 6, 7, 8, 10, 12, 14;</w:t>
      </w:r>
    </w:p>
    <w:bookmarkEnd w:id="530"/>
    <w:bookmarkStart w:name="z55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Мичурин көшесі: 2, 3, 5, 6, 7, 8, 9, 10, 11, 13, 15;</w:t>
      </w:r>
    </w:p>
    <w:bookmarkEnd w:id="531"/>
    <w:bookmarkStart w:name="z55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Молодежная көшесі: 2, 4, 8, 10, 11, 13, 17, 19;</w:t>
      </w:r>
    </w:p>
    <w:bookmarkEnd w:id="532"/>
    <w:bookmarkStart w:name="z55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Н. Островский көшесі: 86, 88, 90, 92, 96, 98, 104, 106, 108, 110, 112, 112А, 114, 135, 137, 139, 141, 147, 149, 153, 155, 157;</w:t>
      </w:r>
    </w:p>
    <w:bookmarkEnd w:id="533"/>
    <w:bookmarkStart w:name="z55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Садовый бұрылыс көшесі: 3, 5, 7, 9;</w:t>
      </w:r>
    </w:p>
    <w:bookmarkEnd w:id="534"/>
    <w:bookmarkStart w:name="z55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Пугачев көшесі: 230, 236, 238, 240, 242, 244, 250;</w:t>
      </w:r>
    </w:p>
    <w:bookmarkEnd w:id="535"/>
    <w:bookmarkStart w:name="z55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Украинская көшесі: 191, 197, 199, 201, 205, 207, 218А, 224, 228, 230, 232, 234, 234А, 234Б, 238, 254, 255, 256, 257, 258, 258А, 259, 265;</w:t>
      </w:r>
    </w:p>
    <w:bookmarkEnd w:id="536"/>
    <w:bookmarkStart w:name="z55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Урожайная көшесі: 3, 5, 7, 9, 11, 13, 17, 19;</w:t>
      </w:r>
    </w:p>
    <w:bookmarkEnd w:id="537"/>
    <w:bookmarkStart w:name="z55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Щорс көшесі: 5;</w:t>
      </w:r>
    </w:p>
    <w:bookmarkEnd w:id="538"/>
    <w:bookmarkStart w:name="z56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Садовая көшесі: 2, 4.</w:t>
      </w:r>
    </w:p>
    <w:bookmarkEnd w:id="539"/>
    <w:bookmarkStart w:name="z56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656 сайлау учаскесі </w:t>
      </w:r>
    </w:p>
    <w:bookmarkEnd w:id="540"/>
    <w:bookmarkStart w:name="z56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1 жалпы білім беретін мектеп-интернат" коммуналдық мемлекеттік мекемесі, Панфилов атындағы көшесі, 256, тел. 38-13-35</w:t>
      </w:r>
    </w:p>
    <w:bookmarkEnd w:id="541"/>
    <w:bookmarkStart w:name="z56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42"/>
    <w:bookmarkStart w:name="z56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Г.Я. Михеев қысқа көшесі: 39, 40, 41, 42, 43, 44, 45, 46, 46А, 47, 47А, 48, 49, 50, 51, 52, 53, 54, 56, 57, 58, 59, 60, 62, 63, 64, 71, 73, 75А, 77, 77А, 83, 87, 89, 91, 93, 95, 101, 114, 114А, 116, 118, 120, 122, 124, 124А, 126, 130, 132, 134, 138, 142, 144;</w:t>
      </w:r>
    </w:p>
    <w:bookmarkEnd w:id="543"/>
    <w:bookmarkStart w:name="z56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Суворов қысқа көшесі: 15, 17, 19, 21, 23, 25, 31, 33, 35, 37, 39, 43, 45, 50, 52, 54, 56, 58, 60, 62, 64, 66, 68, 70, 72, 74, 76, 78, 80, 82, 84, 86, 88, 90;</w:t>
      </w:r>
    </w:p>
    <w:bookmarkEnd w:id="544"/>
    <w:bookmarkStart w:name="z56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Урожайный қысқа көшесі: 1, 3, 5, 7, 9, 11, 13, 16, 18, 20, 22, 24, 26, 28, 30;</w:t>
      </w:r>
    </w:p>
    <w:bookmarkEnd w:id="545"/>
    <w:bookmarkStart w:name="z56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Щорс қысқа көшесі: 12, 14, 16, 17, 18, 19, 20, 21, 23, 25, 26, 27, 28А, 30, 32, 35, 37А;</w:t>
      </w:r>
    </w:p>
    <w:bookmarkEnd w:id="546"/>
    <w:bookmarkStart w:name="z56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Урожайный қысқа көшесі: 3, 5, 7, 9, 11, 13, 15, 17, 19;</w:t>
      </w:r>
    </w:p>
    <w:bookmarkEnd w:id="547"/>
    <w:bookmarkStart w:name="z56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Щорс қысқа көшесі: 15, 16, 17, 18, 19, 20, 21, 22, 23, 24, 34, 35, 36, 37, 38, 44, 46, 48, 50, 53, 54, 55, 56, 57, 58, 59, 60, 62, 63, 64, 65, 66, 67, 68, 69, 70, 71, 72, 73, 74, 75, 76, 77, 78, 79, 80, 81, 82, 83;</w:t>
      </w:r>
    </w:p>
    <w:bookmarkEnd w:id="548"/>
    <w:bookmarkStart w:name="z57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Суворов қысқа көшесі: 3, 4, 5, 6, 7, 8, 9, 10, 11, 12, 13, 17, 18, 19, 20, 21, 22, 23, 24, 25, 30;</w:t>
      </w:r>
    </w:p>
    <w:bookmarkEnd w:id="549"/>
    <w:bookmarkStart w:name="z57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Асфальтная көшесі: 1, 3, 5, 7, 9, 10, 11, 13, 13А, 15, 17;</w:t>
      </w:r>
    </w:p>
    <w:bookmarkEnd w:id="550"/>
    <w:bookmarkStart w:name="z57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Петр Романович Зайцев атындағы көшесі: 1, 2, 4, 6, 6А, 6Б, 6В, 9, 10, 11Б, 12, 14, 15А, 16, 18, 22, 24, 28, 30, 32;</w:t>
      </w:r>
    </w:p>
    <w:bookmarkEnd w:id="551"/>
    <w:bookmarkStart w:name="z57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Клара Цеткин көшесі: 185, 187, 189, 191, 193, 195, 197, 199, 201, 203, 205, 207, 226, 228, 230, 232, 234, 236, 238, 240, 242, 244, 246;</w:t>
      </w:r>
    </w:p>
    <w:bookmarkEnd w:id="552"/>
    <w:bookmarkStart w:name="z57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Летчик-космонавт, Герой Советского Союза Владимир Михайлович Комаров көшесі: 1, 1А, 1Б, 3, 5, 5А, 5Б, 5В, 5Г, 5Е, 7, 7А, 9, 11, 12, 14, 15, 16, 16А, 17, 18, 18А, 19, 20, 21, 23, 24, 25, 26, 27, 28, 29, 30, 31, 32, 34, 36, 38, 39, 40, 46, 46А;</w:t>
      </w:r>
    </w:p>
    <w:bookmarkEnd w:id="553"/>
    <w:bookmarkStart w:name="z57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П. Лазутин көшесі: 195, 197, 199, 203, 205, 207, 209, 211, 213, 215, 219, 222, 224, 225, 226, 228, 232, 234, 236, 240, 244, 248;</w:t>
      </w:r>
    </w:p>
    <w:bookmarkEnd w:id="554"/>
    <w:bookmarkStart w:name="z57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Г.Я. Михеев көшесі: 80, 82, 84, 85, 86, 87, 88, 89, 91, 92, 93, 94, 95А, 96, 97, 98, 99, 100, 101, 102, 103, 104, 105, 106, 107, 108, 109, 110, 111, 112, 113, 115, 117, 119, 121, 122, 123, 125, 127, 129, 131, 133, 135, 137, 139, 143, 145;</w:t>
      </w:r>
    </w:p>
    <w:bookmarkEnd w:id="555"/>
    <w:bookmarkStart w:name="z57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Панфилов атындағы көшесі: 239, 241, 243, 245, 247, 249, 251, 253, 255, 257, 258, 259, 260, 261, 261А, 261Б, 262, 264, 264А, 265, 266, 267, 268, 269, 270, 271, 272, 273, 274, 275, 276А, 277, 278, 278А, 279, 281, 287, 287А, 289, 291;</w:t>
      </w:r>
    </w:p>
    <w:bookmarkEnd w:id="556"/>
    <w:bookmarkStart w:name="z57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Яков Степанович Побелянский атындағы көшесі: 2, 3, 4, 6, 8, 10, 11, 14, 15, 16, 17, 18, 19, 20, 21, 22, 23, 24, 28, 29, 30, 31, 32, 33, 34, 35, 36, 37, 38, 40, 42, 43, 45, 46, 47, 48, 49, 50, 51, 52, 53, 54, 55, 56, 57, 58, 60, 61, 62, 63, 64, 65, 66, 67, 68, 69, 70, 71, 73, 74, 75, 77, 79, 81, 89; </w:t>
      </w:r>
    </w:p>
    <w:bookmarkEnd w:id="557"/>
    <w:bookmarkStart w:name="z57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Панфилов атындағы қысқа көшесі: 47, 48, 49, 50, 51, 52, 53, 54, 55, 56, 57, 58, 59, 60, 61, 62, 63, 64, 65, 66, 67, 68, 73, 74, 77, 78, 79, 80, 81, 82, 84, 86;</w:t>
      </w:r>
    </w:p>
    <w:bookmarkEnd w:id="558"/>
    <w:bookmarkStart w:name="z58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Пугачев қысқа көшесі: 26, 28, 30, 32, 34, 36, 37, 38, 39, 40, 42, 43, 44, 45, 46, 47, 48, 49, 51, 53, 54, 55, 56, 57, 58, 60, 62, 64;</w:t>
      </w:r>
    </w:p>
    <w:bookmarkEnd w:id="559"/>
    <w:bookmarkStart w:name="z58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Пугачев көшесі: 235, 237, 239, 243, 249, 251, 253, 255, 257, 259, 260, 260А, 261, 263, 265, 267, 269, 271, 271А, 275, 277, 279, 281, 283, 285, 287;</w:t>
      </w:r>
    </w:p>
    <w:bookmarkEnd w:id="560"/>
    <w:bookmarkStart w:name="z58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Суворов көшесі: 213, 215, 217, 219, 221, 223, 225, 227, 229, 231, 233, 235, 238, 239, 240, 242, 243, 244, 245, 246, 247, 248, 249, 250, 252, 254, 256, 258, 260, 262, 264, 266, 270, 276;</w:t>
      </w:r>
    </w:p>
    <w:bookmarkEnd w:id="561"/>
    <w:bookmarkStart w:name="z58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Урожайная көшесі: 1, 2, 4, 20, 22, 24, 26, 28, 30, 32, 34, 36, 38, 40, 42, 46, 49;</w:t>
      </w:r>
    </w:p>
    <w:bookmarkEnd w:id="562"/>
    <w:bookmarkStart w:name="z58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Украинская көшесі: 215, 219, 221, 240, 246, 248, 250, 252;</w:t>
      </w:r>
    </w:p>
    <w:bookmarkEnd w:id="563"/>
    <w:bookmarkStart w:name="z58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Гедеон Викторович Хорват атындағы көшесі: 2, 3, 4, 5, 6, 7, 8, 9, 10, 11, 12, 13, 15, 16, 17, 18, 19, 21, 21А, 22, 24, 25, 27, 28, 29, 30, 31, 32, 34, 38, 39, 40, 41, 42, 44, 45, 46, 47, 48, 49, 50, 51, 52, 54;</w:t>
      </w:r>
    </w:p>
    <w:bookmarkEnd w:id="564"/>
    <w:bookmarkStart w:name="z58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Щорс көшесі: 9, 11, 13, 14, 15, 16, 17, 18, 19, 20, 21, 22, 24, 25, 26, 27, 28, 29, 30, 31, 32, 33, 34, 35, 36, 37, 38, 39, 40, 41, 42, 43, 45, 46, 47, 48, 49, 50, 51, 52, 53, 55, 56, 57, 58, 59, 60, 61, 62, 63, 64, 65, 66, 67, 68, 69, 70, 71, 72, 73, 74, 75, 76, 78, 80, 82.</w:t>
      </w:r>
    </w:p>
    <w:bookmarkEnd w:id="565"/>
    <w:bookmarkStart w:name="z58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657 сайлау учаскесі</w:t>
      </w:r>
    </w:p>
    <w:bookmarkEnd w:id="566"/>
    <w:bookmarkStart w:name="z58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26 мектеп-балабақша" коммуналдық мемлекеттік мекемесі, Московская көшесі, 170, тел. 42-00-03</w:t>
      </w:r>
    </w:p>
    <w:bookmarkEnd w:id="567"/>
    <w:bookmarkStart w:name="z58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68"/>
    <w:bookmarkStart w:name="z59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Волочаевская көшесі: </w:t>
      </w:r>
      <w:r>
        <w:rPr>
          <w:rFonts w:ascii="Times New Roman"/>
          <w:b w:val="false"/>
          <w:i w:val="false"/>
          <w:color w:val="000000"/>
          <w:sz w:val="28"/>
        </w:rPr>
        <w:t>102, 102А, 102Б, 102В, 104, 106, 108, 110, 112, 114, 116, 118, 119, 119А, 119Б, 119В, 119Г, 119Е, 119Ж, 119З, 120, 121, 122, 123, 124, 125, 126, 127, 128, 129, 130, 131, 132, 133, 134, 135, 136, 137, 138, 139, 140, 141, 142, 143, 144, 145, 146, 147, 148, 149, 150, 151, 152, 153, 154, 155, 156, 157, 158, 158А, 159, 160, 161, 162, 163, 164, 165, 166, 167, 169, 171, 173, 175, 177, 177А, 179, 181, 183;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ұшқыш-космонавт, Кеңес Одағының батыры Юрий Алексеевич Гагарин атындағы көшесі 4, 6, 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Кеңес Одағының батыры Валерий Иванович Ухабов атындағы көшесі: 11, 13, 15, 25А, 27А,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Ә. Досмұхамбетов көшесі: 5,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Илья Залманов атындағы көшесі: 44, 44А, 44Б, 44Д, 44Ж, 44З, 44И, 44К, 48, 50, 52, 54, 56, 58, 60, 62, 62А, 64, 66, 69, 69А, 69Б, 69Г, 70, 71, 71А, 72, 73, 74, 75, 76, 77, 78, 79, 80, 81, 82, 82А, 83, 84, 84А, 85, 86, 87, 89, 91, 93, 95, 97, 99, 101, 103, 105, 107, 109, 111, 115, 117, 119, 121, 123, 127, 129, 131, 133, 135, 137, 139;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Ленинградская көшесі: 144, 146, 148, 150, 152, 154, 156, 158, 160, 162, 164, 166, 168, 170, 172, 174, 176, 178, 180, 182, 184, 186, 188, 190, 192, 194, 196, 198, 200, 202, 204, 206, 208, 210, 212, 214, 216,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Ысқақ Ыбыраев атындағы көшесі: 2, 9, 11,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1-ші Илья Залманов атындағы өткелі: 5, 22В, 22Б, 24, 26, 26А, 26В, 29Д, 30, 31, 32, 33, 34, 35, 35А, 35Г, 36, 37, 38А, 40А, 41, 43А, 43Б, 43В, 44, 65, 65А, 65Б;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2-ші Илья Залманов атындағы өткелі: 13, 15А, 29, 41, 43, 45, 47, 47А, 47Б,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Халтурин көшесі: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188, 190, 192, 196, 198, 200, 202, 204;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Радищев көшесі: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У. Громова көшесі: 2А, 4, 6, 8, 10А, 16, 22, 31, 33, 37, 39, 41, 47.</w:t>
      </w:r>
    </w:p>
    <w:bookmarkStart w:name="z60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658 сайлау учаскесі </w:t>
      </w:r>
    </w:p>
    <w:bookmarkEnd w:id="570"/>
    <w:bookmarkStart w:name="z60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24 орта мектеп" коммуналдық мемлекеттік мекемесі, Северная көшесі, 2, тел. 50-87-54</w:t>
      </w:r>
    </w:p>
    <w:bookmarkEnd w:id="571"/>
    <w:bookmarkStart w:name="z60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72"/>
    <w:bookmarkStart w:name="z60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Летчик-космонавт, Герой Советского Союза Юрий Алексеевич Гагарин көшесі: 2, 4А, 5, 7, 9, 23, 25;</w:t>
      </w:r>
    </w:p>
    <w:bookmarkEnd w:id="573"/>
    <w:bookmarkStart w:name="z60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Коммунальная көшесі: 6, 10, 12, 14, 18;</w:t>
      </w:r>
    </w:p>
    <w:bookmarkEnd w:id="574"/>
    <w:bookmarkStart w:name="z60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Лесхоз кенті;</w:t>
      </w:r>
    </w:p>
    <w:bookmarkEnd w:id="575"/>
    <w:bookmarkStart w:name="z60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Нефтепровод көшесі 3, 5;</w:t>
      </w:r>
    </w:p>
    <w:bookmarkEnd w:id="576"/>
    <w:bookmarkStart w:name="z60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Матросов көшесі: 4, 7, 9, 9А;</w:t>
      </w:r>
    </w:p>
    <w:bookmarkEnd w:id="577"/>
    <w:bookmarkStart w:name="z61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 Невский көшесі: 3, 5, 6, 8, 11, 13, 14, 15, 16, 18, 19, 20, 21, 22, 23, 24, 26;</w:t>
      </w:r>
    </w:p>
    <w:bookmarkEnd w:id="578"/>
    <w:bookmarkStart w:name="z61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Нодха кенті;</w:t>
      </w:r>
    </w:p>
    <w:bookmarkEnd w:id="579"/>
    <w:bookmarkStart w:name="z61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Радищев көшесі: 1Д, 3, 5, 7, 7А, 10, 11, 12, 13, 14, 16, 16А, 17, 18, 19, 20, 20А, 21, 22, 22А, 22Б, 23, 24, 25, 26, 28, 29, 30, 33, 33А; </w:t>
      </w:r>
    </w:p>
    <w:bookmarkEnd w:id="580"/>
    <w:bookmarkStart w:name="z61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Темирязев көшесі: 3, 4, 6, 8, 15, 17, 19, 21, 23; </w:t>
      </w:r>
    </w:p>
    <w:bookmarkEnd w:id="581"/>
    <w:bookmarkStart w:name="z61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У. Громова көшесі: 1; </w:t>
      </w:r>
    </w:p>
    <w:bookmarkEnd w:id="582"/>
    <w:bookmarkStart w:name="z61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Уральская көшесі: 1, 3, 4, 5, 6, 7, 9, 11, 12, 13, 14, 15, 16, 17, 18, 19, 20, 21, 22, 23, 24, 25, 27, 28, 29, 31; </w:t>
      </w:r>
    </w:p>
    <w:bookmarkEnd w:id="583"/>
    <w:bookmarkStart w:name="z61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Уфимская көшесі: 5; </w:t>
      </w:r>
    </w:p>
    <w:bookmarkEnd w:id="584"/>
    <w:bookmarkStart w:name="z61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Герой Советского Союза Валерий Иванович Ухабов атындағы көшесі: 2, 3, 4, 5, 6, 19, 19А; </w:t>
      </w:r>
    </w:p>
    <w:bookmarkEnd w:id="585"/>
    <w:bookmarkStart w:name="z61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Илья Залманов атындағы қысқа көшесі: 47;</w:t>
      </w:r>
    </w:p>
    <w:bookmarkEnd w:id="586"/>
    <w:bookmarkStart w:name="z61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Ысқақ Ыбыраев атындағы көшесі: 13, 15, 17, 17А, 21;</w:t>
      </w:r>
    </w:p>
    <w:bookmarkEnd w:id="587"/>
    <w:bookmarkStart w:name="z62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Тепловское лесничество: 1, 2, 2А, 5, 5А, 6, 8, 11, 13, 14, 16, 17, 19, 20, 21, 22, 23, 24, 32, 47.</w:t>
      </w:r>
    </w:p>
    <w:bookmarkEnd w:id="588"/>
    <w:bookmarkStart w:name="z62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659 сайлау учаскесі </w:t>
      </w:r>
    </w:p>
    <w:bookmarkEnd w:id="589"/>
    <w:bookmarkStart w:name="z62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"№ 32 орта мектеп" мемлекеттік мекемесі, В.Б. Кошуков атындағы көшесі, 17, тел. 35-03-38</w:t>
      </w:r>
    </w:p>
    <w:bookmarkEnd w:id="590"/>
    <w:bookmarkStart w:name="z62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91"/>
    <w:bookmarkStart w:name="z62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120А;</w:t>
      </w:r>
    </w:p>
    <w:bookmarkEnd w:id="592"/>
    <w:bookmarkStart w:name="z62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Волочаевская көшесі: 68, 70, 74, 78, 79, 80, 81, 82, 83, 84, 86, 87, 88, 89, 90, 91, 92, 94, 95, 97, 99, 101, 103, 105, 107А, 109, 111, 113;</w:t>
      </w:r>
    </w:p>
    <w:bookmarkEnd w:id="593"/>
    <w:bookmarkStart w:name="z62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В.Б. Кошуков атындағы көшесі: 18, 20; </w:t>
      </w:r>
    </w:p>
    <w:bookmarkEnd w:id="594"/>
    <w:bookmarkStart w:name="z62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Ленинградская көшесі: 32, 34, 36, 38, 39, 40, 41, 44, 45, 46, 48, 49, 50, 51, 53, 54, 55, 56, 57, 59, 60, 62, 63, 64, 65, 66, 67, 68, 69, 70, 73, 74, 75, 76, 77, 78, 79, 80, 81, 82, 83, 84, 86, 88; </w:t>
      </w:r>
    </w:p>
    <w:bookmarkEnd w:id="595"/>
    <w:bookmarkStart w:name="z62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Московская көшесі: 52, 53, 54, 56, 60, 62, 64, 66, 68, 70, 73, 74, 75, 76, 77, 78, 79, 80, 81, 82, 83, 85, 86, 87, 88, 88А, 89, 91, 92, 93, 94, 95, 96, 97, 98, 99, 100, 102; </w:t>
      </w:r>
    </w:p>
    <w:bookmarkEnd w:id="596"/>
    <w:bookmarkStart w:name="z62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Батыр Баян көшесі: 30, 32, 58, 58А, 64, 64А, 66, 82, 84, 86, 88, 90, 92, 94, 96, 100, 102, 104, 106; </w:t>
      </w:r>
    </w:p>
    <w:bookmarkEnd w:id="597"/>
    <w:bookmarkStart w:name="z63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Қаттай Кеншінбаев атындағы көшесі: 58, 58А; </w:t>
      </w:r>
    </w:p>
    <w:bookmarkEnd w:id="598"/>
    <w:bookmarkStart w:name="z63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Илья Залманов атындағы көшесі: 46, 46А;</w:t>
      </w:r>
    </w:p>
    <w:bookmarkEnd w:id="599"/>
    <w:bookmarkStart w:name="z63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Плеханов көшесі: 11, 14, 16, 18;</w:t>
      </w:r>
    </w:p>
    <w:bookmarkEnd w:id="600"/>
    <w:bookmarkStart w:name="z63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Фрунзе көшесі: 17, 26, 27, 28, 29, 30, 33;</w:t>
      </w:r>
    </w:p>
    <w:bookmarkEnd w:id="601"/>
    <w:bookmarkStart w:name="z63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Халтурин көшесі: 3, 5, 7, 9, 11, 13, 15, 17, 19, 21, 23, 25, 29, 31, 33, 35, 37, 39, 41, 43, 45, 47, 49, 51, 55, 57, 59, 61, 63, 65, 67, 69, 73, 80, 82, 84, 86, 88, 90, 92, 94, 98, 100, 102, 106, 108, 110;</w:t>
      </w:r>
    </w:p>
    <w:bookmarkEnd w:id="602"/>
    <w:bookmarkStart w:name="z63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Юрий Медведев атындағы көшесі: 20, 31.</w:t>
      </w:r>
    </w:p>
    <w:bookmarkEnd w:id="603"/>
    <w:bookmarkStart w:name="z63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660 сайлау учаскесі</w:t>
      </w:r>
    </w:p>
    <w:bookmarkEnd w:id="604"/>
    <w:bookmarkStart w:name="z63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"№ 32 орта мектеп" мемлекеттік мекемесі, В.Б. Кошуков атындағы көшесі, 17, тел. 31-54-82</w:t>
      </w:r>
    </w:p>
    <w:bookmarkEnd w:id="605"/>
    <w:bookmarkStart w:name="z63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06"/>
    <w:bookmarkStart w:name="z63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Илья Залманов атындағы көшесі: 3, 4, 5, 6, 7, 8, 9, 10, 11, 12, 13, 14, 15, 16, 17, 19, 20, 21, 22, 23, 24, 26, 27, 28, 29, 31, 32, 34, 36, 37, 38, 39, 40, 41, 42, 45, 47, 49, 51, 55, 57, 59, 61, 63; </w:t>
      </w:r>
    </w:p>
    <w:bookmarkEnd w:id="607"/>
    <w:bookmarkStart w:name="z64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Алматы көшесі: 52, 54, 58, 64, 67, 70, 73, 75, 76, 77, 78, 80, 84, 87, 91, 97; </w:t>
      </w:r>
    </w:p>
    <w:bookmarkEnd w:id="608"/>
    <w:bookmarkStart w:name="z64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Волочаевская көшесі: 1, 2, 3, 4, 5, 6, 7, 9, 10, 11, 11А, 12, 13, 14, 15, 16, 17, 18, 19, 20, 24, 25, 26, 27, 29, 30, 32, 34, 36, 37, 38, 40, 41, 42, 44, 46, 47, 48, 49, 50, 51, 52, 53, 55, 56, 57, 58, 59, 60, 61, 63, 64, 65, 66, 69, 71, 75;</w:t>
      </w:r>
    </w:p>
    <w:bookmarkEnd w:id="609"/>
    <w:bookmarkStart w:name="z64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Гоголь көшесі: 35, 36, 37, 39, 41, 43, 45, 47, 48, 49, 50, 53, 54, 55, 56, 58, 60, 61, 62, 64, 72, 74, 80, 82;</w:t>
      </w:r>
    </w:p>
    <w:bookmarkEnd w:id="610"/>
    <w:bookmarkStart w:name="z64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Заводская көшесі: 4;</w:t>
      </w:r>
    </w:p>
    <w:bookmarkEnd w:id="611"/>
    <w:bookmarkStart w:name="z64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37;</w:t>
      </w:r>
    </w:p>
    <w:bookmarkEnd w:id="612"/>
    <w:bookmarkStart w:name="z64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В.Б. Кошуков атындағы көшесі: 19, 21, 23, 29, 31, 33, 36;</w:t>
      </w:r>
    </w:p>
    <w:bookmarkEnd w:id="613"/>
    <w:bookmarkStart w:name="z64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Лесная көшесі: 1, 5, 7, 9, 11, 14, 15, 16, 18, 19, 21, 22, 24, 27, 28, 30, 31, 32, 35, 36, 37, 39, 40, 41, 42, 48, 52, 54, 58;</w:t>
      </w:r>
    </w:p>
    <w:bookmarkEnd w:id="614"/>
    <w:bookmarkStart w:name="z64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Некрасов көшесі: 30, 30А, 32, 37, 39, 41, 43, 51, 55, 57, 59, 61, 67, 73, 75, 85, 87, 89;</w:t>
      </w:r>
    </w:p>
    <w:bookmarkEnd w:id="615"/>
    <w:bookmarkStart w:name="z64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Илья Залманов атындағы қысқа көшесі: 1, 2, 4, 7, 8, 12, 16, 18, 19, 20, 21, 22, 23, 25, 27, 29;</w:t>
      </w:r>
    </w:p>
    <w:bookmarkEnd w:id="616"/>
    <w:bookmarkStart w:name="z64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Некрасов қысқа көшесі: 4, 5, 9, 10, 12, 13, 18, 19, 21, 30, 32, 34;</w:t>
      </w:r>
    </w:p>
    <w:bookmarkEnd w:id="617"/>
    <w:bookmarkStart w:name="z65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И.С. Ружейников көшесі: 36, 38, 39, 40, 41, 42, 43, 44, 45, 47, 48, 49, 50, 51, 54, 55, 56, 57, 59, 60, 61, 62, 63, 64, 65, 68, 69, 70, 71, 72, 75, 77, 78, 79;</w:t>
      </w:r>
    </w:p>
    <w:bookmarkEnd w:id="618"/>
    <w:bookmarkStart w:name="z65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Қаттай Кеншінбаев атындағы көшесі: 24, 24/1, 24/2, 29, 31, 36, 37, 38, 39, 40, 43, 44, 45, 46, 47, 49, 51, 52, 53, 55, 57, 59, 61, 63, 65, 69, 71, 77;</w:t>
      </w:r>
    </w:p>
    <w:bookmarkEnd w:id="619"/>
    <w:bookmarkStart w:name="z65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102, 108, 110, 112;</w:t>
      </w:r>
    </w:p>
    <w:bookmarkEnd w:id="620"/>
    <w:bookmarkStart w:name="z65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Халтурин көшесі: 8, 10, 12, 14, 16, 18, 20, 22, 24, 26, 28, 32, 36, 38, 40, 42, 44, 46, 48, 52, 54, 60, 62, 68, 70, 72, 76, 78;</w:t>
      </w:r>
    </w:p>
    <w:bookmarkEnd w:id="621"/>
    <w:bookmarkStart w:name="z65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Чайковский көшесі: 34, 36, 38, 39, 40, 41, 42, 44, 47, 48, 53, 56, 57;</w:t>
      </w:r>
    </w:p>
    <w:bookmarkEnd w:id="622"/>
    <w:bookmarkStart w:name="z65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Юрий Медведев атындағы көшесі: 30, 35, 37, 39, 41, 43, 47, 51, 53, 57, 61.</w:t>
      </w:r>
    </w:p>
    <w:bookmarkEnd w:id="623"/>
    <w:bookmarkStart w:name="z66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661 сайлау учаскесі</w:t>
      </w:r>
    </w:p>
    <w:bookmarkEnd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әкімдігінің ветеринариялық станциясы" шаруашылық жүргізу құқығындағы коммуналдық мемлекеттік кәсіпорны, Индустриальный қысқа көшесі, 31, тел. 53-37-50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Сенная көшесі: 5, 6, 7, 8, 9, 11, 12, 15, 17, 18, 20, 21, 22, 26, 27, 29, 31, 32, 34, 36, 38, 52, 54, 56, 62, 66, 68, 70, 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Сенной қысқа көшесі: 1, 2, 2А, 6, 7, 8, 9, 12, 14, 15, 18, 20, 22, 23, 24, 32,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Сенная көшесі: 2, 5, 6, 8, 9, 10, 11, 12, 13, 14, 16, 17, 19, 20, 23, 24, 25, 27, 29, 33, 37, 41, 49, 53, 55,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Сенная көшесі: 1, 1А, 1Б, 2, 4, 8, 11, 15, 16, 17, 18, 21, 24, 25, 30, 32, 34, 38, 42, 46, 52,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4-і Сенная көшесі: 2, 3, 9, 10, 11, 12, 14, 15, 16, 17, 18, 22, 23, 24, 25, 28, 29, 31, 33, 35, 37, 39, 41, 43,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5-і Сенной қысқа көшесі: 1, 3, 3А, 4, 5, 6, 7, 9, 10, 14, 17, 19, 23, 25, 27, 29, 37, 39, 41, 51, 55, 59, 63,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5-і Сенная көшесі: 1, 2, 11, 12, 15, 16, 17, 21, 25. </w:t>
      </w:r>
    </w:p>
    <w:bookmarkStart w:name="z66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662 сайлау учаскесі</w:t>
      </w:r>
    </w:p>
    <w:bookmarkEnd w:id="625"/>
    <w:bookmarkStart w:name="z66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21 орта мектеп" коммуналдық мемлекеттік мекемесі, Тоқсан би көшесі, 94, тел. 33-36-56</w:t>
      </w:r>
    </w:p>
    <w:bookmarkEnd w:id="626"/>
    <w:bookmarkStart w:name="z66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27"/>
    <w:bookmarkStart w:name="z66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314-ші Атқыштар дивизиясы көшесі: 107, 113, 115, 117, 121, 170, 172, 174, 176, 180; </w:t>
      </w:r>
    </w:p>
    <w:bookmarkEnd w:id="628"/>
    <w:bookmarkStart w:name="z67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Тоқсан би көшесі: 45, 47, 49, 102, 106, 108, 110, 112, 114; </w:t>
      </w:r>
    </w:p>
    <w:bookmarkEnd w:id="629"/>
    <w:bookmarkStart w:name="z67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Алматы көшесі: 50; </w:t>
      </w:r>
    </w:p>
    <w:bookmarkEnd w:id="630"/>
    <w:bookmarkStart w:name="z67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Заводская көшесі: 1, 11, 13, 15, 17, 18, 19, 20, 22, 23, 24, 28, 30, 32, 34; </w:t>
      </w:r>
    </w:p>
    <w:bookmarkEnd w:id="631"/>
    <w:bookmarkStart w:name="z67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39, 41, 41А, 43, 45, 47, 47А, 53, 63, 74;</w:t>
      </w:r>
    </w:p>
    <w:bookmarkEnd w:id="632"/>
    <w:bookmarkStart w:name="z67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Копай көшесі: 428, 429, 432, 432Б, 433, 437;</w:t>
      </w:r>
    </w:p>
    <w:bookmarkEnd w:id="633"/>
    <w:bookmarkStart w:name="z67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Лесная көшесі: 2, 4, 6;</w:t>
      </w:r>
    </w:p>
    <w:bookmarkEnd w:id="634"/>
    <w:bookmarkStart w:name="z67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көшесі: 183, 191, 199, 201, 203, 209, 211, 213, 215, 225, 227, 239;</w:t>
      </w:r>
    </w:p>
    <w:bookmarkEnd w:id="635"/>
    <w:bookmarkStart w:name="z67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Некрасов көшесі: 34, 56;</w:t>
      </w:r>
    </w:p>
    <w:bookmarkEnd w:id="636"/>
    <w:bookmarkStart w:name="z67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Полевая көшесі: 16, 18;</w:t>
      </w:r>
    </w:p>
    <w:bookmarkEnd w:id="637"/>
    <w:bookmarkStart w:name="z67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И.С. Ружейников көшесі: 22, 24, 25, 28, 30, 31, 34, 35, 37;</w:t>
      </w:r>
    </w:p>
    <w:bookmarkEnd w:id="638"/>
    <w:bookmarkStart w:name="z68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Қаттай Кеншінбаев атындағы көшесі: 2, 4, 6, 8, 10, 12, 14, 16, 17, 19, 21, 21А, 23, 25, 27.</w:t>
      </w:r>
    </w:p>
    <w:bookmarkEnd w:id="639"/>
    <w:bookmarkStart w:name="z68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663 сайлау учаскесі</w:t>
      </w:r>
    </w:p>
    <w:bookmarkEnd w:id="640"/>
    <w:bookmarkStart w:name="z68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21 орта мектеп" коммуналдық мемлекеттік мекемесі, Тоқсан би көшесі, 94, тел. 33-33-70</w:t>
      </w:r>
    </w:p>
    <w:bookmarkEnd w:id="641"/>
    <w:bookmarkStart w:name="z68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42"/>
    <w:bookmarkStart w:name="z68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 көшесі: 28, 36, 38;</w:t>
      </w:r>
    </w:p>
    <w:bookmarkEnd w:id="643"/>
    <w:bookmarkStart w:name="z68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50;</w:t>
      </w:r>
    </w:p>
    <w:bookmarkEnd w:id="644"/>
    <w:bookmarkStart w:name="z68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көшесі: 167, 173;</w:t>
      </w:r>
    </w:p>
    <w:bookmarkEnd w:id="645"/>
    <w:bookmarkStart w:name="z68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И.С. Ружейников көшесі: 8, 10, 12, 14, 14А, 15;</w:t>
      </w:r>
    </w:p>
    <w:bookmarkEnd w:id="646"/>
    <w:bookmarkStart w:name="z68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Қаттай Кеншінбаев атындағы көшесі: 1, 3, 3А, 3Б, 5, 7, 11;</w:t>
      </w:r>
    </w:p>
    <w:bookmarkEnd w:id="647"/>
    <w:bookmarkStart w:name="z68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Тоқсан би көшесі: 35;</w:t>
      </w:r>
    </w:p>
    <w:bookmarkEnd w:id="648"/>
    <w:bookmarkStart w:name="z69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Чайковский көшесі: 13, 13А, 15, 17, 18, 19, 20, 21, 25.</w:t>
      </w:r>
    </w:p>
    <w:bookmarkEnd w:id="649"/>
    <w:bookmarkStart w:name="z69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664 сайлау учаскесі</w:t>
      </w:r>
    </w:p>
    <w:bookmarkEnd w:id="650"/>
    <w:bookmarkStart w:name="z69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"Солтүстік Қазақстан облысы Петропавл қаласы әкімдігі "Петропавл қаласының білім бөлімі" мемлекеттік мекемесінің "Бірінші қалалық жалпы білім беретін лицей" коммуналдық мемлекеттік мекемесі, Абай көшесі, 100, тел. 33-15-47</w:t>
      </w:r>
    </w:p>
    <w:bookmarkEnd w:id="651"/>
    <w:bookmarkStart w:name="z69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52"/>
    <w:bookmarkStart w:name="z69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314-ші Атқыштар дивизиясы көшесі: 150;</w:t>
      </w:r>
    </w:p>
    <w:bookmarkEnd w:id="653"/>
    <w:bookmarkStart w:name="z69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Тоқсан би көшесі: 90;</w:t>
      </w:r>
    </w:p>
    <w:bookmarkEnd w:id="654"/>
    <w:bookmarkStart w:name="z69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 көшесі: 39;</w:t>
      </w:r>
    </w:p>
    <w:bookmarkEnd w:id="655"/>
    <w:bookmarkStart w:name="z69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көшесі: 48;</w:t>
      </w:r>
    </w:p>
    <w:bookmarkEnd w:id="656"/>
    <w:bookmarkStart w:name="z69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көшесі: 161, 180;</w:t>
      </w:r>
    </w:p>
    <w:bookmarkEnd w:id="657"/>
    <w:bookmarkStart w:name="z69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86, 88, 90, 94, 96, 98.</w:t>
      </w:r>
    </w:p>
    <w:bookmarkEnd w:id="658"/>
    <w:bookmarkStart w:name="z70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665 сайлау учаскесі</w:t>
      </w:r>
    </w:p>
    <w:bookmarkEnd w:id="659"/>
    <w:bookmarkStart w:name="z70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"Бірінші жалпы білім беретін лицей" коммуналдық мемлекеттік мекемесі, Жамбыл атындағы көшесі, 196, тел. 50-07-16</w:t>
      </w:r>
    </w:p>
    <w:bookmarkEnd w:id="660"/>
    <w:bookmarkStart w:name="z70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61"/>
    <w:bookmarkStart w:name="z70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 көшесі: 13, 20;</w:t>
      </w:r>
    </w:p>
    <w:bookmarkEnd w:id="662"/>
    <w:bookmarkStart w:name="z70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көшесі: 167, 169;</w:t>
      </w:r>
    </w:p>
    <w:bookmarkEnd w:id="663"/>
    <w:bookmarkStart w:name="z70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көшесі: 182, 184, 200;</w:t>
      </w:r>
    </w:p>
    <w:bookmarkEnd w:id="664"/>
    <w:bookmarkStart w:name="z70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Парковая көшесі: 161, 161А, 173, 175, 177, 179, 181, 183;</w:t>
      </w:r>
    </w:p>
    <w:bookmarkEnd w:id="665"/>
    <w:bookmarkStart w:name="z70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80, 84;</w:t>
      </w:r>
    </w:p>
    <w:bookmarkEnd w:id="666"/>
    <w:bookmarkStart w:name="z70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Чайковский көшесі: 3, 5, 7, 9.</w:t>
      </w:r>
    </w:p>
    <w:bookmarkEnd w:id="667"/>
    <w:bookmarkStart w:name="z70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666 сайлау учаскесі</w:t>
      </w:r>
    </w:p>
    <w:bookmarkEnd w:id="668"/>
    <w:bookmarkStart w:name="z71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әкімдігінің "Солтүстік Қазақстан облыстық дене шынықтыру және спорт мектебі" мемлекеттік мекемесінің "Қ.Байболов атындағы облыстық мамандандырылған балалар-жасөспірімдер спорт мектебі" коммуналдық мемлекеттік қазыналық кәсіпорны, Жамбыл атындағы көшесі, 173, тел. 31-45-90</w:t>
      </w:r>
    </w:p>
    <w:bookmarkEnd w:id="669"/>
    <w:bookmarkStart w:name="z71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70"/>
    <w:bookmarkStart w:name="z71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Заводская көшесі: 36; </w:t>
      </w:r>
    </w:p>
    <w:bookmarkEnd w:id="671"/>
    <w:bookmarkStart w:name="z71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Копай көшесі: 54, 58, 62, 65, 73А, 74А, 76, 82, 102, 105, 105А, 110, 111, 114, 117, 125, 129, 145, 146, 147, 147А, 148, 150, 151, 152, 153, 155, 156, 158, 165, 169, 178, 189, 195, 197, 198, 199, 200, 203, 204, 209, 211, 212, 214, 216, 217, 218, 220, 222, 223, 224, 225, 226, 227, 228, 229, 229А, 230, 232, 233, 234, 235, 237, 238, 240, 242, 243, 244, 245, 247, 248, 249, 251, 252, 253, 254, 255, 256, 258, 261, 263, 265, 268, 276, 282, 286, 289, 291, 296, 297, 298, 299, 300, 302, 305, 306, 307, 310, 311, 313, 315, 317, 318, 319, 320, 321, 321А, 322, 323, 326, 328, 329, 330, 331, 332, 333, 334, 335, 336, 337, 338, 339, 340, 341, 342, 343, 344, 345, 346, 347, 349, 353, 355, 356, 357, 358, 359, 360, 362, 363, 364, 365, 368, 369, 373, 378, 379, 380, 381, 382, 384, 385, 386, 388, 389, 390, 393, 395, 397, 398, 399, 401, 403, 404, 405, 409, 410, 411, 412, 414, 416, 421, 423, 424, 425, 426, 429А, 430, 435, 438, 439, 441, 442, 446, 448, 452, 455, 456, 458, 459, 460, 461, 463, 464, 466, 470, 471, 475, 477, 478, 480, 481, 482, 483, 484, 485, 485А, 486, 487, 488, 491, 491Б, 492, 492А, 493, 495, 496, 498, 499, 500, 500А, 501, 503, 503А, 503В, 504, 505, 506, 507, 508, 509, 509А, 511, 513, 514, 516, 517, 518, 519, 521, 522, 524, 524А, 525, 526, 526А, 527, 528, 528А, 528Б, 529, 532, 535, 537, 540, 541, 543, 544, 545, 546, 547, 547А, 548, 549, 550, 550Г, 550Е, 551, 551А, 551В, 552, 552Б, 552В, 554, 555, 556, 558, 559, 560, 560Д, 562, 564, 565, 566, 567, 568, 569, 570, 571, 571А, 572, 573, 574, 575, 576, 577Б, 579, 582, 583А, 588, 590, 591, 593, 595, 600, 602, 605А, 607, 607А, 608, 609, 610, 611, 612, 613, 613А, 614, 616, 617, 619, 620, 621, 627, 640, 641, 643, 649, 650, 651, 652, 654, 657, 670, 671, 675, 678, 679, 682, 697, 709; </w:t>
      </w:r>
    </w:p>
    <w:bookmarkEnd w:id="672"/>
    <w:bookmarkStart w:name="z71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Парковая көшесі: 187; </w:t>
      </w:r>
    </w:p>
    <w:bookmarkEnd w:id="673"/>
    <w:bookmarkStart w:name="z71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қысқа көшесі: 1А, 1Б, 1Г, 1Д, 1Е;</w:t>
      </w:r>
    </w:p>
    <w:bookmarkEnd w:id="674"/>
    <w:bookmarkStart w:name="z71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Володарский көшесі: 93.</w:t>
      </w:r>
    </w:p>
    <w:bookmarkEnd w:id="675"/>
    <w:bookmarkStart w:name="z71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667 сайлау учаскесі</w:t>
      </w:r>
    </w:p>
    <w:bookmarkEnd w:id="676"/>
    <w:bookmarkStart w:name="z71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"Солтүстік Қазақстан облысы Петропавл қаласы әкімдігі "Петропавл қаласының білім бөлімі" мемлекеттік мекемесінің "Дарын" мектеп-лицейі" коммуналдық мемлекеттік мекемесі, Алматы көшесі,4, тел.46-04-46</w:t>
      </w:r>
    </w:p>
    <w:bookmarkEnd w:id="677"/>
    <w:bookmarkStart w:name="z71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678"/>
    <w:bookmarkStart w:name="z72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Алматы көшесі: 6, 8, 9, 11; </w:t>
      </w:r>
    </w:p>
    <w:bookmarkEnd w:id="679"/>
    <w:bookmarkStart w:name="z72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Амангелді көшесі: 167, 169; </w:t>
      </w:r>
    </w:p>
    <w:bookmarkEnd w:id="680"/>
    <w:bookmarkStart w:name="z72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Ыбырай Алтынсарин атындағы көшесі: 188, 193, 194, 201, 205, 207, 209, 211, 213, 215, 217, 221, 223, 225, 227; </w:t>
      </w:r>
    </w:p>
    <w:bookmarkEnd w:id="681"/>
    <w:bookmarkStart w:name="z72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117, 119, 121, 123, 125; </w:t>
      </w:r>
    </w:p>
    <w:bookmarkEnd w:id="682"/>
    <w:bookmarkStart w:name="z72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 көшесі: 62, 64, 66, 68, 70. </w:t>
      </w:r>
    </w:p>
    <w:bookmarkEnd w:id="683"/>
    <w:bookmarkStart w:name="z72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668 сайлау учаскесі</w:t>
      </w:r>
    </w:p>
    <w:bookmarkEnd w:id="684"/>
    <w:bookmarkStart w:name="z72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8 орта жалпы білім беретін эстетикалық тәрбие мектеп-кешені" коммуналдық мемлекеттік мекемесі, Мир көшесі, 160, тел. 46-14-40</w:t>
      </w:r>
    </w:p>
    <w:bookmarkEnd w:id="685"/>
    <w:bookmarkStart w:name="z72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686"/>
    <w:bookmarkStart w:name="z72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Аяған Шәжімбаев атындағы көшесі: 75, 77, 79, 81, 97, 99, 101, 103;</w:t>
      </w:r>
    </w:p>
    <w:bookmarkEnd w:id="687"/>
    <w:bookmarkStart w:name="z72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Володарский көшесі: 94; </w:t>
      </w:r>
    </w:p>
    <w:bookmarkEnd w:id="688"/>
    <w:bookmarkStart w:name="z73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Ыбырай Алтынсарин атындағы көшесі: 200, 216, 224, 228, 230, 232, 236; </w:t>
      </w:r>
    </w:p>
    <w:bookmarkEnd w:id="689"/>
    <w:bookmarkStart w:name="z73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Казахстанская правда көшесі: 109, 120, 122, 124, 126, 129, 131, 135, 172, 174, 178, 180, 184, 186, 188, 190; </w:t>
      </w:r>
    </w:p>
    <w:bookmarkEnd w:id="690"/>
    <w:bookmarkStart w:name="z73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М.Жұмабаев көшесі: 191, 193, 195, 197, 199, 201, 203, 205;</w:t>
      </w:r>
    </w:p>
    <w:bookmarkEnd w:id="691"/>
    <w:bookmarkStart w:name="z73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Крепостная көшесі: 91, 92, 93, 94, 95, 96, 103, 106, 108, 110, 114, 116, 118, 120; </w:t>
      </w:r>
    </w:p>
    <w:bookmarkEnd w:id="692"/>
    <w:bookmarkStart w:name="z73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127, 129, 131, 133, 135, 137, 139, 141, 143, 145, 147, 156, 156А, 158, 182, 184, 186, 186А, 188, 192; </w:t>
      </w:r>
    </w:p>
    <w:bookmarkEnd w:id="693"/>
    <w:bookmarkStart w:name="z73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Крепостной қысқа көшесі: 2, 3, 5, 6. </w:t>
      </w:r>
    </w:p>
    <w:bookmarkEnd w:id="694"/>
    <w:bookmarkStart w:name="z73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669 сайлау учаскесі</w:t>
      </w:r>
    </w:p>
    <w:bookmarkEnd w:id="695"/>
    <w:bookmarkStart w:name="z73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Қазақстан Республикасы Білім және ғылым министрлігінің Солтүстік Қазақстан облысы әкімдігінің "Мағажан Жұмабаев атындағы Петропавл гуманитарлық колледжі" коммуналдық мемлекеттік қазыналық кәсіпорны, Абай көшесі, 28, тел. 46-66-90</w:t>
      </w:r>
    </w:p>
    <w:bookmarkEnd w:id="696"/>
    <w:bookmarkStart w:name="z73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697"/>
    <w:bookmarkStart w:name="z73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Володарский көшесі: 49, 51, 57, 75, 78, 80; </w:t>
      </w:r>
    </w:p>
    <w:bookmarkEnd w:id="698"/>
    <w:bookmarkStart w:name="z74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М.Жұмабаев көшесі: 113, 115, 116, 117, 118, 136, 144, 146, 148, 149, 150, 151, 153, 154, 161, 163, 167, 171, 173, 177, 181, 183, 187, 189; </w:t>
      </w:r>
    </w:p>
    <w:bookmarkEnd w:id="699"/>
    <w:bookmarkStart w:name="z74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Казахстанская правда көшесі: 118, 156, 164, 166, 170; </w:t>
      </w:r>
    </w:p>
    <w:bookmarkEnd w:id="700"/>
    <w:bookmarkStart w:name="z74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Крепостная көшесі: 83, 85, 87;</w:t>
      </w:r>
    </w:p>
    <w:bookmarkEnd w:id="701"/>
    <w:bookmarkStart w:name="z74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136, 138, 154; </w:t>
      </w:r>
    </w:p>
    <w:bookmarkEnd w:id="702"/>
    <w:bookmarkStart w:name="z74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Пионерская көшесі: 20; </w:t>
      </w:r>
    </w:p>
    <w:bookmarkEnd w:id="703"/>
    <w:bookmarkStart w:name="z74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Советская көшесі: 49, 51, 53, 55, 57, 61; </w:t>
      </w:r>
    </w:p>
    <w:bookmarkEnd w:id="704"/>
    <w:bookmarkStart w:name="z74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 көшесі: 30, 34, 40. </w:t>
      </w:r>
    </w:p>
    <w:bookmarkEnd w:id="705"/>
    <w:bookmarkStart w:name="z74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670 сайлау учаскесі</w:t>
      </w:r>
    </w:p>
    <w:bookmarkEnd w:id="706"/>
    <w:bookmarkStart w:name="z74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- 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мекемесі, Интернациональная көшесі, 14, тел. 36-29-51 </w:t>
      </w:r>
    </w:p>
    <w:bookmarkEnd w:id="707"/>
    <w:bookmarkStart w:name="z74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708"/>
    <w:bookmarkStart w:name="z75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Володарский көшесі: 13, 17, 19, 25, 27, 29, 44, 60; </w:t>
      </w:r>
    </w:p>
    <w:bookmarkEnd w:id="709"/>
    <w:bookmarkStart w:name="z75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М.Жұмабаев көшесі: 162, 166, 168, 170, 172, 176, 178, 182, 184, 186, 188, 190, 192, 194, 196, 198, 200, 202, 204, 206, 210, 212, 214, 216, 218, 220, 222, 224, 226, 232, 233, 234, 236, 238, 240; </w:t>
      </w:r>
    </w:p>
    <w:bookmarkEnd w:id="710"/>
    <w:bookmarkStart w:name="z75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Баймағамбет Ізтөлин атындағы көшесі: 33, 37, 39, 41, 43, 45, 47, 49, 51, 57, 59, 61, 63, 67, 69, 71, 73, 75, 77, 79, 81, 83, 85, 87, 89, 91; </w:t>
      </w:r>
    </w:p>
    <w:bookmarkEnd w:id="711"/>
    <w:bookmarkStart w:name="z75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Ишимская көшесі: 21, 22, 23, 24, 25, 26, 27, 28, 28А, 29, 32, 33, 34, 35, 38, 40, 41, 43, 45, 47, 49, 51, 54, 56, 58, 60, 62, 64; </w:t>
      </w:r>
    </w:p>
    <w:bookmarkEnd w:id="712"/>
    <w:bookmarkStart w:name="z75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Аяған Шәжімбаев атындағы көшесі: 51, 53, 57, 58, 59, 60, 63, 67, 69, 70, 78, 80, 82, 84; </w:t>
      </w:r>
    </w:p>
    <w:bookmarkEnd w:id="713"/>
    <w:bookmarkStart w:name="z75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Комсомольская көшесі: 11, 12, 13, 14, 15, 21, 23, 25, 27, 29, 31, 33, 35, 37, 39, 41, 43, 45, 55, 57, 59, 61, 63, 67, 69, 71, 73, 77, 79;</w:t>
      </w:r>
    </w:p>
    <w:bookmarkEnd w:id="714"/>
    <w:bookmarkStart w:name="z75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Крепостная көшесі: 51, 53, 55, 57, 60, 62, 63, 64, 65, 68, 70, 71, 72, 73, 74, 75, 77, 79, 80, 82, 84, 86; </w:t>
      </w:r>
    </w:p>
    <w:bookmarkEnd w:id="715"/>
    <w:bookmarkStart w:name="z75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Пионерская көшесі: 3, 7, 8, 9, 10;</w:t>
      </w:r>
    </w:p>
    <w:bookmarkEnd w:id="716"/>
    <w:bookmarkStart w:name="z75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көшесі: 93, 95, 96, 100, 101, 102, 103, 104, 106, 108, 110, 112, 114, 120, 121, 122, 123, 124, 126, 127, 128, 129, 131, 132, 133, 135, 137, 138, 139, 141, 143, 144, 145, 146, 147, 148, 149, 150, 151, 152, 155, 158, 160, 161, 163, 164, 165, 166, 167, 168, 169, 170, 171, 173, 174, 175, 177, 179, 181, 183, 185, 189, 191, 193, 195; </w:t>
      </w:r>
    </w:p>
    <w:bookmarkEnd w:id="717"/>
    <w:bookmarkStart w:name="z75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Сәкен Сейфулин көшесі: 2, 3, 4, 5, 6, 7, 8, 9, 11, 12, 14, 16, 18, 20, 22; </w:t>
      </w:r>
    </w:p>
    <w:bookmarkEnd w:id="718"/>
    <w:bookmarkStart w:name="z76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Советская көшесі: 58, 60, 62, 63, 64, 65, 67, 68, 69, 70, 71, 72, 73, 74, 76, 77, 79, 80, 81, 82, 83, 84, 85, 87, 88, 89, 90, 92, 93, 94, 95, 97, 98, 99, 100, 101, 102, 103, 104, 105, 106, 107, 109, 110, 111, 112, 114, 115, 116, 117, 118, 119, 120, 121, 123, 125, 126, 127, 128, 129, 130, 131, 132, 133, 134, 135, 136, 137, 138, 140, 141, 142, 143, 144, 145, 146, 147; </w:t>
      </w:r>
    </w:p>
    <w:bookmarkEnd w:id="719"/>
    <w:bookmarkStart w:name="z76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 көшесі: 4, 16; </w:t>
      </w:r>
    </w:p>
    <w:bookmarkEnd w:id="720"/>
    <w:bookmarkStart w:name="z76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Чкалов көшесі: 2, 3, 4, 5, 6, 7, 9, 10, 11, 12, 14, 17, 18, 19, 20, 21, 22, 23, 24, 26, 30, 32, 34, 40. </w:t>
      </w:r>
    </w:p>
    <w:bookmarkEnd w:id="721"/>
    <w:bookmarkStart w:name="z76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671 сайлау учаскесі</w:t>
      </w:r>
    </w:p>
    <w:bookmarkEnd w:id="722"/>
    <w:bookmarkStart w:name="z76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"Петропавл колледжі" мекемесі, Интернациональная көшесі, 2Б, тел. 46-22-89</w:t>
      </w:r>
    </w:p>
    <w:bookmarkEnd w:id="723"/>
    <w:bookmarkStart w:name="z76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724"/>
    <w:bookmarkStart w:name="z76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Баймағамбет Ізтөлин атындағы қысқа көшесі: 2, 4, 6; </w:t>
      </w:r>
    </w:p>
    <w:bookmarkEnd w:id="725"/>
    <w:bookmarkStart w:name="z76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Рижский қысқа көшесі: 1, 3, 4, 6, 8, 9, 10, 11, 12, 13, 14, 15, 16, 17А, 18, 19, 20, 21, 22, 23, 24;</w:t>
      </w:r>
    </w:p>
    <w:bookmarkEnd w:id="726"/>
    <w:bookmarkStart w:name="z76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Володарский көшесі: 2, 3, 4, 6, 6А, 8, 10, 18, 20, 40, 42; </w:t>
      </w:r>
    </w:p>
    <w:bookmarkEnd w:id="727"/>
    <w:bookmarkStart w:name="z76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С.Г. Гуденко көшесі: 2, 3, 4, 7, 8, 9, 9А, 9Б, 10, 11, 12, 13, 15, 16, 17, 18, 20, 22, 24, 26, 27, 31; </w:t>
      </w:r>
    </w:p>
    <w:bookmarkEnd w:id="728"/>
    <w:bookmarkStart w:name="z77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Баймағамбет Ізтөлин атындағы көшесі: 4, 5, 6, 7, 8, 9, 10, 11, 12, 14, 18, 19, 20, 21, 22, 23, 25, 27; </w:t>
      </w:r>
    </w:p>
    <w:bookmarkEnd w:id="729"/>
    <w:bookmarkStart w:name="z77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Интернациональная көшесі: 2, 2А, 2Б, 4, 4Г, 6, 8; </w:t>
      </w:r>
    </w:p>
    <w:bookmarkEnd w:id="730"/>
    <w:bookmarkStart w:name="z77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Крепостная площадь көшесі: 3, 3А, 4, 6, 11, 13, 15, 17, 19; </w:t>
      </w:r>
    </w:p>
    <w:bookmarkEnd w:id="731"/>
    <w:bookmarkStart w:name="z77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Ишимская көшесі: 1, 2, 4, 5, 6, 7, 8, 9, 10, 11, 12, 13, 14, 15, 16, 17, 18, 20; </w:t>
      </w:r>
    </w:p>
    <w:bookmarkEnd w:id="732"/>
    <w:bookmarkStart w:name="z77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Аяған Шәжімбаев атындағы көшесі: 1, 4, 6, 7, 8, 9, 10, 11, 12, 14, 15, 16, 17, 19, 24, 25, 26, 27, 28, 29, 30, 31, 32, 33, 34, 38, 39, 40, 41, 42, 43, 44, 45, 46, 48, 50, 52, 54, 56; </w:t>
      </w:r>
    </w:p>
    <w:bookmarkEnd w:id="733"/>
    <w:bookmarkStart w:name="z77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Комсомольская көшесі: 18, 20, 22, 24, 26, 28, 30, 32, 34, 36, 38, 40А, 44, 46, 48, 50, 52, 54, 58, 60, 62, 64, 70; </w:t>
      </w:r>
    </w:p>
    <w:bookmarkEnd w:id="734"/>
    <w:bookmarkStart w:name="z77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Крепостная көшесі: 1, 2, 3, 4, 5, 6, 8, 12, 14, 15, 16, 17, 18, 19, 20, 21, 23, 26, 28, 30, 31, 32, 36, 38, 40, 41, 42, 43, 44, 45, 48, 50, 52, 54, 56; </w:t>
      </w:r>
    </w:p>
    <w:bookmarkEnd w:id="735"/>
    <w:bookmarkStart w:name="z77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Рижская көшесі: 15, 17, 19, 22, 23, 24, 25, 26, 27, 28, 29, 30, 31, 32, 33, 34, 35, 36, 37, 38, 40, 41, 42, 43, 44, 45, 46, 47, 48, 49, 50, 51, 52, 54, 54А, 55, 56, 57, 58, 59, 60, 61, 62, 63, 64, 65, 66, 67, 68, 69, 70, 70А; </w:t>
      </w:r>
    </w:p>
    <w:bookmarkEnd w:id="736"/>
    <w:bookmarkStart w:name="z77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Сакко және Ванцетти атындағы көшесі: 3, 5, 6, 7, 7А, 9, 10, 11, 14, 15, 16, 17, 18, 19, 20, 21, 22, 23, 24, 25, 26, 28, 30, 32;</w:t>
      </w:r>
    </w:p>
    <w:bookmarkEnd w:id="737"/>
    <w:bookmarkStart w:name="z77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Свободная көшесі: 3, 4, 7, 9, 10, 11, 12, 15, 16, 17, 18, 19, 20, 21, 23, 24, 25, 26, 27, 28, 32, 34, 36, 38, 40, 42, 46, 48, 50, 52.</w:t>
      </w:r>
    </w:p>
    <w:bookmarkEnd w:id="738"/>
    <w:bookmarkStart w:name="z78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672 сайлау учаскесі </w:t>
      </w:r>
    </w:p>
    <w:bookmarkEnd w:id="739"/>
    <w:bookmarkStart w:name="z78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"Облыстық перинаталдық орталығы" шаруашылық жүргізу құқығындағы коммуналдық мемлекеттік кәсіпорны, Казахстанская правда көшесі, 233, тел. 42-18-97</w:t>
      </w:r>
    </w:p>
    <w:bookmarkEnd w:id="740"/>
    <w:bookmarkStart w:name="z78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741"/>
    <w:bookmarkStart w:name="z78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Ватутин көшесі: 1, 2, 3, 4, 6, 10, 11, 12, 14, 16, 18, 20, 21, 22, 24, 28, 34, 38, 39, 40, 42, 46, 48; </w:t>
      </w:r>
    </w:p>
    <w:bookmarkEnd w:id="742"/>
    <w:bookmarkStart w:name="z78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Жұмабаев көшесі: 235, 237, 239, 241, 243, 245, 247, 249, 250, 251, 252, 253, 254, 257, 259, 260, 261, 262, 264, 265, 266, 267, 268, 269, 270, 271, 272, 273, 274, 275, 276, 277, 278, 279, 280, 281, 283, 284, 285, 286, 287, 288, 289, 291, 293, 295, 297, 299, 301, 303, 305, 307, 309, 311, 313, 317, 321, 323, 325, 327, 329; </w:t>
      </w:r>
    </w:p>
    <w:bookmarkEnd w:id="743"/>
    <w:bookmarkStart w:name="z78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Баймағамбет Ізтөлин атындағы көшесі: 28, 32, 34, 36, 42, 44, 48, 50, 52, 56, 58, 62, 64, 66, 68, 70, 72, 74, 76, 78, 80, 82, 86, 88, 90, 92, 94, 95, 96, 98, 100, 102, 104; </w:t>
      </w:r>
    </w:p>
    <w:bookmarkEnd w:id="744"/>
    <w:bookmarkStart w:name="z78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Ишимская көшесі: 55, 57, 59, 61, 70, 72, 76, 77, 78, 80, 82, 88, 90, 92, 94, 96, 98, 100; </w:t>
      </w:r>
    </w:p>
    <w:bookmarkEnd w:id="745"/>
    <w:bookmarkStart w:name="z78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Казахстанская правда көшесі: 199, 201, 201А, 203, 207, 207А, 209, 211, 215, 217, 219, 221, 223, 224, 225, 227, 228, 233, 233Б, 234, 236, 238, 240, 242, 244, 250, 252, 253, 254, 256, 257, 258, 259, 260, 261, 263, 264, 265, 266, 267, 269, 271, 273, 275, 277, 278, 279, 281, 282, 283, 284, 285, 286, 288, 289, 290, 291, 293, 295, 296, 297, 298, 299, 300, 302, 304, 306, 308, 310, 312, 314, 316, 318, 320, 322, 324, 326, 328, 330, 332, 334; </w:t>
      </w:r>
    </w:p>
    <w:bookmarkEnd w:id="746"/>
    <w:bookmarkStart w:name="z78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Комсомольская көшесі: 88, 89, 90, 94, 95, 96, 97, 101, 103, 107, 109, 111, 113, 115; </w:t>
      </w:r>
    </w:p>
    <w:bookmarkEnd w:id="747"/>
    <w:bookmarkStart w:name="z78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Ватутин бұрылыс көшесі: 2, 4, 6, 7, 8, 10, 16, 18, 20; </w:t>
      </w:r>
    </w:p>
    <w:bookmarkEnd w:id="748"/>
    <w:bookmarkStart w:name="z79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 Жұмабаев бұрылыс көшесі: 1, 3, 4, 7, 8, 10, 12, 13, 14, 17, 18, 19, 20, 21, 22, 23, 24, 25, 26, 30, 31, 32, 34; </w:t>
      </w:r>
    </w:p>
    <w:bookmarkEnd w:id="749"/>
    <w:bookmarkStart w:name="z79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Комсомольский бұрылыс көшесі: 3, 9, 10, 11, 12; </w:t>
      </w:r>
    </w:p>
    <w:bookmarkEnd w:id="750"/>
    <w:bookmarkStart w:name="z79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бұрылыс көшесі: 4, 4А, 6, 8, 10, 10Б, 14, 18, 20, 22, 24, 26;</w:t>
      </w:r>
    </w:p>
    <w:bookmarkEnd w:id="751"/>
    <w:bookmarkStart w:name="z79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Тауфик Мухамед – Рахимов атындағы көшесі: 4, 5, 6, 9, 10, 12, 13, 14, 15, 16, 17, 18, 19, 20, 21, 22, 23, 27, 28, 32, 34, 36, 38, 44, 46;</w:t>
      </w:r>
    </w:p>
    <w:bookmarkEnd w:id="752"/>
    <w:bookmarkStart w:name="z79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Первомайский бұрылыс көшесі: 1, 3, 4, 5, 6, 7, 8, 9, 10, 11, 13, 14, 15, 16, 17, 18, 19, 20, 21, 22, 24, 25, 29, 30, 31, 33, 34, 35, 36, 37, 38, 40; </w:t>
      </w:r>
    </w:p>
    <w:bookmarkEnd w:id="753"/>
    <w:bookmarkStart w:name="z79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бұрылыс көшесі: 3, 4, 6, 7, 8, 11, 12, 14, 15; </w:t>
      </w:r>
    </w:p>
    <w:bookmarkEnd w:id="754"/>
    <w:bookmarkStart w:name="z79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Советский бұрылыс көшесі: 2, 3, 4, 5, 7, 8, 9, 10, 11, 12, 13, 14, 15, 16, 18, 19, 20, 21, 22, 23, 24, 25, 26, 27, 28, 29, 30, 31, 33, 34, 35, 36; </w:t>
      </w:r>
    </w:p>
    <w:bookmarkEnd w:id="755"/>
    <w:bookmarkStart w:name="z79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Пржевальский көшесі: 12, 16, 17, 18, 20, 21, 22, 23, 24, 32, 36, 38, 40, 42; </w:t>
      </w:r>
    </w:p>
    <w:bookmarkEnd w:id="756"/>
    <w:bookmarkStart w:name="z79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Пушкин көшесі: 178, 180, 182, 186, 188, 192, 199, 201, 202, 207, 209, 211, 213, 215, 217, 219, 223, 225, 227, 229, 231, 237; </w:t>
      </w:r>
    </w:p>
    <w:bookmarkEnd w:id="757"/>
    <w:bookmarkStart w:name="z79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Сәкен Сейфулин көшесі: 13, 15, 17, 19, 21, 25, 26, 28, 29, 30, 31, 32, 38, 40; </w:t>
      </w:r>
    </w:p>
    <w:bookmarkEnd w:id="758"/>
    <w:bookmarkStart w:name="z80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Советская көшесі: 148, 149, 150, 151, 152, 153, 154, 155, 156, 157, 158, 160, 162, 163, 164, 165, 166, 167, 168, 170, 171, 172, 173, 174, 176, 177, 178, 179, 180, 182, 183, 184, 185, 186, 187, 188, 189, 190, 192, 193, 194, 195, 195А, 197;</w:t>
      </w:r>
    </w:p>
    <w:bookmarkEnd w:id="759"/>
    <w:bookmarkStart w:name="z80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Чкалов көшесі: 42, 44, 46, 48, 50, 52, 54, 56, 56А. </w:t>
      </w:r>
    </w:p>
    <w:bookmarkEnd w:id="760"/>
    <w:bookmarkStart w:name="z80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673 сайлау учаскесі</w:t>
      </w:r>
    </w:p>
    <w:bookmarkEnd w:id="761"/>
    <w:bookmarkStart w:name="z80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8 орта жалпы білім беретін эстетикалық тәрбие мектеп-кешені" коммуналдық мемлекеттік мекемесі, Мир көшесі, 160, тел. 41-12-69</w:t>
      </w:r>
    </w:p>
    <w:bookmarkEnd w:id="762"/>
    <w:bookmarkStart w:name="z80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763"/>
    <w:bookmarkStart w:name="z80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Первомайская көшесі: 1, 3, 5, 7;</w:t>
      </w:r>
    </w:p>
    <w:bookmarkEnd w:id="764"/>
    <w:bookmarkStart w:name="z80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 Жұмабаев көшесі: 207, 207А, 211, 213, 215, 217, 219, 221, 223, 229, 231;</w:t>
      </w:r>
    </w:p>
    <w:bookmarkEnd w:id="765"/>
    <w:bookmarkStart w:name="z80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атындағы көшесі: 240, 262, 264, 266;</w:t>
      </w:r>
    </w:p>
    <w:bookmarkEnd w:id="766"/>
    <w:bookmarkStart w:name="z80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Аяған Шәжімбаев атындағы көшесі: 90, 92, 96, 98, 102, 104, 106, 108;</w:t>
      </w:r>
    </w:p>
    <w:bookmarkEnd w:id="767"/>
    <w:bookmarkStart w:name="z80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Казахстанская правда көшесі: 161, 163, 165, 179, 181, 189, 191, 194, 198, 200, 202, 204, 206, 208, 212, 214, 216, 218, 220;</w:t>
      </w:r>
    </w:p>
    <w:bookmarkEnd w:id="768"/>
    <w:bookmarkStart w:name="z81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159, 161, 163, 177, 179, 183, 185, 212, 214, 216, 218, 222, 224, 232, 234, 236;</w:t>
      </w:r>
    </w:p>
    <w:bookmarkEnd w:id="769"/>
    <w:bookmarkStart w:name="z81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Чкалов көшесі: 29, 31, 33, 35;</w:t>
      </w:r>
    </w:p>
    <w:bookmarkEnd w:id="770"/>
    <w:bookmarkStart w:name="z81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Аяған Шәжімбаев атындағы қысқа көшесі, 4, 14;</w:t>
      </w:r>
    </w:p>
    <w:bookmarkEnd w:id="771"/>
    <w:bookmarkStart w:name="z81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бұрылыс көшесі: 3, 5, 9А.</w:t>
      </w:r>
    </w:p>
    <w:bookmarkEnd w:id="772"/>
    <w:bookmarkStart w:name="z81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674 сайлау учаскесі</w:t>
      </w:r>
    </w:p>
    <w:bookmarkEnd w:id="773"/>
    <w:bookmarkStart w:name="z81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мәдениет, мұрағаттар және құжаттамалар басқармасының "Сәбит Мұқанов атындағы мемлекеттік қазақ сазды-драма театры" коммуналдық мемлекеттік қазыналық кәсіпорны, Жамбыл атындағы көшесі,195, тел. 41-15-51</w:t>
      </w:r>
    </w:p>
    <w:bookmarkEnd w:id="774"/>
    <w:bookmarkStart w:name="z81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775"/>
    <w:bookmarkStart w:name="z81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Володаровский көшесі: 108, 110, 112, 114, 116, 118;</w:t>
      </w:r>
    </w:p>
    <w:bookmarkEnd w:id="776"/>
    <w:bookmarkStart w:name="z81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199, 205, 207, 208, 209, 210, 212, 216, 218, 220, 222, 224, 226, 228, 230, 232, 234, 236, 238, 240, 242, 246, 248, 252, 254, 256, 258, 260, 262, 263, 264, 270; </w:t>
      </w:r>
    </w:p>
    <w:bookmarkEnd w:id="777"/>
    <w:bookmarkStart w:name="z81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Ыбырай Алтынсарин атындағы көшесі: 239, 241, 243, 245, 247, 249, 251, 253, 257, 259, 261, 263, 265, 267, 287, 289, 291, 293, 295, 297, 299, 301, 303, 305, 307, 309, 311, 313, 317, 319, 321, 323; </w:t>
      </w:r>
    </w:p>
    <w:bookmarkEnd w:id="778"/>
    <w:bookmarkStart w:name="z82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Аяған Шәжімбаев атындағы көшесі: 107, 109, 111, 113, 117, 123, 125, 129, 130, 133, 134, 135, 136, 137, 139, 140, 141, 142, 146; </w:t>
      </w:r>
    </w:p>
    <w:bookmarkEnd w:id="779"/>
    <w:bookmarkStart w:name="z82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Крепостная көшесі: 109, 111, 113, 117, 119, 121, 123, 124, 128, 130, 131, 132, 133, 134, 136, 138, 140, 146, 148, 150, 152, 154, 156; </w:t>
      </w:r>
    </w:p>
    <w:bookmarkEnd w:id="780"/>
    <w:bookmarkStart w:name="z82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Новая көшесі: 5, 7, 8, 9, 10, 11, 12, 13, 14, 15, 16, 17, 18, 19, 20, 21, 22, 23, 24, 26, 27, 28, 28А, 29, 30, 31, 32, 33, 34, 35, 36, 37, 38, 39, 41, 43, 45, 47, 49, 51, 52, 53, 54, 56, 57, 58, 60, 61, 62, 63, 64, 65, 66, 72, 74, 76, 78, 80, 82, 84, 86, 88, 90; </w:t>
      </w:r>
    </w:p>
    <w:bookmarkEnd w:id="781"/>
    <w:bookmarkStart w:name="z82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Володарский қысқа көшесі: 9, 10, 12, 14, 15, 16, 17, 21, 23, 24, 25, 28, 34, 45, 47; </w:t>
      </w:r>
    </w:p>
    <w:bookmarkEnd w:id="782"/>
    <w:bookmarkStart w:name="z82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қысқа көшесі: 1, 3, 5; </w:t>
      </w:r>
    </w:p>
    <w:bookmarkEnd w:id="783"/>
    <w:bookmarkStart w:name="z82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Аяған Шәжімбаев атындағы қысқа көшесі: 15, 24, 26, 28, 30, 33, 34, 144; </w:t>
      </w:r>
    </w:p>
    <w:bookmarkEnd w:id="784"/>
    <w:bookmarkStart w:name="z82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Чкалов қысқа көшесі: 3, 4, 5, 6, 7, 8, 10, 13, 20, 20Б; </w:t>
      </w:r>
    </w:p>
    <w:bookmarkEnd w:id="785"/>
    <w:bookmarkStart w:name="z82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Сәкен Сейфулин көшесі: 51, 53, 55, 58, 60, 61, 63; </w:t>
      </w:r>
    </w:p>
    <w:bookmarkEnd w:id="786"/>
    <w:bookmarkStart w:name="z82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Чкалов көшесі: 55, 57, 59, 61, 64, 65, 66, 68, 70, 76.</w:t>
      </w:r>
    </w:p>
    <w:bookmarkEnd w:id="787"/>
    <w:bookmarkStart w:name="z82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675 сайлау учаскесі </w:t>
      </w:r>
    </w:p>
    <w:bookmarkEnd w:id="788"/>
    <w:bookmarkStart w:name="z83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5 орта мектеп" коммуналдық мемлекеттік мекемесі, Мир көшесі, 195, тел. 51-85-03</w:t>
      </w:r>
    </w:p>
    <w:bookmarkEnd w:id="789"/>
    <w:bookmarkStart w:name="z83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790"/>
    <w:bookmarkStart w:name="z83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Ғ. Мүсірепов көшесі: 5, 7, 9, 9А, 9Б, 9В, 11, 13, 13А;</w:t>
      </w:r>
    </w:p>
    <w:bookmarkEnd w:id="791"/>
    <w:bookmarkStart w:name="z83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көшесі: 272, 274;</w:t>
      </w:r>
    </w:p>
    <w:bookmarkEnd w:id="792"/>
    <w:bookmarkStart w:name="z83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М.Жұмабаев көшесі: 290, 331, 335, 337, 339;</w:t>
      </w:r>
    </w:p>
    <w:bookmarkEnd w:id="793"/>
    <w:bookmarkStart w:name="z83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атындағы көшесі: 339;</w:t>
      </w:r>
    </w:p>
    <w:bookmarkEnd w:id="794"/>
    <w:bookmarkStart w:name="z83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Ишимская көшесі: 71, 73, 74, 75, 104, 106, 108;</w:t>
      </w:r>
    </w:p>
    <w:bookmarkEnd w:id="795"/>
    <w:bookmarkStart w:name="z83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187, 238, 240;</w:t>
      </w:r>
    </w:p>
    <w:bookmarkEnd w:id="796"/>
    <w:bookmarkStart w:name="z83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Сәкен Сейфуллин қысқа көшесі: 10;</w:t>
      </w:r>
    </w:p>
    <w:bookmarkEnd w:id="797"/>
    <w:bookmarkStart w:name="z83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Сәкен Сейфуллин көшесі: 33, 35, 37, 39, 41, 43, 44, 46, 48;</w:t>
      </w:r>
    </w:p>
    <w:bookmarkEnd w:id="798"/>
    <w:bookmarkStart w:name="z84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Первомайская көшесі: 2, 4, 6, 8, 10, 12, 14, 16.</w:t>
      </w:r>
    </w:p>
    <w:bookmarkEnd w:id="799"/>
    <w:bookmarkStart w:name="z84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676 сайлау учаскесі </w:t>
      </w:r>
    </w:p>
    <w:bookmarkEnd w:id="800"/>
    <w:bookmarkStart w:name="z84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"Қазақ соқырлар қоғамы" қоғамдық бірлестігінің Солтүстік Қазақстан облыстық филиалы "Қазақ соқырлар қоғамы" қоғамдық бірлестігінің "Қызылжар" корпоративтік қоры, Жамбыл атындағы көшесі, 225, тел. 52-26-46</w:t>
      </w:r>
    </w:p>
    <w:bookmarkEnd w:id="801"/>
    <w:bookmarkStart w:name="z84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802"/>
    <w:bookmarkStart w:name="z84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Индустриальная көшесі: 2; </w:t>
      </w:r>
    </w:p>
    <w:bookmarkEnd w:id="803"/>
    <w:bookmarkStart w:name="z84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Базарбаев көшесі: 2, 2Б, 2В; </w:t>
      </w:r>
    </w:p>
    <w:bookmarkEnd w:id="804"/>
    <w:bookmarkStart w:name="z84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Ғ. Мүсірепов көшесі: 12, 14/1, 32, 32А, 34; </w:t>
      </w:r>
    </w:p>
    <w:bookmarkEnd w:id="805"/>
    <w:bookmarkStart w:name="z84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276, 280, 284, 286, 288, 290; </w:t>
      </w:r>
    </w:p>
    <w:bookmarkEnd w:id="806"/>
    <w:bookmarkStart w:name="z84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Қызыл Ту көшесі: 1; </w:t>
      </w:r>
    </w:p>
    <w:bookmarkEnd w:id="807"/>
    <w:bookmarkStart w:name="z84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Новая көшесі: 71, 73, 75, 77, 79, 81; </w:t>
      </w:r>
    </w:p>
    <w:bookmarkEnd w:id="808"/>
    <w:bookmarkStart w:name="z85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Индустриальный қысқа көшесі: 7, 9, 11; </w:t>
      </w:r>
    </w:p>
    <w:bookmarkEnd w:id="809"/>
    <w:bookmarkStart w:name="z85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Строительная көшесі: 8.</w:t>
      </w:r>
    </w:p>
    <w:bookmarkEnd w:id="810"/>
    <w:bookmarkStart w:name="z85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677 сайлау учаскесі </w:t>
      </w:r>
    </w:p>
    <w:bookmarkEnd w:id="811"/>
    <w:bookmarkStart w:name="z85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- "Солтүстік Қазақстан облысы Петропавл қаласы әкімдігі "Петропавл қаласының білім бөлімі" мемлекеттік мекемесінің "әл-Фараби" мектеп-лицейі" мемлекеттік мекемесі, Ярослав Гашек атындағы көшесі, 14, тел. 51-93-78 </w:t>
      </w:r>
    </w:p>
    <w:bookmarkEnd w:id="812"/>
    <w:bookmarkStart w:name="z85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13"/>
    <w:bookmarkStart w:name="z85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241, 292, 294, 296, 298, 298А; </w:t>
      </w:r>
    </w:p>
    <w:bookmarkEnd w:id="814"/>
    <w:bookmarkStart w:name="z85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Новая көшесі: 83, 120, 122, 124; </w:t>
      </w:r>
    </w:p>
    <w:bookmarkEnd w:id="815"/>
    <w:bookmarkStart w:name="z85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Ярослав Гашек атындағы көшесі: 16, 17, 17 А.</w:t>
      </w:r>
    </w:p>
    <w:bookmarkEnd w:id="816"/>
    <w:bookmarkStart w:name="z85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678 сайлау учаскесі </w:t>
      </w:r>
    </w:p>
    <w:bookmarkEnd w:id="817"/>
    <w:bookmarkStart w:name="z85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мекемесі, Новая көшесі, 116, тел. 42-55-98</w:t>
      </w:r>
    </w:p>
    <w:bookmarkEnd w:id="818"/>
    <w:bookmarkStart w:name="z86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819"/>
    <w:bookmarkStart w:name="z86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Ғ. Мүсірепов көшесі: 14, 16А, 18, 18А, 20; </w:t>
      </w:r>
    </w:p>
    <w:bookmarkEnd w:id="820"/>
    <w:bookmarkStart w:name="z86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189, 191, 193, 197, 199, 201, 203; </w:t>
      </w:r>
    </w:p>
    <w:bookmarkEnd w:id="821"/>
    <w:bookmarkStart w:name="z86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Новая көшесі: 108, 110, 112, 114; </w:t>
      </w:r>
    </w:p>
    <w:bookmarkEnd w:id="822"/>
    <w:bookmarkStart w:name="z86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Строительная көшесі: 6.</w:t>
      </w:r>
    </w:p>
    <w:bookmarkEnd w:id="823"/>
    <w:bookmarkStart w:name="z86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679 сайлау учаскесі </w:t>
      </w:r>
    </w:p>
    <w:bookmarkEnd w:id="824"/>
    <w:bookmarkStart w:name="z86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– Қазақстан Республикасы Білім және ғылым министрлігінің Солтүстік Қазақстан облысы әкімдігінің "Петропавл құрылыс-экономикалық колледжі" коммуналдық мемлекеттік қазыналық кәсіпорны, Мир көшесі, 262, тел. 51-34-63 </w:t>
      </w:r>
    </w:p>
    <w:bookmarkEnd w:id="825"/>
    <w:bookmarkStart w:name="z86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26"/>
    <w:bookmarkStart w:name="z86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Айыртау көшесі: 10; </w:t>
      </w:r>
    </w:p>
    <w:bookmarkEnd w:id="827"/>
    <w:bookmarkStart w:name="z86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205, 209, 211, 213, 254, 258; </w:t>
      </w:r>
    </w:p>
    <w:bookmarkEnd w:id="828"/>
    <w:bookmarkStart w:name="z87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Ш. Уәлиханов атындағы көшесі: 11; </w:t>
      </w:r>
    </w:p>
    <w:bookmarkEnd w:id="829"/>
    <w:bookmarkStart w:name="z87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Ярослав Гашек атындағы көшесі: 4А, 9, 11, 11А, 13.</w:t>
      </w:r>
    </w:p>
    <w:bookmarkEnd w:id="830"/>
    <w:bookmarkStart w:name="z87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680 сайлау учаскесі</w:t>
      </w:r>
    </w:p>
    <w:bookmarkEnd w:id="831"/>
    <w:bookmarkStart w:name="z87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мекемесі, Новая көшесі, 116, тел. 42-55-98</w:t>
      </w:r>
    </w:p>
    <w:bookmarkEnd w:id="832"/>
    <w:bookmarkStart w:name="z87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33"/>
    <w:bookmarkStart w:name="z87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Айыртау көшесі: 13, 17;</w:t>
      </w:r>
    </w:p>
    <w:bookmarkEnd w:id="834"/>
    <w:bookmarkStart w:name="z87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Ғ. Мүсірепов көшесі: 6, 8А, 10; </w:t>
      </w:r>
    </w:p>
    <w:bookmarkEnd w:id="835"/>
    <w:bookmarkStart w:name="z87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244, 246, 248, 250А, 250Б; </w:t>
      </w:r>
    </w:p>
    <w:bookmarkEnd w:id="836"/>
    <w:bookmarkStart w:name="z87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Ш. Уәлиханов атындағы көшесі: 1, 2, 2Б, 3, 4, 5, 6, 7, 8, 9, 10.</w:t>
      </w:r>
    </w:p>
    <w:bookmarkEnd w:id="837"/>
    <w:bookmarkStart w:name="z87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681 сайлау учаскесі </w:t>
      </w:r>
    </w:p>
    <w:bookmarkEnd w:id="838"/>
    <w:bookmarkStart w:name="z88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Қазақстан Республикасы Білім және ғылым министрлігінің Солтүстік Қазақстан облысы әкімдігінің "Облыстық дарынды балаларға арналған қазақ-түрік мамандандырылған мектеп-лицей-интернаты" коммуналдық мемлекеттік мекемесі, Ш. Уәлиханов атындағы көшесі, 18, тел. 51-72-30</w:t>
      </w:r>
    </w:p>
    <w:bookmarkEnd w:id="839"/>
    <w:bookmarkStart w:name="z88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40"/>
    <w:bookmarkStart w:name="z88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Айыртау көшесі: 1, 3, 4, 6, 8; </w:t>
      </w:r>
    </w:p>
    <w:bookmarkEnd w:id="841"/>
    <w:bookmarkStart w:name="z88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Ғ. Мүсірепов көшесі: 2, 4, 4А; </w:t>
      </w:r>
    </w:p>
    <w:bookmarkEnd w:id="842"/>
    <w:bookmarkStart w:name="z88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Тауфик Мухамед – Рахимов атындағы көшесі: 29, 31, 33, 35, 37, 48, 50, 52, 60, 62, 64, 66, 70, 72, 74; </w:t>
      </w:r>
    </w:p>
    <w:bookmarkEnd w:id="843"/>
    <w:bookmarkStart w:name="z88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Ш. Уәлиханов атындағы көшесі: 12, 14, 16, 20, 22, 24; </w:t>
      </w:r>
    </w:p>
    <w:bookmarkEnd w:id="844"/>
    <w:bookmarkStart w:name="z88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Ярослав Гашек атындағы көшесі: 1, 3, 3А, 5.</w:t>
      </w:r>
    </w:p>
    <w:bookmarkEnd w:id="845"/>
    <w:bookmarkStart w:name="z88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682 сайлау учаскесі </w:t>
      </w:r>
    </w:p>
    <w:bookmarkEnd w:id="846"/>
    <w:bookmarkStart w:name="z88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әкімдігінің "Солтүстік Қазақстан облыстық дене шынықтыру және спорт басқармасы" мемлекеттік мекемесінің "Солтүстік Қазақстан облыстық мамандандырылған спортта дарынды балаларға арналған мектеп-интернаты" коммуналдық мемлекеттік мекемесі, Ярослав Гашек атындағы көшесі, 4, тел. 51-30-54</w:t>
      </w:r>
    </w:p>
    <w:bookmarkEnd w:id="847"/>
    <w:bookmarkStart w:name="z88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48"/>
    <w:bookmarkStart w:name="z89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Новаторная көшесі: 1, 3, 8, 9, 10, 11, 12, 13, 14;</w:t>
      </w:r>
    </w:p>
    <w:bookmarkEnd w:id="849"/>
    <w:bookmarkStart w:name="z89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Кармелюк көшесі: 2, 4, 6, 8, 10;</w:t>
      </w:r>
    </w:p>
    <w:bookmarkEnd w:id="850"/>
    <w:bookmarkStart w:name="z89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Кірпіш көшесі: 2, 4, 6, 8, 10, 12, 14, 16, 18;</w:t>
      </w:r>
    </w:p>
    <w:bookmarkEnd w:id="851"/>
    <w:bookmarkStart w:name="z89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Набережная көшесі: 2, 3, 4, 8, 9, 10;</w:t>
      </w:r>
    </w:p>
    <w:bookmarkEnd w:id="852"/>
    <w:bookmarkStart w:name="z89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Новаторная көшесі: 1, 2, 3, 4, 6, 7, 8, 9, 11, 12, 14;</w:t>
      </w:r>
    </w:p>
    <w:bookmarkEnd w:id="853"/>
    <w:bookmarkStart w:name="z89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Ш. Уәлиханов атындағы көшесі: 28, 29, 30, 32, 34, 36, 38;</w:t>
      </w:r>
    </w:p>
    <w:bookmarkEnd w:id="854"/>
    <w:bookmarkStart w:name="z89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И.П. Шухов көшесі: 1, 3, 5А, 7, 9, 11, 13, 15, 17;</w:t>
      </w:r>
    </w:p>
    <w:bookmarkEnd w:id="855"/>
    <w:bookmarkStart w:name="z89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Ярослав Гашек атындағы көшесі: 2А, 2Б, 2К, 4.</w:t>
      </w:r>
    </w:p>
    <w:bookmarkEnd w:id="856"/>
    <w:bookmarkStart w:name="z89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683 сайлау учаскесі</w:t>
      </w:r>
    </w:p>
    <w:bookmarkEnd w:id="857"/>
    <w:bookmarkStart w:name="z89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Солтүстік Қазақстан облысы әкімдігінің "Петропавл құрылыс-экономикалық колледжі" коммуналдық мемлекеттік қазыналық кәсіпорны, Мир көшесі, 262, тел. 51-34-65</w:t>
      </w:r>
    </w:p>
    <w:bookmarkEnd w:id="858"/>
    <w:bookmarkStart w:name="z90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59"/>
    <w:bookmarkStart w:name="z90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217, 219, 221, 223, 225, 227, 260, 262, 264, 266, 268, 270;</w:t>
      </w:r>
    </w:p>
    <w:bookmarkEnd w:id="860"/>
    <w:bookmarkStart w:name="z90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Ш. Уәлиханов атындағы көшесі: 15, 17, 19;</w:t>
      </w:r>
    </w:p>
    <w:bookmarkEnd w:id="861"/>
    <w:bookmarkStart w:name="z90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Ярослав Гашек атындағы көшесі: 4.</w:t>
      </w:r>
    </w:p>
    <w:bookmarkEnd w:id="862"/>
    <w:bookmarkStart w:name="z90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684 сайлау учаскесі </w:t>
      </w:r>
    </w:p>
    <w:bookmarkEnd w:id="863"/>
    <w:bookmarkStart w:name="z90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мекемесі, Мир көшесі, 272, тел. 31-65-12</w:t>
      </w:r>
    </w:p>
    <w:bookmarkEnd w:id="864"/>
    <w:bookmarkStart w:name="z90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65"/>
    <w:bookmarkStart w:name="z90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Набережная көшесі: 25; </w:t>
      </w:r>
    </w:p>
    <w:bookmarkEnd w:id="866"/>
    <w:bookmarkStart w:name="z90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Хименко көшесі: 1, 2; </w:t>
      </w:r>
    </w:p>
    <w:bookmarkEnd w:id="867"/>
    <w:bookmarkStart w:name="z90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И.П. Шухов көшесі: 2, 4, 6, 8, 10, 12.</w:t>
      </w:r>
    </w:p>
    <w:bookmarkEnd w:id="868"/>
    <w:bookmarkStart w:name="z91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685 сайлау учаскесі </w:t>
      </w:r>
    </w:p>
    <w:bookmarkEnd w:id="869"/>
    <w:bookmarkStart w:name="z91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23 орта мектеп" коммуналдық мемлекеттік мекемесі, Мир көшесі, 272, тел. 31-65-12</w:t>
      </w:r>
    </w:p>
    <w:bookmarkEnd w:id="870"/>
    <w:bookmarkStart w:name="z91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871"/>
    <w:bookmarkStart w:name="z91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Набережная көшесі: 15, 19, 20, 22; </w:t>
      </w:r>
    </w:p>
    <w:bookmarkEnd w:id="872"/>
    <w:bookmarkStart w:name="z91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Хименко көшесі: 3, 5, 7, 9; </w:t>
      </w:r>
    </w:p>
    <w:bookmarkEnd w:id="873"/>
    <w:bookmarkStart w:name="z91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Ш. Уәлиханов атындағы көшесі: 46В, 48А; </w:t>
      </w:r>
    </w:p>
    <w:bookmarkEnd w:id="874"/>
    <w:bookmarkStart w:name="z91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И.П. Шухов көшесі: 2А, 2Б, 14, 16;</w:t>
      </w:r>
    </w:p>
    <w:bookmarkEnd w:id="875"/>
    <w:bookmarkStart w:name="z91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Кірпіш көшесі: 22.</w:t>
      </w:r>
    </w:p>
    <w:bookmarkEnd w:id="876"/>
    <w:bookmarkStart w:name="z91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686 сайлау учаскесі </w:t>
      </w:r>
    </w:p>
    <w:bookmarkEnd w:id="877"/>
    <w:bookmarkStart w:name="z91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мекемесі, Мир көшесі, 274, тел. 50-06-37</w:t>
      </w:r>
    </w:p>
    <w:bookmarkEnd w:id="878"/>
    <w:bookmarkStart w:name="z92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879"/>
    <w:bookmarkStart w:name="z92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278, 280, 282, 286, 288, 288А; </w:t>
      </w:r>
    </w:p>
    <w:bookmarkEnd w:id="880"/>
    <w:bookmarkStart w:name="z92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Хименко көшесі: 20; </w:t>
      </w:r>
    </w:p>
    <w:bookmarkEnd w:id="881"/>
    <w:bookmarkStart w:name="z92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Ш. Уалиханов атындағы көшесі: 21, 23, 25, 27, 27А, 44, 46, 46А, 48. </w:t>
      </w:r>
    </w:p>
    <w:bookmarkEnd w:id="882"/>
    <w:bookmarkStart w:name="z92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687 сайлау учаскесі </w:t>
      </w:r>
    </w:p>
    <w:bookmarkEnd w:id="883"/>
    <w:bookmarkStart w:name="z92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Петропавл қаласы әкімдігі "Петропавл қаласының білім бөлімі" мемлекеттік мекемесінің "№9 орта мектеп" коммуналдық мемлекеттік мекемесі, Победа көшесі, 5, тел. 32-79-85</w:t>
      </w:r>
    </w:p>
    <w:bookmarkEnd w:id="884"/>
    <w:bookmarkStart w:name="z92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85"/>
    <w:bookmarkStart w:name="z92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Четырежды Герой Советского Союза Георгий Константинович Жуков атындағы көшесі: 1, 3, 5, 5А, 5В, 7; </w:t>
      </w:r>
    </w:p>
    <w:bookmarkEnd w:id="886"/>
    <w:bookmarkStart w:name="z92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Победа көшесі: 3, 3А, 4, 4Б, 4Г, 6, 8, 8А; </w:t>
      </w:r>
    </w:p>
    <w:bookmarkEnd w:id="887"/>
    <w:bookmarkStart w:name="z92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Хименко көшесі: 6, 8.</w:t>
      </w:r>
    </w:p>
    <w:bookmarkEnd w:id="888"/>
    <w:bookmarkStart w:name="z93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688 сайлау учаскесі </w:t>
      </w:r>
    </w:p>
    <w:bookmarkEnd w:id="889"/>
    <w:bookmarkStart w:name="z93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Петропавл қаласы әкімдігі "Петропавл қаласының білім бөлімі" мемлекеттік мекемесінің "№9 орта мектеп" коммуналдық мемлекеттік мекемесі, Победа көшесі, 5, тел. 32-79-85</w:t>
      </w:r>
    </w:p>
    <w:bookmarkEnd w:id="890"/>
    <w:bookmarkStart w:name="z93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891"/>
    <w:bookmarkStart w:name="z93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Четырежды Герой Советского Союза Георгий Константинович Жуков атындағы көшесі: 9, 11, 13; </w:t>
      </w:r>
    </w:p>
    <w:bookmarkEnd w:id="892"/>
    <w:bookmarkStart w:name="z93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Победа көшесі: 7, 14; </w:t>
      </w:r>
    </w:p>
    <w:bookmarkEnd w:id="893"/>
    <w:bookmarkStart w:name="z93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Хименко көшесі: 10, 10А, 12, 14, 14/1, 14/2, 14/3.</w:t>
      </w:r>
    </w:p>
    <w:bookmarkEnd w:id="894"/>
    <w:bookmarkStart w:name="z93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689 сайлау учаскесі </w:t>
      </w:r>
    </w:p>
    <w:bookmarkEnd w:id="895"/>
    <w:bookmarkStart w:name="z93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"Денсаулық" жеке меншік коммерциялық емес мекеме, И.П. Шухов көшесі, 34, тел. 51-19-41</w:t>
      </w:r>
    </w:p>
    <w:bookmarkEnd w:id="896"/>
    <w:bookmarkStart w:name="z93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897"/>
    <w:bookmarkStart w:name="z93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Линия көшесі: 1, 3, 5; </w:t>
      </w:r>
    </w:p>
    <w:bookmarkEnd w:id="898"/>
    <w:bookmarkStart w:name="z94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Линия көшесі: 18, 25; </w:t>
      </w:r>
    </w:p>
    <w:bookmarkEnd w:id="899"/>
    <w:bookmarkStart w:name="z94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Линия көшесі: 7, 8, 9, 10, 11, 12; </w:t>
      </w:r>
    </w:p>
    <w:bookmarkEnd w:id="900"/>
    <w:bookmarkStart w:name="z94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атындағы көшесі: 302; </w:t>
      </w:r>
    </w:p>
    <w:bookmarkEnd w:id="901"/>
    <w:bookmarkStart w:name="z94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көшесі: 229, 231, 284, 284А, 327, 327А, 327Б, 339, 339А, 351; </w:t>
      </w:r>
    </w:p>
    <w:bookmarkEnd w:id="902"/>
    <w:bookmarkStart w:name="z94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И.П. Шухов көшесі: 30, 32, 32А, 34, 34А.</w:t>
      </w:r>
    </w:p>
    <w:bookmarkEnd w:id="903"/>
    <w:bookmarkStart w:name="z94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690 сайлау учаскесі </w:t>
      </w:r>
    </w:p>
    <w:bookmarkEnd w:id="904"/>
    <w:bookmarkStart w:name="z94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әкімдігінің Денсаулық сақтау басқармасының "Солтүстік Қазақстан медициналық колледжі" шаруашылық жүргізу құқығындағы коммуналдық мемлекеттік кәсіпорны, И.П. Шухов көшесі, 42, тел. 42-75-15</w:t>
      </w:r>
    </w:p>
    <w:bookmarkEnd w:id="905"/>
    <w:bookmarkStart w:name="z94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906"/>
    <w:bookmarkStart w:name="z94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Четырежды Герой Советского Союза Георгий Константинович Жуков атындағы көшесі: 21, 21А, 21Б, 23, 23А;</w:t>
      </w:r>
    </w:p>
    <w:bookmarkEnd w:id="907"/>
    <w:bookmarkStart w:name="z94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290, 292, 294.</w:t>
      </w:r>
    </w:p>
    <w:bookmarkEnd w:id="908"/>
    <w:bookmarkStart w:name="z95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691 сайлау учаскесі </w:t>
      </w:r>
    </w:p>
    <w:bookmarkEnd w:id="909"/>
    <w:bookmarkStart w:name="z95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әкімдігінің Денсаулық сақтау басқармасының "Солтүстік Қазақстан медициналық колледжі" шаруашылық жүргізу құқығындағы коммуналдық мемлекеттік кәсіпорны, И.П. Шухов көшесі: 42, тел. 32-06-77</w:t>
      </w:r>
    </w:p>
    <w:bookmarkEnd w:id="910"/>
    <w:bookmarkStart w:name="z95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911"/>
    <w:bookmarkStart w:name="z95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4-і Линия көшесі: 25;</w:t>
      </w:r>
    </w:p>
    <w:bookmarkEnd w:id="912"/>
    <w:bookmarkStart w:name="z95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Ніл Болатбаев көшесі: 2, 2А, 24, 26, 28, 30, 32, 36; </w:t>
      </w:r>
    </w:p>
    <w:bookmarkEnd w:id="913"/>
    <w:bookmarkStart w:name="z95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И.П. Шухов көшесі: 36, 38, 42.</w:t>
      </w:r>
    </w:p>
    <w:bookmarkEnd w:id="914"/>
    <w:bookmarkStart w:name="z95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692 сайлау учаскесі </w:t>
      </w:r>
    </w:p>
    <w:bookmarkEnd w:id="915"/>
    <w:bookmarkStart w:name="z95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– Қазақстан Республикасы Білім және ғылым министрлігінің Солтүстік Қазақстан облысы әкімдігінің "Әбу Досмұхамбетов атындағы облыстық дарынды балаларға арналған мамандандырылған гимназия-интернаты" коммуналдық мемлекеттік мекемесі, Н. А. Семашко көшесі, 2, тел. 32-29-58 </w:t>
      </w:r>
    </w:p>
    <w:bookmarkEnd w:id="916"/>
    <w:bookmarkStart w:name="z95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917"/>
    <w:bookmarkStart w:name="z95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Бірлік көшесі: 1, 3, 5, 7, 9;</w:t>
      </w:r>
    </w:p>
    <w:bookmarkEnd w:id="918"/>
    <w:bookmarkStart w:name="z96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Кірпіш көшесі: 1, 2, 4, 5, 6, 7, 7А, 8, 9, 10, 12, 12А, 13, 14, 15, 17, 19, 20, 22, 23, 24, 25, 26, 27, 28, 29, 30, 31; </w:t>
      </w:r>
    </w:p>
    <w:bookmarkEnd w:id="919"/>
    <w:bookmarkStart w:name="z96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Линия көшесі: 1, 2, 3, 4, 5, 6, 7, 9, 11, 12, 13, 14, 18, 20, 22; </w:t>
      </w:r>
    </w:p>
    <w:bookmarkEnd w:id="920"/>
    <w:bookmarkStart w:name="z96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Кірпіш көшесі: 1, 2, 3, 4, 4Д, 5, 6, 8, 9, 10, 11, 30; </w:t>
      </w:r>
    </w:p>
    <w:bookmarkEnd w:id="921"/>
    <w:bookmarkStart w:name="z96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Линия көшесі: 1, 2, 3, 4, 5, 8, 9, 10, 11, 12, 13, 14, 15, 16; </w:t>
      </w:r>
    </w:p>
    <w:bookmarkEnd w:id="922"/>
    <w:bookmarkStart w:name="z96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Кірпіш көшесі: 1, 2, 3, 4, 5, 6, 8, 9, 10, 11, 12, 13, 14, 15, 16, 17, 18, 19, 20, 21, 22, 22Б, 23, 25, 27, 29, 30, 31, 32, 34, 35, 36, 37, 38, 39, 40, 41, 42, 43, 44, 45, 46, 47, 49, 52, 54, 56, 60, 64, 66; </w:t>
      </w:r>
    </w:p>
    <w:bookmarkEnd w:id="923"/>
    <w:bookmarkStart w:name="z96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Линия көшесі: 1, 2, 4, 6, 8, 10, 12, 14, 16; </w:t>
      </w:r>
    </w:p>
    <w:bookmarkEnd w:id="924"/>
    <w:bookmarkStart w:name="z96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Кірпіш қысқа көшесі: 2, 3, 4, 6, 8, 10, 12, 14, 16, 16А, 17, 18; </w:t>
      </w:r>
    </w:p>
    <w:bookmarkEnd w:id="925"/>
    <w:bookmarkStart w:name="z96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4-і Кірпіш көшесі: 1, 2, 3, 4, 6, 6А, 8, 9, 10, 12, 14, 15, 16, 17, 21, 23, 24, 24А, 25, 27, 29, 30, 31, 35, 37, 39; </w:t>
      </w:r>
    </w:p>
    <w:bookmarkEnd w:id="926"/>
    <w:bookmarkStart w:name="z96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4-і Линия көшесі: 1; </w:t>
      </w:r>
    </w:p>
    <w:bookmarkEnd w:id="927"/>
    <w:bookmarkStart w:name="z96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4-і Кірпіш қысқа көшесі: 2, 3, 3А, 4, 6, 7, 8, 9, 10, 11, 12, 13, 14, 15, 16, 17, 19, 21, 25, 25А, 39; </w:t>
      </w:r>
    </w:p>
    <w:bookmarkEnd w:id="928"/>
    <w:bookmarkStart w:name="z97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Майская көшесі: 3, 4, 5, 6, 7, 9; </w:t>
      </w:r>
    </w:p>
    <w:bookmarkEnd w:id="929"/>
    <w:bookmarkStart w:name="z97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Юбилейный қысқа көшесі: 1, 1Б, 1В, 2, 3, 4, 6, 8; </w:t>
      </w:r>
    </w:p>
    <w:bookmarkEnd w:id="930"/>
    <w:bookmarkStart w:name="z97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Н.А. Семашко көшесі: 1А, 1В, 1Г, 2, 2А, 2Б, 3, 3А, 3Б, 3В, 4, 4А, 5, 5А, 5В, 6А, 7, 8, 8А, 9, 11, 11А, 12, 13А, 13Б, 14, 14А, 15, 16, 17А, 17Е, 20, 21, 22, 22А, 23, 24, 25, 26, 31А, 32, 35, 36, 37, 38, 39, 41, 43, 45, 47, 49, 51, 52, 54, 60; </w:t>
      </w:r>
    </w:p>
    <w:bookmarkEnd w:id="931"/>
    <w:bookmarkStart w:name="z97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Н.А. Семашко қысқа көшесі: 3А, 3Б, 7, 13А, 14, 17А, 19;</w:t>
      </w:r>
    </w:p>
    <w:bookmarkEnd w:id="932"/>
    <w:bookmarkStart w:name="z97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Жәлел Қизатов атындағы көшесі: 1, 1А, 1В, 1Г, 1И, 1Н, 1Т, 3, 3Г, 3Д, 5, 5А, 5Б, 5Н.</w:t>
      </w:r>
    </w:p>
    <w:bookmarkEnd w:id="933"/>
    <w:bookmarkStart w:name="z97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693 сайлау учаскесі </w:t>
      </w:r>
    </w:p>
    <w:bookmarkEnd w:id="934"/>
    <w:bookmarkStart w:name="z97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Солтүстік Қазақстан облысы әкімдігінің "Солтүстік Қазақстан кәсіби-педагогикалық колледжі" коммуналдық мемлекеттік қазыналық кәсіпорны, Борки кенті, Студенческая көшесі, 1, тел. 37-19-22</w:t>
      </w:r>
    </w:p>
    <w:bookmarkEnd w:id="935"/>
    <w:bookmarkStart w:name="z97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936"/>
    <w:bookmarkStart w:name="z97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1-і Жастык қысқа көшесі: 9;</w:t>
      </w:r>
    </w:p>
    <w:bookmarkEnd w:id="937"/>
    <w:bookmarkStart w:name="z97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Жастык қысқа көшесі: 6;</w:t>
      </w:r>
    </w:p>
    <w:bookmarkEnd w:id="938"/>
    <w:bookmarkStart w:name="z98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Березовая көшесі: 1, 1Б, 2, 2Б, 3, 5, 5А, 6, 7, 7А, 8, 9, 10, 12, 12А, 13, 13А, 14, 15, 16, 17, 19, 20, 21, 22, 23, 24, 25, 26, 27, 29, 30, 31; </w:t>
      </w:r>
    </w:p>
    <w:bookmarkEnd w:id="939"/>
    <w:bookmarkStart w:name="z98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Бульварное кольцо көшесі: 2, 3, 8, 9, 11, 15, 19, 23, 25, 27, 29;</w:t>
      </w:r>
    </w:p>
    <w:bookmarkEnd w:id="940"/>
    <w:bookmarkStart w:name="z98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Весенняя көшесі: 4, 22, 36; </w:t>
      </w:r>
    </w:p>
    <w:bookmarkEnd w:id="941"/>
    <w:bookmarkStart w:name="z98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Дачная көшесі: 1, 3, 4, 5, 6, 7, 8, 10, 11, 13; </w:t>
      </w:r>
    </w:p>
    <w:bookmarkEnd w:id="942"/>
    <w:bookmarkStart w:name="z98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Добровольцев көшесі: 1, 3, 5, 6, 7; </w:t>
      </w:r>
    </w:p>
    <w:bookmarkEnd w:id="943"/>
    <w:bookmarkStart w:name="z98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Дружба көшесі: 1, 4, 5, 7, 11, 12, 14, 15, 19, 22, 25, 27, 32; </w:t>
      </w:r>
    </w:p>
    <w:bookmarkEnd w:id="944"/>
    <w:bookmarkStart w:name="z98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Лука Николаевич Дульский атындағы көшесі: 2, 3, 5; </w:t>
      </w:r>
    </w:p>
    <w:bookmarkEnd w:id="945"/>
    <w:bookmarkStart w:name="z98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Заовражная көшесі: 1, 2, 2А, 2Б, 2В, 2Г, 3, 4, 7; </w:t>
      </w:r>
    </w:p>
    <w:bookmarkEnd w:id="946"/>
    <w:bookmarkStart w:name="z98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Звездная көшесі: 31, 35; </w:t>
      </w:r>
    </w:p>
    <w:bookmarkEnd w:id="947"/>
    <w:bookmarkStart w:name="z98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Зеленая көшесі: 1, 1А, 2, 2А, 2Б, 2В, 3, 4, 5, 5Б, 5Г, 5Д, 6, 6А, 7, 8, 9, 10, 11, 12, 15, 20, 22, 23Г, 24, 27А, 28, 30, 32, 34, 38; </w:t>
      </w:r>
    </w:p>
    <w:bookmarkEnd w:id="948"/>
    <w:bookmarkStart w:name="z99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Зеленое кольцо көшесі: 2, 3, 4, 10, 11, 13, 17, 19, 21, 23, 25, 27, 29, 31, 33, 35, 39; </w:t>
      </w:r>
    </w:p>
    <w:bookmarkEnd w:id="949"/>
    <w:bookmarkStart w:name="z99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Казахстанская көшесі: 10, 16, 18, 20, 26;</w:t>
      </w:r>
    </w:p>
    <w:bookmarkEnd w:id="950"/>
    <w:bookmarkStart w:name="z99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Кленовая көшесі: 6, 10, 13, 16, 18; </w:t>
      </w:r>
    </w:p>
    <w:bookmarkEnd w:id="951"/>
    <w:bookmarkStart w:name="z99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Лучистая көшесі: 1, 2, 3, 4, 5, 6, 8, 9, 11; </w:t>
      </w:r>
    </w:p>
    <w:bookmarkEnd w:id="952"/>
    <w:bookmarkStart w:name="z99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Мечтатель көшесі: 1, 2, 6, 8, 10, 11, 12, 13, 14, 15, 16, 18, 20, 22, 26, 28, 29; </w:t>
      </w:r>
    </w:p>
    <w:bookmarkEnd w:id="953"/>
    <w:bookmarkStart w:name="z99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Сергей Васильевич Новицкий атындағы көшесі: 1, 2, 4, 5, 6, 7, 8, 10, 12, 14; </w:t>
      </w:r>
    </w:p>
    <w:bookmarkEnd w:id="954"/>
    <w:bookmarkStart w:name="z99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Новоселов көшесі: 5, 6, 7, 8, 9, 10, 11, 12, 14, 15; </w:t>
      </w:r>
    </w:p>
    <w:bookmarkEnd w:id="955"/>
    <w:bookmarkStart w:name="z99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Нұрлы жол көшесі: 27;</w:t>
      </w:r>
    </w:p>
    <w:bookmarkEnd w:id="956"/>
    <w:bookmarkStart w:name="z99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Прибрежная көшесі: 1, 2, 3, 4, 6, 8, 10, 11, 12, 13, 14, 16А, 19, 21, 33, 41; </w:t>
      </w:r>
    </w:p>
    <w:bookmarkEnd w:id="957"/>
    <w:bookmarkStart w:name="z99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Прохладная көшесі: 5, 6, 9, 11, 19, 21; </w:t>
      </w:r>
    </w:p>
    <w:bookmarkEnd w:id="958"/>
    <w:bookmarkStart w:name="z100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Радужная көшесі: 2, 3, 5, 6, 7, 8, 9, 10, 11, 12, 13, 14, 15, 17, 19, 21, 23, 28; </w:t>
      </w:r>
    </w:p>
    <w:bookmarkEnd w:id="959"/>
    <w:bookmarkStart w:name="z100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Романтиктер көшесі: 4, 9, 11, 13, 15, 16, 27; </w:t>
      </w:r>
    </w:p>
    <w:bookmarkEnd w:id="960"/>
    <w:bookmarkStart w:name="z100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Садовое кольцо көшесі: 1, 3, 5, 10, 13, 17, 19, 21, 29, 31, 33, 35, 37, 85; </w:t>
      </w:r>
    </w:p>
    <w:bookmarkEnd w:id="961"/>
    <w:bookmarkStart w:name="z100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Петр Прокофьевич Сафронов атындағы көшесі: 2, 3, 4, 5, 6, 7, 9, 10, 11, 12, 13, 14, 15, 16, 17, 18, 20; </w:t>
      </w:r>
    </w:p>
    <w:bookmarkEnd w:id="962"/>
    <w:bookmarkStart w:name="z100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Светлая көшесі: 1, 3, 4, 5, 8; </w:t>
      </w:r>
    </w:p>
    <w:bookmarkEnd w:id="963"/>
    <w:bookmarkStart w:name="z100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Солнечная көшесі: 2, 4, 6, 8, 9, 10, 12, 14, 16, 18, 20, 22, 24, 26А, 30, 32, 38, 40, 44, 46; </w:t>
      </w:r>
    </w:p>
    <w:bookmarkEnd w:id="964"/>
    <w:bookmarkStart w:name="z100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Сосновая көшесі: 3, 4, 6, 9, 11, 13, 20, 24, 29, 31, 39, 40, 41, 45; </w:t>
      </w:r>
    </w:p>
    <w:bookmarkEnd w:id="965"/>
    <w:bookmarkStart w:name="z100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Студенческая көшесі: 1Г, 2, 3, 3А, 3В, 3Г, 4А, 4Б, 5, 5А, 6, 7, 7А, 10, 12, 13, 14, 15, 15А, 16, 17, 18А, 19, 21, 23, 25, 25А, 25Б, 30;</w:t>
      </w:r>
    </w:p>
    <w:bookmarkEnd w:id="966"/>
    <w:bookmarkStart w:name="z100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Тенистая көшесі: 1, 3, 5, 7, 9, 11, 13, 15, 17; </w:t>
      </w:r>
    </w:p>
    <w:bookmarkEnd w:id="967"/>
    <w:bookmarkStart w:name="z100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Уютная көшесі: 2, 4, 5, 6;</w:t>
      </w:r>
    </w:p>
    <w:bookmarkEnd w:id="968"/>
    <w:bookmarkStart w:name="z1010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Центральная көшесі: 3, 4, 5, 6, 7, 8, 10, 16, 18, 19, 20, 23А, 30, 31А, 35, 37, 39, 40, 44, 46, 52;</w:t>
      </w:r>
    </w:p>
    <w:bookmarkEnd w:id="969"/>
    <w:bookmarkStart w:name="z101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Цветочная көшесі: 2, 3, 28;</w:t>
      </w:r>
    </w:p>
    <w:bookmarkEnd w:id="970"/>
    <w:bookmarkStart w:name="z101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Энтузиастов көшесі: 1А, 3, 5, 7, 9, 11, 13, 15, 17, 19, 21, 23, 92;</w:t>
      </w:r>
    </w:p>
    <w:bookmarkEnd w:id="971"/>
    <w:bookmarkStart w:name="z101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Жәлел Қизатов атындағы көшесі: 3И, 6А, 6Л, 7, 10, 10А, 11, 11А, 13, 15, 15А, 18, 18А, 22, 22А, 26, 27, 28.</w:t>
      </w:r>
    </w:p>
    <w:bookmarkEnd w:id="972"/>
    <w:bookmarkStart w:name="z1014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694 сайлау учаскесі </w:t>
      </w:r>
    </w:p>
    <w:bookmarkEnd w:id="973"/>
    <w:bookmarkStart w:name="z101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"Облыстық ауруханасы" шаруашылық жүргізу құқығындағы коммуналдық мемлекеттік кәсіпорны, Евгений Брусиловский атындағы көшесі, 20</w:t>
      </w:r>
    </w:p>
    <w:bookmarkEnd w:id="974"/>
    <w:bookmarkStart w:name="z101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975"/>
    <w:bookmarkStart w:name="z101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облыстық аурухананың корпустары;</w:t>
      </w:r>
    </w:p>
    <w:bookmarkEnd w:id="976"/>
    <w:bookmarkStart w:name="z101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облыстық балалар ауруханасының корпустары.</w:t>
      </w:r>
    </w:p>
    <w:bookmarkEnd w:id="977"/>
    <w:bookmarkStart w:name="z101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695 сайлау учаскесі </w:t>
      </w:r>
    </w:p>
    <w:bookmarkEnd w:id="978"/>
    <w:bookmarkStart w:name="z1020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"Облыстық онкологиялық диспансері" шаруашылық жүргізу құқығындағы коммуналдық мемлекеттік кәсіпорны, Мұхтар Әуезов атындағы көшесі, 133</w:t>
      </w:r>
    </w:p>
    <w:bookmarkEnd w:id="979"/>
    <w:bookmarkStart w:name="z1021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енеді:</w:t>
      </w:r>
    </w:p>
    <w:bookmarkEnd w:id="980"/>
    <w:bookmarkStart w:name="z102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қалалық аурухананың инфекция бөлімшесінің корпусы.</w:t>
      </w:r>
    </w:p>
    <w:bookmarkEnd w:id="981"/>
    <w:bookmarkStart w:name="z102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696 сайлау учаскесі </w:t>
      </w:r>
    </w:p>
    <w:bookmarkEnd w:id="982"/>
    <w:bookmarkStart w:name="z102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"Бірінші қалалық ауруханасы" шаруашылық жүргізу құқығындағы коммуналдық мемлекеттік кәсіпорны, Қаныш Сәтбаев атындағы көшесі,3</w:t>
      </w:r>
    </w:p>
    <w:bookmarkEnd w:id="983"/>
    <w:bookmarkStart w:name="z102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984"/>
    <w:bookmarkStart w:name="z102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Темір жол ауруханасының корпустары. </w:t>
      </w:r>
    </w:p>
    <w:bookmarkEnd w:id="985"/>
    <w:bookmarkStart w:name="z102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697 сайлау учаскесі </w:t>
      </w:r>
    </w:p>
    <w:bookmarkEnd w:id="986"/>
    <w:bookmarkStart w:name="z102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"Облыстық тері-венерология диспансері" шаруашылық жүргізу құқығындағы коммуналдық мемлекеттік кәсіпорны, Интернациональная көшесі, 90</w:t>
      </w:r>
    </w:p>
    <w:bookmarkEnd w:id="987"/>
    <w:bookmarkStart w:name="z1029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988"/>
    <w:bookmarkStart w:name="z1030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облыстық тері-венерология диспансерінің корпустары.</w:t>
      </w:r>
    </w:p>
    <w:bookmarkEnd w:id="989"/>
    <w:bookmarkStart w:name="z1031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698 сайлау учаскесі </w:t>
      </w:r>
    </w:p>
    <w:bookmarkEnd w:id="990"/>
    <w:bookmarkStart w:name="z1032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Солтүстік Қазақстан облысы әкімдігінің Солтүстік Қазақстан облыстық денсаулық сақтау басқарамасының "Кардиологиялық орталығы" шаруашылық жүргізу құқығындағы коммуналдық мемлекеттік кәсіпорны, П. Васильев көшесі, 123</w:t>
      </w:r>
    </w:p>
    <w:bookmarkEnd w:id="991"/>
    <w:bookmarkStart w:name="z1033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992"/>
    <w:bookmarkStart w:name="z103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2-і қалалық аурухананың корпустары, 2-і қалалық аурухананың инфекция бөлімшесінің корпусынан басқа.</w:t>
      </w:r>
    </w:p>
    <w:bookmarkEnd w:id="993"/>
    <w:bookmarkStart w:name="z1035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699 сайлау учаскесі </w:t>
      </w:r>
    </w:p>
    <w:bookmarkEnd w:id="994"/>
    <w:bookmarkStart w:name="z103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"Үшінші қалалық ауруханасы" шаруашылық жүргізу құқығындағы коммуналдық мемлекеттік кәсіпорны, Рижская көшесі, 102</w:t>
      </w:r>
    </w:p>
    <w:bookmarkEnd w:id="995"/>
    <w:bookmarkStart w:name="z103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996"/>
    <w:bookmarkStart w:name="z103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3-і қалалық аурухананың корпустары;</w:t>
      </w:r>
    </w:p>
    <w:bookmarkEnd w:id="997"/>
    <w:bookmarkStart w:name="z103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перинаталдық орталық.</w:t>
      </w:r>
    </w:p>
    <w:bookmarkEnd w:id="998"/>
    <w:bookmarkStart w:name="z104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700 сайлау учаскесі </w:t>
      </w:r>
    </w:p>
    <w:bookmarkEnd w:id="999"/>
    <w:bookmarkStart w:name="z104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"Облыстық туберкулезге қарсы диспансері" шаруашылық жүргізу құқығындағы коммуналдық мемлекеттік кәсіпорны, 4-ші Линия көшесі, 2</w:t>
      </w:r>
    </w:p>
    <w:bookmarkEnd w:id="1000"/>
    <w:bookmarkStart w:name="z104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1001"/>
    <w:bookmarkStart w:name="z104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Облыстық туберкулезге қарсы диспансердің корпустары;</w:t>
      </w:r>
    </w:p>
    <w:bookmarkEnd w:id="1002"/>
    <w:bookmarkStart w:name="z104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Облыстық наркология диспансерінің корпустары.</w:t>
      </w:r>
    </w:p>
    <w:bookmarkEnd w:id="1003"/>
    <w:bookmarkStart w:name="z104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701 сайлау учаскесі </w:t>
      </w:r>
    </w:p>
    <w:bookmarkEnd w:id="1004"/>
    <w:bookmarkStart w:name="z104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"Қазақстан Республикасы Ұлттық гвардиясының 6637 әскери бөлімі" республикалық мемлекеттік мекемесі, Ярослав Гашек атындағы көшесі,18</w:t>
      </w:r>
    </w:p>
    <w:bookmarkEnd w:id="1005"/>
    <w:bookmarkStart w:name="z1047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1006"/>
    <w:bookmarkStart w:name="z104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Ярослав Гашек атындағы көшесі: 20 үйдегі корпус.</w:t>
      </w:r>
    </w:p>
    <w:bookmarkEnd w:id="1007"/>
    <w:bookmarkStart w:name="z104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702 сайлау учаскесі </w:t>
      </w:r>
    </w:p>
    <w:bookmarkEnd w:id="1008"/>
    <w:bookmarkStart w:name="z105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"Қазақстан Республикасы Ұлттық гвардиясының әскери институты" республикалық мемлекеттік мекемесі, Жәлел Қизатов атындағы көшесі, 6</w:t>
      </w:r>
    </w:p>
    <w:bookmarkEnd w:id="1009"/>
    <w:bookmarkStart w:name="z105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1010"/>
    <w:bookmarkStart w:name="z105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Жәлел Қизатов атындағы көшесі: 6 мекенжайындағы корпустар.</w:t>
      </w:r>
    </w:p>
    <w:bookmarkEnd w:id="1011"/>
    <w:bookmarkStart w:name="z105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703 сайлау учаскесі </w:t>
      </w:r>
    </w:p>
    <w:bookmarkEnd w:id="1012"/>
    <w:bookmarkStart w:name="z105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Ішкі істер министрлігінің Қылмыстық-атқару жүйесі комитетінің "ЕС-164/1 мекемесі" республикалық мемлекеттік мекемесі, Заречный кенті</w:t>
      </w:r>
    </w:p>
    <w:bookmarkEnd w:id="1013"/>
    <w:bookmarkStart w:name="z105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мыналар енеді:</w:t>
      </w:r>
    </w:p>
    <w:bookmarkEnd w:id="1014"/>
    <w:bookmarkStart w:name="z105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 164/1 мекемесі.</w:t>
      </w:r>
    </w:p>
    <w:bookmarkEnd w:id="1015"/>
    <w:bookmarkStart w:name="z105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704 сайлау учаскесі </w:t>
      </w:r>
    </w:p>
    <w:bookmarkEnd w:id="1016"/>
    <w:bookmarkStart w:name="z105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"Манаш Қозыбаев атындағы Солтүстік Қазақстан мемлекеттік университеті" шаруашылық жүргізу құқығындағы республикалық мемлекеттік кәсіпорны (№ 5 оқу корпусы), М. Жұмабаев көшесі, 114, тел. 46-42-49</w:t>
      </w:r>
    </w:p>
    <w:bookmarkEnd w:id="1017"/>
    <w:bookmarkStart w:name="z105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018"/>
    <w:bookmarkStart w:name="z106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2, 2А, 4, 4А, 6, 6А.</w:t>
      </w:r>
    </w:p>
    <w:bookmarkEnd w:id="1019"/>
    <w:bookmarkStart w:name="z106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705 сайлау учаскесі</w:t>
      </w:r>
    </w:p>
    <w:bookmarkEnd w:id="1020"/>
    <w:bookmarkStart w:name="z106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Қазақстан Республикасы Білім және ғылым министрлігінің Солтүстік Қазақстан облысы әкімдігінің "Петропавл темір жол көлігі колледжі" коммуналдық мемлекеттік қазыналық кәсіпорны, Юрий Медведев атындағы көшесі, 1А, тел. 38-13-95</w:t>
      </w:r>
    </w:p>
    <w:bookmarkEnd w:id="1021"/>
    <w:bookmarkStart w:name="z106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Шекараларына мына үйлер енеді: </w:t>
      </w:r>
    </w:p>
    <w:bookmarkEnd w:id="1022"/>
    <w:bookmarkStart w:name="z106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Қаныш Сәтбаев атындағы көшесі: 36, 38, 40, 42; </w:t>
      </w:r>
    </w:p>
    <w:bookmarkEnd w:id="1023"/>
    <w:bookmarkStart w:name="z106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Юрий Медведев атындағы көшесі: 3.</w:t>
      </w:r>
    </w:p>
    <w:bookmarkEnd w:id="1024"/>
    <w:bookmarkStart w:name="z1066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706 сайлау учаскесі</w:t>
      </w:r>
    </w:p>
    <w:bookmarkEnd w:id="1025"/>
    <w:bookmarkStart w:name="z1067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"Солтүстік Қазақстан облыстық дене шынықтыру және спорт басқармасы" мемлекеттік мекемесінің "Жеңіс" олимпиадалық резервтегі мамандандырылған балалар-жасөспірімдер спорт мектебі" коммуналдық мемлекеттік мекемесі, Жамбыл атындағы көшесі, 177, тел. 31-31-68</w:t>
      </w:r>
    </w:p>
    <w:bookmarkEnd w:id="1026"/>
    <w:bookmarkStart w:name="z106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027"/>
    <w:bookmarkStart w:name="z106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Ыбырай Алтынсарин атындағы көшесі: 231, 234;</w:t>
      </w:r>
    </w:p>
    <w:bookmarkEnd w:id="1028"/>
    <w:bookmarkStart w:name="z1070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көшесі: 193А, 196А, 200, 202А;</w:t>
      </w:r>
    </w:p>
    <w:bookmarkEnd w:id="1029"/>
    <w:bookmarkStart w:name="z107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Володарский көшесі: 77, 79, 126;</w:t>
      </w:r>
    </w:p>
    <w:bookmarkEnd w:id="1030"/>
    <w:bookmarkStart w:name="z107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Пионерский қысқа көшесі: 32.</w:t>
      </w:r>
    </w:p>
    <w:bookmarkEnd w:id="1031"/>
    <w:bookmarkStart w:name="z107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707 сайлау учаскесі </w:t>
      </w:r>
    </w:p>
    <w:bookmarkEnd w:id="1032"/>
    <w:bookmarkStart w:name="z107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 "Петропавл қаласының білім бөлімі" мемлекеттік мекемесінің "№ 26 мектеп-балабақша" коммуналдық мемлекеттік мекемесі, Московская көшесі, 170</w:t>
      </w:r>
    </w:p>
    <w:bookmarkEnd w:id="1033"/>
    <w:bookmarkStart w:name="z107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034"/>
    <w:bookmarkStart w:name="z107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Московский қысқа көшесі: 1, 2, 3, 4, 5, 6, 7, 8, 9, 10, 11, 13, 14, 15, 16, 17, 18, 19, 20, 21, 22, 23, 24, 25, 26, 27, 28, 29, 30, 31, 32, 33, 34, 35, 36, 37, 38, 39, 40, 41, 42, 43, 44, 45, 46, 47, 48, 49, 50, 51, 52, 53, 54, 55, 56, 57, 58, 59, 61, 62, 63, 63А, 63Б, 64, 66, 68, 69, 70, 71, 72, 73, 74, 75, 76, 78, 79, 80, 81, 82, 83, 84, 85, 86, 87;</w:t>
      </w:r>
    </w:p>
    <w:bookmarkEnd w:id="1035"/>
    <w:bookmarkStart w:name="z107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Вагонная көшесі: 3, 5, 9, 11;</w:t>
      </w:r>
    </w:p>
    <w:bookmarkEnd w:id="1036"/>
    <w:bookmarkStart w:name="z107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Воровский көшесі: 107, 109, 111, 113, 115, 116, 117, 118, 119, 120, 121, 122, 123, 124, 125, 126, 127, 128, 131, 132, 133, 134, 135, 136, 137, 138, 139, 140, 141, 142, 143, 144, 145, 147, 148, 149, 150, 151, 152, 153, 154, 155, 156, 157, 158, 158А, 159, 160, 161, 162, 163, 164, 165, 166, 167, 168, 169, 170, 171, 172, 173, 174, 176, 177, 178, 179, 180, 182, 184,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244, 246;</w:t>
      </w:r>
    </w:p>
    <w:bookmarkEnd w:id="1037"/>
    <w:bookmarkStart w:name="z107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Дмитров көшесі: 3, 9, 18, 22;</w:t>
      </w:r>
    </w:p>
    <w:bookmarkEnd w:id="1038"/>
    <w:bookmarkStart w:name="z108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Қаныш Сәтбаев атындағы көшесі: 61, 63, 65, 67, 69, 71, 73, 77, 78, 79, 80, 81, 82, 84, 86, 88, 90, 92, 94, 96, 98, 100, 102, 104, 106, 108, 110, 112, 114, 116, 118, 120, 122, 124, 126, 128, 130, 132, 134, 138, 140, 142, 144, 146, 148, 150, 152, 154, 156, 158, 160, 162, 164, 166, 168;</w:t>
      </w:r>
    </w:p>
    <w:bookmarkEnd w:id="1039"/>
    <w:bookmarkStart w:name="z108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Калинин көшесі: 53, 55, 57, 59, 61, 63, 65, 67, 69, 71, 73, 75, 77, 79, 81, 83, 85, 87, 89, 91, 93, 94, 95, 96, 97, 98, 99, 100, 101, 102, 103,104, 104Б, 105, 106, 107, 108, 109, 110, 111, 112, 113, 114, 115, 116, 117, 118, 119, 120, 121, 122, 123, 124, 125, 126, 127, 129, 130, 131, 132, 133, 134, 135, 136, 137, 138, 139, 140, 141, 142, 143, 144, 145, 146, 147, 148, 149, 150, 151, 152, 152А, 153, 155, 156, 157, 158, 159, 160, 161, 162, 163, 164, 165, 166, 167, 168, 169, 170, 171, 172, 172А, 173, 174, 175, 176, 177, 178, 179, 180, 181, 182, 183, 184, 185, 186, 187, 188, 189, 190, 191, 192, 193, 194, 196, 198, 200, 202, 204, 206, 208, 210, 212, 214, 216, 218, 220, 222, 224, 226, 228, 230, 232, 234, 234А, 236;</w:t>
      </w:r>
    </w:p>
    <w:bookmarkEnd w:id="1040"/>
    <w:bookmarkStart w:name="z108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Коммунальная көшесі: 1, 3, 5, 7, 9, 11, 13, 15, 17, 19;</w:t>
      </w:r>
    </w:p>
    <w:bookmarkEnd w:id="1041"/>
    <w:bookmarkStart w:name="z108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Котовский көшесі: 4, 14, 15, 16;</w:t>
      </w:r>
    </w:p>
    <w:bookmarkEnd w:id="1042"/>
    <w:bookmarkStart w:name="z108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Ленинградская көшесі: 103, 105, 107, 108, 109, 110, 111, 112, 113, 114, 115, 117, 119, 120Б, 121, 122, 123, 124, 125, 126, 127, 128, 129, 129А, 130, 131, 132, 133, 134, 135, 136, 137, 138, 139, 140, 141, 142, 143, 145, 147, 149, 151, 153, 155, 157, 159, 161, 163, 165, 167, 169, 171, 173, 175, 177, 179, 181, 183, 185, 187, 189, 191;</w:t>
      </w:r>
    </w:p>
    <w:bookmarkEnd w:id="1043"/>
    <w:bookmarkStart w:name="z108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Московская көшесі: 117, 119, 121, 123, 125, 127, 129, 131, 132, 133, 134, 135, 136, 137, 138, 139, 140, 141, 143, 144, 145, 146, 146Б, 147, 148, 149, 150, 151, 152, 153, 154, 155, 157, 159, 160, 161, 162, 163, 164, 165, 166, 167, 168, 168А, 169, 170, 171, 172, 173, 174, 175, 176, 177, 178, 179, 180, 180А, 181, 182, 183, 184, 185, 186, 187, 188, 189, 190, 191, 192, 193, 194, 195, 196, 197, 198, 199, 200, 201, 202, 203, 204, 205, 206, 207, 208, 209, 210, 211, 212, 213, 214, 215, 216, 217, 218, 219, 220, 221, 222, 223, 224, 226, 228, 229, 230, 231, 232, 233, 234, 235, 236, 237, 238, 239, 240, 246;</w:t>
      </w:r>
    </w:p>
    <w:bookmarkEnd w:id="1044"/>
    <w:bookmarkStart w:name="z108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Батыр Баян көшесі: 124, 126, 128, 129, 130, 131, 132, 133, 134, 135, 136, 137, 138, 139, 140, 141, 142, 143, 144, 145, 146, 147, 148, 149, 150, 151, 152, 153, 154, 155, 156, 157, 158, 159, 160, 161, 161А, 162, 163, 165, 167, 168, 169, 170, 171, 172, 173, 174, 176, 176А, 177, 178, 179, 180, 181, 182, 183, 184, 185, 186, 187, 188, 189, 190, 191, 192, 193, 194, 194А, 195, 196, 197, 198, 199, 200, 201, 202, 203, 205, 206, 207, 208, 209, 210, 212, 213, 214, 215, 216, 217, 218, 219, 221, 222А, 222Б, 223, 225, 226, 227, 228, 229, 230, 231, 232, 233, 234, 235, 236, 237, 238, 239, 240, 241, 242, 243, 244, 245, 246, 247, 248, 249, 250, 251, 252, 252А, 253, 254, 255, 256, 257, 259, 260, 262, 263В, 264, 265, 266, 267, 268, 269, 270, 271, 272, 273, 274, 275, 276, 277, 278, 279, 280, 281, 282, 283, 284, 286, 288, 291, 292, 293, 294, 296, 297, 297А, 298, 300, 301, 301А, 302;</w:t>
      </w:r>
    </w:p>
    <w:bookmarkEnd w:id="1045"/>
    <w:bookmarkStart w:name="z108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Тельман көшесі: 11;</w:t>
      </w:r>
    </w:p>
    <w:bookmarkEnd w:id="1046"/>
    <w:bookmarkStart w:name="z108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Уфимская көшесі: 11, 13.</w:t>
      </w:r>
    </w:p>
    <w:bookmarkEnd w:id="1047"/>
    <w:bookmarkStart w:name="z108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708 сайлау учаскесі </w:t>
      </w:r>
    </w:p>
    <w:bookmarkEnd w:id="1048"/>
    <w:bookmarkStart w:name="z109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Солтүстік Қазақстан облысы әкімдігінің Солтүстік Қазақстан облыстық денсаулық сақтау басқарамасының "Қалалық №3 емханасы" шаруашылық жүргізу құқығындағы коммуналдық мемлекеттік кәсіпорны, Юбилейная көшесі, 7А</w:t>
      </w:r>
    </w:p>
    <w:bookmarkEnd w:id="1049"/>
    <w:bookmarkStart w:name="z109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050"/>
    <w:bookmarkStart w:name="z109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Жәлел Қизатов атындағы көшесі: 2, 2А, 2Б, 2В, 3Б, 3В, 3Л, 3М, 3Н, 4, 7А, 9А, 9Б.</w:t>
      </w:r>
    </w:p>
    <w:bookmarkEnd w:id="1051"/>
    <w:bookmarkStart w:name="z109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709 сайлау учаскесі </w:t>
      </w:r>
    </w:p>
    <w:bookmarkEnd w:id="1052"/>
    <w:bookmarkStart w:name="z109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– "Солтүстік Қазақстан облысы Петропавл қаласы әкімдігі "Петропавл қаласының білім бөлімі" мемлекеттік мекемесінің "Қазақ мектеп-гимназиясы" коммуналдық мемлекеттік мекемесі, Мир көшесі, 327 Г</w:t>
      </w:r>
    </w:p>
    <w:bookmarkEnd w:id="1053"/>
    <w:bookmarkStart w:name="z109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054"/>
    <w:bookmarkStart w:name="z109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 көшесі: 341, 345, 347, 349;</w:t>
      </w:r>
    </w:p>
    <w:bookmarkEnd w:id="1055"/>
    <w:bookmarkStart w:name="z109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4-і Линия көшесі: 16, 20, 22, 24;</w:t>
      </w:r>
    </w:p>
    <w:bookmarkEnd w:id="1056"/>
    <w:bookmarkStart w:name="z109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Ніл Болатбаев көшесі: 4.</w:t>
      </w:r>
    </w:p>
    <w:bookmarkEnd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710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"Халыққа қызмет көрсету орталығы" департаментінің мамандандырылған бөлімі - "Азаматтарға арналған үкімет" мемлекеттік корпорациясы" коммерциялық емес акционерлік қоғамының Солтүстік Қазақстан облысы бойынша филиалы, Нефтепроволная көшесі, 1Б, тел. 50-49-38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5-і Сенной қысқа көшесі: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Ә. Досмұхамбетов көшесі: 11, 13,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Нефтепроводная көшесі: 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Ысқақ Ыбраев атындағы көше: 8, 10, 17Б;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Гастелло атындағы көше: 50, 52.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