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afeb" w14:textId="231a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2016-2018 жылдарға арналған Петропавл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2015 жылғы 23 желтоқсандағы N 41/1 шешімі. Солтүстік Қазақстан облысының Әділет департаментінде 2016 жылғы 13 қаңтарда N 3551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04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2016-2018 жылдарға арналған Петропавл қаласының бюджетi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2016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22 302 205,7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10 631 072,0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530 614,8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529 215,7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түсімдері – 10 611 303,2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26 589 974,9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3 287 388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3 287 388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активтерді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қаржылық активтерін сатудан түскен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бюджет тапшылығы – -7 575 157,2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тапшылықты қаржыландыру – 7 575 157,2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- 7 420 578,3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- 279 423,8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- 434 002,7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Солтүстік Қазақстан облысы Петропавл қаласы мәслихатының 08.12.2016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2016 жылға арналған қалалық бюджеттің кірістері мына салықтық түсімдер есебінен Қазақстан Республикасының Бюджет кодексіне сәйкес қалыптастырылады, деп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әлеуметтік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мүлікке салынатын салықтар;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көлік құралдарына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акциздер;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табиғи және басқа да ресурстарды пайдаланғаны үшін түсетiн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кәсіпкерлік және кәсіби қызметті жүргізгені үшін алынатын алымдар;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ойын бизнесіне салық;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Қалалық бюджеттің кірістері мынадай салықтық емес түсімдер есебінен қалыптастырылады, деп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 меншігіндегі мүлікті жалға беруден түсетін кірістер.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Қалалық бюджеттің кірістері мынадай негізгі капиталды сатудан түсетін түсімдер есебінен қалыптастырылады, деп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мекемелерге бекітілген мемлекеттік мүлікті сату;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жерді сату;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материалдық емес активтерді сату.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2016 жылға арналған қалалық бюджетте республикалық бюджеттен берілетін нысаналы трансферттер түсімі ескерілсін, соның ішінде мыналарға: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жергілікті атқарушы органдардың агроөнеркәсіптік кешен бөлімшелерін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мемлекеттік әкімшілік қызметшілер еңбекақысының деңгейін арттыруға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азаматтық хал актілерін тіркеу бөлімдерінің штат санын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жергілікті бюджеттерден қаржыландырылатын азаматтық қызметшілерге еңбекақы төлеу жүйесінің жаңа моделіне көшу, сонымен қатар оларға лауазымдық айлықақыларына ерекше еңбек жағдайлары үшін ай сайынғы үстемеақы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арнаулы әлеуметтік қызметтер көрсету стандарттарын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9) - алынып тасталды - Солтүстік Қазақстан облысы Петропавл қаласы мәслихатының 18.03.2016 </w:t>
      </w:r>
      <w:r>
        <w:rPr>
          <w:rFonts w:ascii="Times New Roman"/>
          <w:b w:val="false"/>
          <w:i w:val="false"/>
          <w:color w:val="ff0000"/>
          <w:sz w:val="28"/>
        </w:rPr>
        <w:t>N 45/1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Өңірлерді дамытудың 2020 жылға дейінгі бағдарламасы шеңберінде инженерлік инфрақұрылымды дамыту;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жергілікті бюджеттердің шығыстарын өтеуді және өңірлердің экономикалық тұрақтылығын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бюджеттен көрсетілген нысаналы трансферттерді бөлу "2016-2018 жылдарға арналған қалалық бюджет туралы Петропавл қалалық мәслихаттың шешімін іске асыру туралы" Петропавл қаласы әкімдігінің 2015 жылғы 31 желтоқсандағы № 2460 қаулысымен айқындалады.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5-тармаққа өзгеріс енгізілді - Солтүстік Қазақстан облысы Петропавл қаласы мәслихатының 18.03.2016 </w:t>
      </w:r>
      <w:r>
        <w:rPr>
          <w:rFonts w:ascii="Times New Roman"/>
          <w:b w:val="false"/>
          <w:i w:val="false"/>
          <w:color w:val="ff0000"/>
          <w:sz w:val="28"/>
        </w:rPr>
        <w:t>N 45/1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2016 жылға арналған қалалық бюджетте Ұлттық қордан берілетін нысаналы трансферттер түсімі ескерілсін,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Өңірлерді дамытудың 2020 жылға дейінгі бағдарламасы шеңберінде инженерлік-коммуникациялық инфрақұрылымды жобалау, дамыту және (немесе) жайластыру.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Ұлттық қордан көрсетілген нысаналы трансферттерді бөлу "2016-2018 жылдарға арналған қалалық бюджет туралы Петропавл қалалық мәслихаттың шешімін іске асыру туралы" Петропавл қаласы әкімдігінің 2015 жылғы 31 желтоқсандағы № 2460 қаулысымен айқындалады.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6-1. 2016 жылға арналған қаланың бюджетінде Қазақстан Республикасының Ұлттық қорынан берілетін нысаналы трансферттердің есебінен бюджеттік кредиттер: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жылу, сумен жабдықтау және су бұру жүйелерін реконструкциялауға және салуға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сомаларды бөлу 2016-2018 жылдарға арналған қала бюджеті туралы қалалық мәслихаттың шешімін іске асыру туралы Петропавл қаласы әкімдігінің қаулысымен анықталады.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6-1-тармақпен толықтырылды - Солтүстік Қазақстан облысы Петропавл қаласы мәслихатының 18.03.2016 </w:t>
      </w:r>
      <w:r>
        <w:rPr>
          <w:rFonts w:ascii="Times New Roman"/>
          <w:b w:val="false"/>
          <w:i w:val="false"/>
          <w:color w:val="ff0000"/>
          <w:sz w:val="28"/>
        </w:rPr>
        <w:t>N 45/1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2016 жылға арналған қалалық бюджетте облыстық бюджеттен берілетін нысаналы трансферттер және кредиттер түсімі ескерілсін, соның ішінде мыналарға: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патронат тәрбиешілерге берілген баланы (балаларды) асырап бағуға;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балалар-жасөспірімдер спорт мектептерін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Жұмыспен қамту 2020 жол картасы шеңберінде тұрғын үй-коммуналдық шаруашылық, инженерлік-көліктік инфрақұрылым объектілерін, әлеуметтік-мәдени объектілерді жөндеуді және елді мекендерді абаттандыруды бірлесіп қаржыландыруға;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Петропавл қаласында әмбебап теннис орталығын салуға жоба-сметалық құжаттама әзірлеу және сараптамаға;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Петропавл қаласында тұрғын үй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Петропавл қаласында инженерлік-коммуникациялық желілер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"Береке" ықшам ауданының инженерлік-коммуникациялық инфрақұрылымына жоба-сметалық құжаттаманы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өңірлерді дамытудың 2020 жылға дейінгі бағдарламасы шеңберінде инженерлік инфрақұрылымды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көлік инфрақұрылымын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Петропавл қаласын абаттандыруға;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Петропавл қаласының жолдарын күтуге;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пәтерлерді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тұрғын үй жобалауға және (немесе) салуға нысаналы кредиттерге.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Облыстық бюджеттен көрсетілген нысаналы трансферттерді және кредиттерді бөлу 2016-2018 жылдарға арналған қалалық бюджет туралы Петропавл қалалық мәслихаттың шешімін іске асыру туралы Петропавл қаласы әкімдігінің қаулысымен айқындалады.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7-1. 2016 жылғы 1 қаңтарға қалыптасқан бюджет қаражатының бос қалдықтары есебінен қала бюджетінің шығыстарын </w:t>
      </w:r>
      <w:r>
        <w:rPr>
          <w:rFonts w:ascii="Times New Roman"/>
          <w:b w:val="false"/>
          <w:i w:val="false"/>
          <w:color w:val="000000"/>
          <w:sz w:val="28"/>
        </w:rPr>
        <w:t>3-1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7-1-тармақпен толықтырылды - Солтүстік Қазақстан облысы Петропавл қаласы мәслихатының 18.03.2016 </w:t>
      </w:r>
      <w:r>
        <w:rPr>
          <w:rFonts w:ascii="Times New Roman"/>
          <w:b w:val="false"/>
          <w:i w:val="false"/>
          <w:color w:val="ff0000"/>
          <w:sz w:val="28"/>
        </w:rPr>
        <w:t>N 45/1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2016 жылға арналған жергілікті бюджеттерді атқару барысында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жергілікті бюджеттік бағдарламалар секвестрге жатпайтыны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2016 жылға арналған қала бюджетінің шығыстарында сомасы 3 312 108 мың теңге көлемінде бюджеттік алып қоюлар ескерілсін.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2016 жылға арналған қаланың жергілікті атқарушы органының резерві 217 285,9 мың теңге сомада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10-тармақ жаңа редакцияда - Солтүстік Қазақстан облысы Петропавл қаласы мәслихатының 08.12.2016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Бюджеттік сала қызметкерлеріне жалақыны толық көлемде төлеу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Осы шешiм 2016 жылғы 1 қаңтардан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Филипенко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Жалмұқанова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 23 желтоқсандағы № 41/1 шешiмiне 1 қосымша</w:t>
            </w:r>
          </w:p>
        </w:tc>
      </w:tr>
    </w:tbl>
    <w:bookmarkStart w:name="z7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Петропавл қаласының бюджеті туралы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Солтүстік Қазақстан облысы Петропавл қаласы мәслихатының 08.12.2016 </w:t>
      </w:r>
      <w:r>
        <w:rPr>
          <w:rFonts w:ascii="Times New Roman"/>
          <w:b w:val="false"/>
          <w:i w:val="false"/>
          <w:color w:val="ff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1049"/>
        <w:gridCol w:w="1049"/>
        <w:gridCol w:w="6098"/>
        <w:gridCol w:w="3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I.Кiрiстер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22 302 205,7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530 614,8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466 439,8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466 439,8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529 215,7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қаржыландырылатын мемлекеттік мекемелерге бекітілген мүлікті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10 611 303,2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10 611 303,2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10 611 303,2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26 589 974,9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324 115,3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7 797 293,6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795 892,7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балаларды және ата-аналарының қамқорынсыз қалған, отбасылық үлгідегі балалар үйлері балаларды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775 771,7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9 886 509,3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7 281 814,6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4 600 829,2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салу, еңбекші жастарға арналған жатақханалар мен инженерлік-коммуникациялық инфрақұрылымды салу және (немесе)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2 583 374,7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414 191,2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378 139,7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2 051 086,8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2 051 086,8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1 052 142,8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1 037 112,5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819 826,6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819 826,6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3 876 732,7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3 876 732,7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499 614,4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-7 575 157,2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7 575 157,2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7 420 578,3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7 420 578,3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7 420 578,3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7 420 578,3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 23 желтоқсандағы № 41/1 шешiмiне 2 қосымша</w:t>
            </w:r>
          </w:p>
        </w:tc>
      </w:tr>
    </w:tbl>
    <w:bookmarkStart w:name="z27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Петропавл қаласының бюджеті туралы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3"/>
        <w:gridCol w:w="1253"/>
        <w:gridCol w:w="5257"/>
        <w:gridCol w:w="36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I.Кiрiстер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9 007 592,0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8 941 734,0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5 166 511,0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5 166 511,0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9 007 592,0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5 197 196,0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5 197 196,0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3 945 025,0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 23 желтоқсандағы № 41/1 шешiмiне 3 қосымша</w:t>
            </w:r>
          </w:p>
        </w:tc>
      </w:tr>
    </w:tbl>
    <w:bookmarkStart w:name="z4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Петропавл қаласының бюджеті туралы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3"/>
        <w:gridCol w:w="1253"/>
        <w:gridCol w:w="5257"/>
        <w:gridCol w:w="36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I.Кiрiстер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9 484 406,0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9 413 936,0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9 484 406,0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5 368 705,0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5 368 705,0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 23 желтоқсандағы № 41/1 шешiмiне 3-1 қосымша</w:t>
            </w:r>
          </w:p>
        </w:tc>
      </w:tr>
    </w:tbl>
    <w:bookmarkStart w:name="z5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жылғы 1 қаңтарға қалыптасқан бюджет қаражатының бос қалдықтары есебінен қала бюджетінің шығыстары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3-1-қосымшамен толықтырылды - Солтүстік Қазақстан облысы Петропавл қаласы мәслихатының 18.03.2016 </w:t>
      </w:r>
      <w:r>
        <w:rPr>
          <w:rFonts w:ascii="Times New Roman"/>
          <w:b w:val="false"/>
          <w:i w:val="false"/>
          <w:color w:val="ff0000"/>
          <w:sz w:val="28"/>
        </w:rPr>
        <w:t>N 45/1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енгізіледі); жаңа редакцияда - Солтүстік Қазақстан облысы Петропавл қаласы мәслихатының 25.04.2016 </w:t>
      </w:r>
      <w:r>
        <w:rPr>
          <w:rFonts w:ascii="Times New Roman"/>
          <w:b w:val="false"/>
          <w:i w:val="false"/>
          <w:color w:val="ff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8"/>
        <w:gridCol w:w="1238"/>
        <w:gridCol w:w="1238"/>
        <w:gridCol w:w="465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Кiшi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бағдарламасы. 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көмек. 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көмек. Ауданның (облыстық маңызы бар қаланың)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реконструкциялау. 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дамыту. 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қолдау. 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дамыту. 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 23 желтоқсандағы № 41/1 шешiмiне 4 қосымша</w:t>
            </w:r>
          </w:p>
        </w:tc>
      </w:tr>
    </w:tbl>
    <w:bookmarkStart w:name="z5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бюджетті орындау барысында тиісті емес қалалық бюджеттік бағдарламалардың тізімі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3231"/>
        <w:gridCol w:w="3231"/>
        <w:gridCol w:w="45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