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8e3f" w14:textId="ebe8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қаласының мемлекеттік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2015 жылғы 18 желтоқсандағы № 2322 қаулысы. Солтүстік Қазақстан облысының Әділет департаментінде 2016 жылғы 20 қаңтарда N 3573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"Тұрғын үй қатынастары туралы" Қазақстан Республикасының 1997 жылғы 16 сәуірдегі Заңы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Петропавл қаласының мемлекеттік коммуналдық тұрғын үй қорынан Петропавл қаласы, Гастелло көшесі, № 50, № 52 үйлер мекен-жайында орналасқан тұрғын үй пәтерлеріндегі тұрғын үйді пайдаланғаны үшін төлемақы мөлшері белгіленсін,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"Петропавл қаласының тұрғын үй-коммуналдық шаруашылығы, жолаушылар көлігі және автомобиль жолдары бөлімі" мемлекеттік мекемесі тұрғын үйді пайдаланғаны үшін белгіленген төлемақыны ескерумен мемлекеттік коммуналдық тұрғын үй қорынан тұрғын үйді жалдау шартын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алғашқы ресми жариялаған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Қаулының орындалуын бақылау осы саланы басқаратын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 әкімдігінің 2015 жылғы 18 желтоқсандағы № 2322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қаласы, Гастелло көшесі, № 50, № 52 үйлер мекен-жайында орналасқан тұрғын үй пәтерлеріндегі тұрғын үйді пайдаланғаны үшін айына 1 шаршы метрге төлемақы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Петропавл қаласында азаматтардың барлық санаттары үшін жалдамалы-коммуналдық тұрғын үйді пайдаланғаны үшін алынатын төлемақы мөлшері айына мына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А=Ц/Т/12, мұндағы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азаматтардың барлық санаттары үшін жалдамалы-коммуналдық тұрғын үйді пайдаланғаны үшін төлемақы мөлшері (айына бір шаршы метрге теңгемен);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тұрғын үйдің жалпы ауданының бір шаршы метрін салу құны (теңгемен);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1.04-26-2004 ҚР СН сәйкес ғимараттың қызмет көрсету есептік мерзімі (жыл):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Жылжымайтын объектілер: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Гастелло көшесі, 50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(502 130 638 : 5209,6):125:12= 64,2 тг/м2.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Жылжымайтын объектілер: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Гастелло көшесі, 52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(594 027 394 : 7736,8):125:12= 51,1 тг/м2.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Петропавл қаласы, Гастелло көшесі, 50 үй мекен-жайындағы тұрғын үйдің пәтерлеріне мемлекеттік тұрғын үй қорынан тұрғын үйді пайдаланғаны үшін төлем мөлшері айына бір шаршы метрге 64 теңге 2 тиынды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Петропавл қаласы, Гастелло көшесі, 52 үй мекен-жайындағы тұрғын үйдің пәтерлеріне мемлекеттік тұрғын үй қорынан тұрғын үйді пайдаланғаны үшін төлем мөлшері айына бір шаршы метрге 51теңге 1 тиынды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