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55cea" w14:textId="4d55c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ауданының білім беру мекемелерінде 2015 жылға мектепке дейінгі тәрбие оқытуға мемлекеттік беру тапсырысын, жан басына шаққандағы қаржыландыру және ата-ананың ақы төлеу мөлшерлерін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аудандық әкімдігінің 2015 жылғы 30 қаңтардағы № 41 қаулысы. Солтүстік Қазақстан облысының Әділет департаментінде 2015 жылғы 2 наурызда N 3128 болып тіркелді. Қолданылу мерзімінің өтуіне байланысты күші жойылды (Солтүстік Қазақстан облысы Аққайың ауданы әкімінің аппаратының басшысы 2016 жылғы 15 қаңтардағы N 5.1.3-7/93)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Қолданылу мерзімінің өтуіне байланысты күші жойылды (Солтүстік Қазақстан облысы Аққайың ауданы әкімінің аппаратының басшысы 15.01.2016 N 5.1.3-7/93).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"Білім туралы" Қазақстан Республикасы 2007 жылғы 27 шілдедегі Заңы 6 бабы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Аққайың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Солтүстік Қазақстан облысы Аққайың ауданының білім беру мекемелеріндегі 2015 жылға мектепке дейінгі тәрбие оқытуға мемлекеттік білім беру тапсырысын, жан басына шаққандағы қаржыландыру және ата-ананың ақы төлеу мөлшерлері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Аққайың ауданы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бірінші ресми жарияланған күнінен бастап күнтізбелік он күн өткеннен кейін қолданысқа енгізіледі және 2015 жылғы 6 қаңтардан бастап туындаған құқықтық қатыныстарға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 м.а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Жақыпов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әкімдігінің 2015 жылғы 30 қаңтардағы № 41 қаулысына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Аққайың ауданының білім беру мекемелерінде 2015 жылға мектепке дейінгі тәрбие мен оқытуға мемлекеттік білім беру тапсырысын, жан басына шаққандағы қаржыландыру және ата-ананың ақы төлеу мөлшерлері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1"/>
        <w:gridCol w:w="1977"/>
        <w:gridCol w:w="2613"/>
        <w:gridCol w:w="1553"/>
        <w:gridCol w:w="2186"/>
      </w:tblGrid>
      <w:tr>
        <w:trPr>
          <w:trHeight w:val="30" w:hRule="atLeast"/>
        </w:trPr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білім оқыту мекеменің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білім оқыту мекемелерінің балалар 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білім оқыту мекемелерінде жан басына шаққандағы айына қаржыландырудың құны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Ата-ананың айына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бір тәрбиеленушіге жұмсалатын шығыстардың орташа құны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облысының Аққайың ауданы әкімдігінің "Балапан" ясли-бақшасы" мемлекеттік коммуналдық қазыналық кәсіпорны.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 бюджетінен қаржыланады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Аққайың ауданы әкімдігінің "Чебуршка" ясли-бақшасы"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 бюджетінен қаржыланады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бюджетінен қаржыланатын мектепке дейінгі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 бюджетінен қаржыланатын мектепке дейінгі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