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dce3" w14:textId="117dc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Аққайың ауданының бюджеті туралы" Аққайың ауданы мәслихатының 2014 жылғы 24 желтоқсандағы № 29-1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ауданының мәслихатының 2015 жылғы 31 наурыздағы N 32-2 шешімі. Солтүстік Қазақстан облысының Әділет департаментінде 2015 жылғы 10 сәуірде N 3199 болып тіркелді. Қолданылу мерзімінің өтуіне байланысты күші жойылды (Солтүстік Қазақстан облысы Аққайың ауданы мәслихаты аппаратының 2016 жылғы 18 қаңтардағы N 5.2.1-13/18)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Аққайың ауданы мәслихаты аппаратының 18.01.2016 N 5.2.1-13/18).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2008 жылғы 4 желтоқсандағы Бюджет кодексінің 104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Аққайың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Аққайың ауданының бюджеті туралы" Аққайың ауданы мәслихатының 2014 жылғы 24 желтоқсандағы № 19-1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2015 жылғы 12 қаңтарда № 3055 тіркелген, 2015 жылғы 23 қаңтардағы Қазақстан Республикасы нормативтік құқықтық ақтілерінің "Әділет" ақпараттық-құқықтық жүйесінде жарияланған)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Аққайың ауданының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келісті сәйкесінше бекітілсін, соның ішінде 2015 жылға мына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- 2648615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- 376718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- 7602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- 15620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түсімі - 2248675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- 2654819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кредиттеу - 21081 мың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- 26757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- 5676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- 0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- 0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түскен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- - 27 285,1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- 27 285,1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2015 жылға арналған аудан бюджетінде нысаналы трансферттер жалпы сомасы 914517 мың теңге, соның ішінде дамуға 651915 мың теңге есепке алынсын:";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105475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мектепке дейінгі білім беру ұйымдарында мемлекеттік білім беру тапсырысын іске асыруға 22709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үш деңгейлі жүйе бойынша біліктілігін арттырудан өткен мұғалімдерге еңбекақыны көтеруге 50825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Ұлы Отан соғысындағы Жеңістің жетпіс жылдығына арналған іс-шараларды өткізуіне 15097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ауылдық елді мекендерінде сумен жабдықтау және су бұру жүйесін дамытуға 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"12) Жұмыспен қамту 2020 жол картасын бекіту туралы Қазақстан Республикасы Үкіметінің 2013 жылғы 19 маусымдағы № 636 қаулысымен бекітілген, Жұмыспен қамту 2020 жол картасы бойынша ауылдық елді мекендерін дамытуға 67685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Полтавка ауылында Мәдениет үйі ғимаратын күрделі жөндеу өткізуіне- 24816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Төқшын мектеп-гимназия ғимаратын күрделі жөндеу өткізуіне 21358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Смирново № 3 орта мектеп ғимаратын күрделі жөндеу өткізуіне 21511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19)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"19) жергілікті атқару органдардың агроөнеркәсіптік кешенің бөлімшесін ұстауға;";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20)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"20) оқулықтарды сатып алу және жеткізуге 1624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21)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"21) интернет жүйесіне қызмет көрсету 2129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20)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"ауданның мектептеріне көмір сатып алуына 35000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8-1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"8-1. 3-1 қосымшаға сәйкес қаржылық жыл басында қалыптасқан бюджеттік қаражаттың бос қалдыктары есебінен аудан бюджетінің шығындары қарастырылсын";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 көрсетілген шешім осы шешімге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3-1 қосымшасымен толықтырылсын";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2015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шақырылған ХХХII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Фильберт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Құрманбаев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2015 жылғы 31 наурыздағы № 32-2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2014 жылғы 24 желтоқсандағы № 29-1 шешіміне 1 қосымша</w:t>
            </w:r>
          </w:p>
        </w:tc>
      </w:tr>
    </w:tbl>
    <w:bookmarkStart w:name="z6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Аққайың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769"/>
        <w:gridCol w:w="769"/>
        <w:gridCol w:w="4356"/>
        <w:gridCol w:w="1903"/>
        <w:gridCol w:w="542"/>
        <w:gridCol w:w="203"/>
        <w:gridCol w:w="203"/>
        <w:gridCol w:w="998"/>
        <w:gridCol w:w="2015"/>
      </w:tblGrid>
      <w:tr>
        <w:trPr/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түсiмдері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бизнесiне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мүлкін жалға беруден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тұсетін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тіркелген мемлекеттік мүлікті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тіркелген мемлекеттік мүлікті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аул, ауылдық округ әкімі аппаратының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мемлекеттiк жоспарлау ауданның (облыстық маңызы бар қаланың) бюджеттiк атқару және коммуналдық меншiгiн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жер қатынастар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мен жайғастыру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жер қатынастар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және ветеринария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Қаржыландыру активтермен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-27285,1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2015 жылғы 31 наурыздағы № 32-2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2014 жылғы 24 желтоқсандағы № 29-1 шешіміне 4 қосымша</w:t>
            </w:r>
          </w:p>
        </w:tc>
      </w:tr>
    </w:tbl>
    <w:bookmarkStart w:name="z27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ауылдық округ әкім аппараттары бойынша қаржыландыру көлемі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4"/>
        <w:gridCol w:w="2811"/>
        <w:gridCol w:w="2812"/>
        <w:gridCol w:w="1702"/>
        <w:gridCol w:w="1702"/>
        <w:gridCol w:w="206"/>
        <w:gridCol w:w="354"/>
        <w:gridCol w:w="501"/>
        <w:gridCol w:w="649"/>
        <w:gridCol w:w="353"/>
        <w:gridCol w:w="503"/>
      </w:tblGrid>
      <w:tr>
        <w:trPr/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Әкімшіліктін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 аудан, аудандық маңызы бар қаланың, кент, ауыл, ауылдық округ әкімінің қызметін қамтамасыз ету жөніндегі қызметтер" 001.011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 аудан, аудандық маңызы бар қаланың, кент, ауыл, ауылдық округ әкімінің қызметін қамтамасыз ету жөніндегі қызметтер" 001.015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"Мәдениет ұйымдарының қызметін қамтамасыз ету" 006.011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"Мәдениет ұйымдарының қызметін қамтамасыз ету" 006.015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1136"/>
        <w:gridCol w:w="1228"/>
        <w:gridCol w:w="1010"/>
        <w:gridCol w:w="970"/>
        <w:gridCol w:w="1792"/>
        <w:gridCol w:w="1451"/>
        <w:gridCol w:w="1055"/>
        <w:gridCol w:w="187"/>
        <w:gridCol w:w="187"/>
        <w:gridCol w:w="187"/>
        <w:gridCol w:w="320"/>
        <w:gridCol w:w="320"/>
        <w:gridCol w:w="320"/>
        <w:gridCol w:w="454"/>
        <w:gridCol w:w="587"/>
      </w:tblGrid>
      <w:tr>
        <w:trPr/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мекендердегі көшелерді жарықтандыру" 008.015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мекендердің санитариясын қамтамасыз ету" 009.015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"Жерлеу орындарын күтіп-ұстау және туысы жоқтарды жерлеу" 010.015бағдарлама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 011.015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 022.000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 027.015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 040.000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2015 жылғы 31 наурыздағы № 32- 2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2014 жылғы 24 желтоқсандағы № 29-1 шешіміне 3-1 қосымша</w:t>
            </w:r>
          </w:p>
        </w:tc>
      </w:tr>
    </w:tbl>
    <w:bookmarkStart w:name="z3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жылғы 1 қаңтарға қалыптасқан бюджеттік қаражаттың бос қалдықтары есебінен аудан бюджетінің шығындары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259"/>
        <w:gridCol w:w="1259"/>
        <w:gridCol w:w="6522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пайдаланудағы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мен жайғастыру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