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0714d" w14:textId="4f071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Аққайың ауданының бюджеті туралы" Аққайың ауданы мәслихатының 2014 жылғы 24 желтоқсандағы № 29-1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ауданының мәслихатының 2015 жылғы 28 сәуірдегі N 33-1 шешімі. Солтүстік Қазақстан облысының Әділет департаментінде 2015 жылғы 30 сәуірде N 3237 болып тіркелді. Қолданылу мерзімінің өтуіне байланысты күші жойылды (Солтүстік Қазақстан облысы Аққайың ауданы мәслихаты аппаратының 2016 жылғы 18 қаңтардағы N 5.2.1-13/18)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Қолданылу мерзімінің өтуіне байланысты күші жойылды (Солтүстік Қазақстан облысы Аққайың ауданы мәслихаты аппаратының 18.01. N 5.2.1-13/18).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Аққайың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"2015-2017 жылдарға арналған Аққайың ауданының бюджеті туралы" Аққайың ауданы мәслихатының 2014 жылғы 24 желтоқсандағы № 29-1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2015 жылғы 12 қаңтарда № 3055 тіркелген, 2015 жылғы 23 қаңтардағы Қазақстан Республикасы нормативтік құқықтық ақтілерінің "Әділет" ақпараттық-құқықтық жүйесінде жарияланған) келесі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 шақырылған ХХХIII сессия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Фильберт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Құрманбаев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 2015 жылғы 28 сәуірдегі № 33-1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 2014 жылғы 24 желтоқсандағы № 29-1 шешіміне 1 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Аққайың ауданының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769"/>
        <w:gridCol w:w="769"/>
        <w:gridCol w:w="4356"/>
        <w:gridCol w:w="1903"/>
        <w:gridCol w:w="542"/>
        <w:gridCol w:w="203"/>
        <w:gridCol w:w="203"/>
        <w:gridCol w:w="998"/>
        <w:gridCol w:w="2015"/>
      </w:tblGrid>
      <w:tr>
        <w:trPr/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2 648 615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түсiмдері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жүргізгені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 бизнесiне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Салыққа жатпайтын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 мүлкін жалға беруден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тұсетін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тіркелген мемлекеттік мүлікті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тіркелген мемлекеттік мүлікті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2 248 675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2 248 675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2 248 675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ғимараттарын, үй-жайлары және құрылыстарын күрделі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аул, ауылдық округ әкімі аппаратының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112377,4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мемлекеттiк жоспарлау ауданның (облыстық маңызы бар қаланың) бюджеттiк атқару және коммуналдық меншiгiн басқару саласындағы мемлекеттiк саясатты 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жер қатынастар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салуға, инженерлік-коммуникациялық инфрақұрылымды дамытуға және жастарға арналған жатақханаларды салуға, салып бітіруге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мен жайғастыру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жер қатынастар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ауыл шаруашылығы және ветеринария саласындағы мемлекеттiк саясатты 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Қаржыландыру активтермен операция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-27285,1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қалдықтарының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