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fd0a" w14:textId="e87f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Аққайың ауданында дауыс берудi өткiзу және дауыс санау үшiн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әкімінің 2015 жылғы 6 қазандағы № 8 шешімі. Солтүстік Қазақстан облысының Әділет департаментінде 2015 жылғы 21 қазанда N 3423 болып тіркелді. Күші жойылды – Солтүстік Қазақстан облысы Аққайың ауданы әкімінің 2018 жылғы 20 желтоқсандағы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Аққайың ауданы әкімінің 20.12.2018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 23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облысының Аққайың ауданында дауыс беруді өткізу және дауыс санау үшін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сайлау учаскелері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Аққайың ауданы бойынша сайлау учаскелерін құру туралы" Солтүстік Қазақстан облысы Аққайың ауданы әкімінің 2014 жылғы 31 қаңтардағы № 3 (нормативтік құқықтық актілерді мемлекеттік тіркеу Тізілімінде 2014 жылғы 23 ақпанда № 2568 тіркелген, аудандық "Аққайың" газетінде 2014 жылғы 27 наурызда, аудандық "Колос" газетінде 2014 жылғы 27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Солтүстік Қазақстан облысы Аққайың ауданы әкімі аппаратының басшысы М.Т. Дүйсембаеваға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бірінші ресми жарияланған күнінен бастап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аудандық сайлау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6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әкімінің 2015 жылғы 6 қазандағы № 8 шешіміне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Аққайың ауданында дауыс берудi өткiзу және дауыс санау үшiн құрылған сайлау учаскелері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95 сайлау учаскесі: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Аралағаш ауылы, Центральная көшесі, ауылдық клубтың ғимараты;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Аралағаш ауылы, Амангелді ауылы;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97 сайлау учаскесі: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Рублевка ауылы, Конституция көшесі, "Рублевка орта мектебі" коммуналдық мемлекеттік мекемесінің ғимараты;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Рублевка ауылы;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98 сайлау учаскесі: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Астраханка ауылы, Школьная көшесі, "Астраханка орта мектебі" коммуналдық мемлекеттік мекемесінің ғимараты;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Астраханка ауылы;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99 сайлау учаскесі: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Қаратомар ауылы, Центральная көшесі, ауылдық клубтың ғимараты;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Қаратомар ауылы;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100 сайлау учаскесі: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Власовка ауылы, Садовая көшесі, мәдениет үйінің ғимараты;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Власовка ауылы, Сенное ауылы;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101 сайлау учаскесі: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Безлесное ауылы, Ленин көшесі, "Безлесеное бастауыш мектебі" коммуналдық мемлекеттік мекемесінің ғимараты;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Безлесное ауылы;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102 сайлау учаскесі: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Шағалалы ауылы, Октябрьская көшесі, мәдениет үйінің ғимараты;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Шағалалы ауылы;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103 сайлау учаскесі: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Южное ауылы, Зеленая көшесі, Қазақстан Республикасы Денсаулық сақтау министрлігі Солтүстік Қазақстан облысы әкімдігінің "Аққайың орталық аудандық ауруханасы" шаруашылық жүргізу құқығындағы коммуналдық мемлекеттік кәсіпорынның Южное ауылы медициналық пунктінің ғимараты;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Южное ауылы;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104 сайлау учаскесі: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Степное ауылы, Горький көшесі, "Степное бастауыш мектебі" коммуналдық мемлекеттік мекемесінің ғимараты;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Степное ауылы;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105 сайлау учаскесі: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Трудовое ауылы, Пушкин көшесі, "У.М. Ахмедсафин атындағы Совет орта мектебі" коммуналдық мемлекеттік мекемесінің ғимараты;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шекаралары:Трудовое ауылы, Григорьевка ауылы;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106 сайлау учаскесі: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Қанжығалы ауылы, Мектеп көшесі, "Қанжығалы бастауыш мектебі" коммуналдық мемлекеттік мекемесінің ғимараты;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Қанжығалы ауылы;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107 сайлау учаскесі: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орны: Көктерек ауылы, Труд көшесі, "Көктерек бастауыш мектебі" коммуналдық мемлекеттік мекемесінің ғимараты;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учаскесінің шекаралары: Көктерек ауылы;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108 сайлау учаскесі: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Ивановка ауылы, 9 май көшесі, "Ивановка орта мектебі" коммуналдық мемлекеттік мекемесінің ғимараты;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учаскесінің шекаралары: Ивановка ауылы, Үлгі ауылы;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109 сайлау учаскесі: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Қиялы ауылы, Учебная көшесі, "Қиялы орта мектебі" коммуналдық мемлекеттік мекемесінің ғимараты;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Қиялы ауылы, Электрическая, Калинин, Ленин, Пионерская, Октябрьская, Совет, Мир, Лихачев, Гагарин, Комсомольская, Учебная, Луговая, Горький, Садовая, Юбилейная, Чапаев, С. Мұқанов көшелері;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110 сайлау учаскесі: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Қиялы ауылы, Учебная көшесі, Қазақстан Республикасы Білім және ғылым министрлігі Солтүстік Қазақстан облысы әкімдігінің "Аққайың ауданының аграрлық колледжі" коммуналдық мемлекеттік мекемесінің ғимараты;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Қиялы ауылы, Титов, Южная, Дорожная, Элеваторная, Степная, Станционная, Сенная, Западная, Киров, Абай, Механизаторская, Нефтебазовская көшелері;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111 сайлау учаскесі: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Барыкөл ауылы, Барыкөл көшесі, "Қиялы-Агро-10" жауапкершілігі шектеулі серіктестігінің әкімшілік ғимараты;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учаскесінің шекаралары: Барыкөл ауылы;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112 сайлау учаскесі: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Кучковка ауылы, Кучковка көшесі, "Кучковка бастауыш мектебі" коммуналдық мемлекеттік мекемесінің ғимараты;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Кучковка ауылы;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113 сайлау учаскесі: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Ленинское ауылы, Пушкин көшесі, ауылдық мәдениет үйінің ғимараты;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Ленинское ауылы;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114 сайлау учаскесі: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Дайындық ауылы, "Дайындық негізгі мектебі" коммуналдық мемлекеттік мекемесінің ғимараты;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Дайындық ауылы;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115 сайлау учаскесі: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Полтавка ауылы, Урожайная көшесі, Мәдениет үйінің ғимараты;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Полтавка ауылы, Борки ауылы, Лесные Поляны ауылы;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116 сайлау учаскесі: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Смирново ауылы, Киров көшесі, 14, "Смирново № 2 орта мектебі" коммуналдық мемлекеттік мекемесінің ғимараты;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учаскесінің шекаралары: Смирново ауылы, Абай көшесі - №1-№43-ке дейін тақ жағы, №2-№46-ға дейін жұп жақ; Суворов көшесі – № 1-№ 65-ке дейін тақ жағы, № 2-№ 56-ға дейін жұп жағы; Киров көшесі - № 1-№71-ге дейін тақ жағы, № 2-№ 66-ға дейін жұп жағы; Труд көшесі - № 1- № 41-ге дейін тақ жағы, № 2- № 66-ға дейін жұп жағы; Карбышев көшесі - № 21, 23, 25; Жұмабаев көшесі - № 51-ден № 99 ға дейін тақ жағы, № 62 № 114- ке дейін жұп жағы; Октябрьская көшесі - № 35- тен № 79-ға дейін тақ жағы, № 44-№ 86- ға дейін жұп жағы; Гагарин көшесі - № 49- № 95-ке дейін тақ жағы, № 50-№96-ға дейін жұп жағы; Пушкин көшесі - № 51-№95-ке дейін тақ жағы, № 62-№96-ға дейін жұп жағы; 9 май көшесі - № 71-№ 95-ке дейін тақ жағы, № 58-№ 76-ға дейін жұп жағы; Элеваторная көшесі; Рабочая көшесі;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117 сайлау учаскесі: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Смирново ауылы, Северная көшесі, 84, "Солтүстік Қазақстан Бөліп Тартаушы Электр Желілік Компаниясы" акционерлік қоғамының ғимараты;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Смирново ауылы, Карбышев көшесі - № 1-№ 17-ге дейін тақ жағы; Линейная; Пионерская; Дорожная; Северная; Заводская; Школьная; Бірінші; Екінші; Үшінші; Төртінші; Бесінші көшелер; Дорожный оралымы; Школьный оралымы; Северный оралымы;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118 сайлау учаскесі: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Смирново ауылы, Киров көшесі, "Смирнов № 1 орта мектебі" коммуналдық мемлекеттік мекемесінің ғимараты;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Абай - № 45- № 91-ге дейін тақ жағы; № 48-№ 74-ке дейін жұп жағы; Суворов - № 67- 71- ге дейін тақ жағы, № 58-№ 100-ге дейін жұп жағы; Киров - № 73-№ 91-ге дейін тақ жағы, № 68-98-ге дейін жұп жағы; Труда - № 43 - № 79-ға дейін, № 68 - № 102-ге дейін жұп жағы; Зеленая - № 67 - № 93-ке дейін тақ жағы; № 54 - № 76-ға дейін жұп жағы; Горький - № 59 - № 77-ге дейін тақ жағы, № 60- № 76-ға дейін жұп жағы; Жамбыл - № 57- № 75-ке дейін тақ жағы; № 78 - № 96-ға дейін жұп жағы; Папанин - № 53 - № 81-ге дейін тақ жағы, № 54 - № 70-ке дейін жұп жағы; Мир - № 3- № 49-ға дейін тақ жағы, № 4- № 52-ге дейін жұп жағы; Титов - № 9 -№ 21- ге дейін тақ жағы, № 20 -№ 60-қа дейін жұп жағы; Амангелді - № 3- № 57-ге дейін тақ жағы, № 8- № 84-ке дейін жұп жағы; Олег Кошевой; Павлик Морозов; Тәшитов; Абылай хан; Мәншүк Мәметова көшелері;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 119 сайлау учаскесі: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Смирново ауылы, Амангелді көшесі, 73, Қазақстан Республикасы Еңбек және халықты әлеуметтік қорғау министрлігі Солтүстік Қазақстан облысы әкімдігінің "Қарттар мен мүгедектерге арналған жалпы үлгідегі Смирнов интернат-үйі" коммуналдық мемлекеттік мекемесінің ғимараты;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Смирново ауылы, Карбышев - № 29 - № 35-ке дейін тақ жағы, № 2 - № 14-ке дейін жұп жағы; Папанин - № 1 - № 51-ге дейін тақ жағы, № 2- № 52-ге дейін жұп жағы; Мир - № 54 - № 64-ке дейін жұп жағы, Амангелді - № 59 - № 73-ке дейін тақ жағы, № 86- № 100-ге дейін; Жұмабаев - № 101 - № 113-ке дейін тақ жағы, № 116-№ 136-ға дейін жұп жағы, Октябрьская - № 81 - № 105-ке дейін тақ жағы, № 88-№ 116-ға дейін жұп жағы; Гагарин - № 97 - № 131-ге дейін тақ жағы, № 98-№ 120-ға дейін жұп жағы; Пушкин - № 97 - № 121-ге дейін тақ жағы, № № 98 - № 118-ге дейін жұп жағы; Куйбышев; Сәбит Мұқанов; Надежда Крупская; Партизанская, Савицкая көшелері;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120 сайлау учаскесі: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Смирново ауылы, Зеленая көшесі, 24, "Мәдениет үйі" мемлекеттік қазыналық коммуналдық кәсіорынның ғимаараты;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учаскесінің шекаралары: Смирново ауылы, 9 май - № 1 - № 69-ға дейін тақ жағы, № 2 - № 56-ға дейін жұп жағы; Гагарин - № 1 - № 47-ге дейін тақ жағы, № 2 - № 48-ге дейін жұп жағы; Жұмабаев - № 1 - № 49-ға дейін тақ жағы, № 2 - № 60-қа дейін жұп жағы; Титов - № 1 - № 9-ға дейін тақ жағы, № 2 - № 18-ге дейін жұп жағы; Пушкин - № 1 - № 49-ға дейін тақ жағы, № 2 - № 60-қа дейін жұп жағы; Амангелді - №2, № 4, № 6; Жамбыл - № 1 - № 55-ке дейін тақ жағы, № 2 - № 76-ға дейін жұп жағы; Горький - № 1 - № 57-ге дейін тақ жағы, № 2 - № 58-ге дейін жұп жағы; Зеленая - № 1 - № 65-ке дейін тақ жағы, № 2- № 52-ге дейін жұп жағы; Народная - № 1 - № 49-ға дейін тақ жағы, № 2 - №58-ге дейін жұп жағы; Октябрьская - № 1-№33-ке дейін тақ жағы, № 2 - № 42-ге дейін жұп жағы; Лермонтов; Учхоз; Панфилов; Гастелло; Первомайская көшелері; Фабричный оралымы; 25 лет Целины; Молодежная; Ғабит Мүсірепов, Терешкова, Южная, Сейфуллин көшелері; Больничный городок оралымы; Кардон; Чкалов; Островский; Имақов; Сырғабеков; Клочков көшесі;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121 сайлау учаскесі: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Тоқшын ауылы, Озерная көшесі, "Токуши-Астық" жауапкершілігі шектеулі серіктестігінің әкімшілік ғимараты;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учаскесінің шекаралары: Тоқшын ауылы, Восточная, Гайдар, Горький, Калинин, Завосточная, Киров, Ковшова, Ленин, Маяковский, Озерная, Пушкин, Совет, Степная, Тоқшын, Кошевой көшелері;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122 сайлау учаскесі: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Тоқшын ауылы, Юбилейная көшесі, "Тоқшын мектеп-гимназиясы" коммуналдық мемлекеттік мекемесінің ғимараты;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Тоқшын ауылы, Лесная, Мир, Мичурин, Молодежная, Новая, Парковая, Рабочая, Садовая, Урожайная, Школьная, Юбилейная, Новостройка, Казахстанская көшелері, Бірінші өту жолы, екінші өту жолы, Үшінші өту жолы;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123 сайлау учаскесі: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Тюменка ауылы, Бірінші көше, "Тюменка негізгі мектебі" коммуналдық мемлекеттік мекемесінің ғимараты;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учаскесінің шекаралары: Тюменка ауылы;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124 сайлау учаскесі: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Камышлово ауылы, Школьная көшесі, "Камышлово негізгі мектебі" коммуналдық мемлекеттік мекемесінің ғимараты;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учаскесінің шекаралары: Камышлово ауылы;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125 сайлау учаскесі: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Черкасское ауылы, Тарас Шевченко көшесі, "Черкас орта мектебі" коммуналдық мемлекеттік мекемесінің ғимараты;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Черкасское ауылы; Новороссийское ауылы;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126 сайлау учаскесі: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орны: Добровольское ауылы, Украинская көшесі, "Добровольск негізгі мектебі" коммуналдық мемлекеттік мекемесінің ғимараты;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Добровольск ауылы.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