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2955" w14:textId="44c2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Аққайың ауданының бюджеті туралы" Аққайың ауданы мәслихатының 2014 жылғы 24 желтоқсандағы № 29-1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2015 жылғы 3 қарашадағы N 36-1 шешімі. Солтүстік Қазақстан облысының Әділет департаментінде 2015 жылғы 13 қарашада N 3454 болып тіркелді. Қолданылу мерзімінің өтуіне байланысты күші жойылды (Солтүстік Қазақстан облысы Аққайың ауданы мәслихаты аппаратының 2016 жылғы 18 қаңтардағы N 5.2.1-13/18)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Аққайың ауданы мәслихаты аппаратының 18.01.2016 N 5.2.1-13/18).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"2015-2017 жылдарға арналған Аққайың ауданының бюджеті туралы" Аққайың аудандық мәслихаттың 2014 жылғы 24 желтоқсандағы № 29-1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2015 жылғы 12 қаңтарда № 3055 тіркелген, 2015 жылғы 23 қаңтарда "Әділет" ақпараттық құқықтық жүйесінде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Аққайың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сәйкесінше бекітілсін, соның ішінде 2015 жылға мына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- 2 666 213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- 389925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- 10640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- 24375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трансферттердің түсімі - 2 241 273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- 2 672 416,6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- 21081,3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- 26 757,5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- 5 676,2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активтермен операциялар бойынша сальдо - 0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- 0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- -27 284,9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6)бюджет тапшылығын қаржыландыру - 27 284,9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2015 жылға арналған аудан бюджетінде нысаналы трансферттер жалпы сомасы 907115 мың теңге, соның ішінде дамуға 646367,3 мың теңге есепке алынсын:";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Ұлы Отан соғысындағы Жеңістің жетпіс жылдығына арналған іс-шараларды өткізуіне 15097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ауылдық елді мекендерінде сумен жабдықтау және су бұру жүйесін дамытуға 646367,3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"Жұмыспен қамту жол картасын 2020 бекіту туралы Қазақстан Республикасы Үкіметінің 2013 жылғы 19 маусымдағы № 636 қаулысымен бекітілген, Жұмыспен қамту 2020 жол картасы бойынша ауылдық елді мекендерін дамытуға 6415,6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Полтавка ауылында Мәдениет үйі ғимаратын күрделі жөндеу өткізуіне - 2325,5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Төқшын мектеп-гимназия ғимаратын күрделі жөндеу өткізуіне 2039,6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Смирново №3 орта мектебі ғимаратын күрделі жөндеу өткізуіне 2050,5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мерекелік күндерге және атаулы күндерге әлеуметтік көмегін ұлғайтуына 1248,7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энзоотиялық ауруларына қарсы іс-шараларды алдын ала жүргізуіне 5721,4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ата-аналарының қамқорынсыз қалған жетім баланы күтіп-ұстауға (жетім балаларды) асыраушыларға (қамқоршыларға) ай сайынғы ақшалай қаражат төлеуге 8651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мемлекеттік білім беру мекемелер үшін оқулықтар мен оқу-әдiстемелiк кешендерді сатып алу және жеткізуіне 7303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автомобиль жолдарының қызметін қамтамасыз етуіне 7303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2015 жылына арналған аудан жергілікті атқарушы органның резерві 15 мың теңге сомада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келісілді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     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шақырылған ХХXVI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Үмбетов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3 қарашадағы № 36-1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2014 жылғы 24 желтоқсандағы № 29-1 шешіміне 1 қосымша</w:t>
            </w:r>
          </w:p>
        </w:tc>
      </w:tr>
    </w:tbl>
    <w:bookmarkStart w:name="z5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Аққайың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724"/>
        <w:gridCol w:w="423"/>
        <w:gridCol w:w="3609"/>
        <w:gridCol w:w="2544"/>
        <w:gridCol w:w="423"/>
        <w:gridCol w:w="271"/>
        <w:gridCol w:w="272"/>
        <w:gridCol w:w="1065"/>
        <w:gridCol w:w="2546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мүлкін жалға беруден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тұсетін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тіркелген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тіркелген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62"/>
        <w:gridCol w:w="762"/>
        <w:gridCol w:w="4318"/>
        <w:gridCol w:w="1995"/>
        <w:gridCol w:w="537"/>
        <w:gridCol w:w="201"/>
        <w:gridCol w:w="201"/>
        <w:gridCol w:w="990"/>
        <w:gridCol w:w="1997"/>
      </w:tblGrid>
      <w:tr>
        <w:trPr/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аул, ауылдық округ әкімі аппаратының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жайғастыру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3 қарашадағы № 36-1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2014 жылғы 24 желтоқсандағы № 29-1 шешіміне 4 қосымша</w:t>
            </w:r>
          </w:p>
        </w:tc>
      </w:tr>
    </w:tbl>
    <w:bookmarkStart w:name="z2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 әкім аппараттары бойынша қаржыландыру көлемі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03"/>
        <w:gridCol w:w="2416"/>
        <w:gridCol w:w="2420"/>
        <w:gridCol w:w="1470"/>
        <w:gridCol w:w="1470"/>
        <w:gridCol w:w="1407"/>
        <w:gridCol w:w="187"/>
        <w:gridCol w:w="305"/>
        <w:gridCol w:w="454"/>
        <w:gridCol w:w="587"/>
        <w:gridCol w:w="320"/>
        <w:gridCol w:w="454"/>
        <w:gridCol w:w="187"/>
      </w:tblGrid>
      <w:tr>
        <w:trPr/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ұйымдарының қызметін қамтамасыз ету" 006.011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ұйымдарының қызметін қамтамасыз ету" 006.015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мекендердегі көшелерді жарықтандыру" 008.015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429"/>
        <w:gridCol w:w="1137"/>
        <w:gridCol w:w="1084"/>
        <w:gridCol w:w="2186"/>
        <w:gridCol w:w="1728"/>
        <w:gridCol w:w="1055"/>
        <w:gridCol w:w="187"/>
        <w:gridCol w:w="187"/>
        <w:gridCol w:w="320"/>
        <w:gridCol w:w="320"/>
        <w:gridCol w:w="320"/>
        <w:gridCol w:w="454"/>
        <w:gridCol w:w="587"/>
      </w:tblGrid>
      <w:tr>
        <w:trPr/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мекендердің санитариясын қамтамасыз ету" 009.015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 орындарын күтіп-ұстау және туысы жоқтарды жерлеу" 010.015бағдарлама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 011.015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 022.000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 027.015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 040.000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