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8aba7" w14:textId="fa8ab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"Аққайың ауданында тұратын аз қамтылған отбасыларына (азаматтарға) тұрғын үй көмегін көрсетудің Қағидасын бекіту туралы" Аққайың ауданы мәслихатының 2013 жылғы 27 маусымдағы № 12-2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ауданының мәслихатының 2015 жылғы 3 қарашадағы N 36-5 шешімі. Солтүстік Қазақстан облысының Әділет департаментінде 2015 жылғы 20 қарашада N 3470 болып тіркелді. Күші жойылды – Солтүстік Қазақстан облысы Аққайың ауданы мәслихатының 2016 жылғы 29 қарашадағы № 7-10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Солтүстік Қазақстан облысы Аққайың ауданы мәслихатының 29.11.2016 </w:t>
      </w:r>
      <w:r>
        <w:rPr>
          <w:rFonts w:ascii="Times New Roman"/>
          <w:b w:val="false"/>
          <w:i w:val="false"/>
          <w:color w:val="ff0000"/>
          <w:sz w:val="28"/>
        </w:rPr>
        <w:t>№ 7-10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ресми жарияланғаннан күннен кейін он күнтізбелік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1998 жылғы 24 наурыздағы "Нормативтік 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1997 жылғы 16 сәуірдегі "Тұрғын үй қатынастары туралы" Заңының 97-бабы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Аққайың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1. "Аққайың ауданында тұратын аз қамтылған отбасыларына (азаматтарға) тұрғын үй көмегін көрсетудің Қағидасын бекіту туралы" Аққайың ауданы мәслихатының 2013 жылғы 27 маусымдағы № 12-2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2013 жылғы 31 шілдеде № 2342 тіркелген, 2013 жылғы 8 тамыздағы "Аққайың" газетінде, 2013 жылғы 8 тамыздағы "Колос" газетінде жарияланған)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шешіммен бекітілген Аққайың ауданында тұратын аз қамтылған отбасыларына (азаматтарға) тұрғын үй көмегін көрсетудің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бөлігінің екінші абзацы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"жекешелендiрiлген тұрғынжайларда тұратын немесе мемлекеттiк тұрғын үй қорындағы тұрғын үй-жайларды (пәтерлердi) жалдаушылар (қосымша жалдаушылар) болып табылатын отбасыларға (азаматтарға) кондоминиум объектісінің ортақ мүлкін күтіп-ұстауға жұмсалатын шығыстарды;".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Осы шешім алғашқы ресми жарияланған күннен кейін он күнтізбелік күн өткен соң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V шақырылған ХХXVI сессия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Үмбетов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Аққайың ауданы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Құрманбаев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"КЕЛІСІЛДІ":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"Аққайың аудандық жұмыспен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қамту және әлеуметтік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бағдарламалар бөлімі"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мекемесінің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2015 жылғы 3 қараша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"Аққайың аудандық тұрғын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үй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коммуналдық шаруашылығы,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жолаушылар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көлігі және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автомобиль жолдары бөлімі"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мекемесінің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Бабинов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2015 жылғы 3 қараша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"Аққайың аудандық экономика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және қаржы бөлімі" мемлекеттік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Е. Гонтарь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2015 жылғы 3 қараша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