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a161" w14:textId="93fa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Аққайың ауданының бюджеті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2015 жылғы 24 желтоқсандағы N 38-1 шешімі. Солтүстік Қазақстан облысының Әділет департаментінде 2016 жылғы 13 қаңтарда N 3547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 бабына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Аққайың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келісті сәйкесінше бекітілсін, соның ішінде 2016 жылға мына көлемдерде:</w:t>
      </w:r>
      <w:r>
        <w:br/>
      </w:r>
      <w:r>
        <w:rPr>
          <w:rFonts w:ascii="Times New Roman"/>
          <w:b w:val="false"/>
          <w:i w:val="false"/>
          <w:color w:val="000000"/>
          <w:sz w:val="28"/>
        </w:rPr>
        <w:t>
      </w:t>
      </w:r>
      <w:r>
        <w:rPr>
          <w:rFonts w:ascii="Times New Roman"/>
          <w:b w:val="false"/>
          <w:i w:val="false"/>
          <w:color w:val="000000"/>
          <w:sz w:val="28"/>
        </w:rPr>
        <w:t>1) кірістер – 2510256,6 мың теңге,</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түсімдер- 447691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- 5521,6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түсімдер–16390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-2040654 мың теңге;</w:t>
      </w:r>
      <w:r>
        <w:br/>
      </w:r>
      <w:r>
        <w:rPr>
          <w:rFonts w:ascii="Times New Roman"/>
          <w:b w:val="false"/>
          <w:i w:val="false"/>
          <w:color w:val="000000"/>
          <w:sz w:val="28"/>
        </w:rPr>
        <w:t>
      </w:t>
      </w:r>
      <w:r>
        <w:rPr>
          <w:rFonts w:ascii="Times New Roman"/>
          <w:b w:val="false"/>
          <w:i w:val="false"/>
          <w:color w:val="000000"/>
          <w:sz w:val="28"/>
        </w:rPr>
        <w:t>2) шығындар – 2519469,3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- 11626,3мың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- 19089,5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7463,2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- 1519 мың теңге, соның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–1519 мың теңге,</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түскен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-22358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пайдалану)- 22358 мың теңге, соның ішінде:</w:t>
      </w:r>
      <w:r>
        <w:br/>
      </w:r>
      <w:r>
        <w:rPr>
          <w:rFonts w:ascii="Times New Roman"/>
          <w:b w:val="false"/>
          <w:i w:val="false"/>
          <w:color w:val="000000"/>
          <w:sz w:val="28"/>
        </w:rPr>
        <w:t>
      қарыздар түсімі - 19089 мың теңге;</w:t>
      </w:r>
      <w:r>
        <w:br/>
      </w:r>
      <w:r>
        <w:rPr>
          <w:rFonts w:ascii="Times New Roman"/>
          <w:b w:val="false"/>
          <w:i w:val="false"/>
          <w:color w:val="000000"/>
          <w:sz w:val="28"/>
        </w:rPr>
        <w:t>
      қарыздарды өтеу -7463,2 мың теңге;</w:t>
      </w:r>
      <w:r>
        <w:br/>
      </w:r>
      <w:r>
        <w:rPr>
          <w:rFonts w:ascii="Times New Roman"/>
          <w:b w:val="false"/>
          <w:i w:val="false"/>
          <w:color w:val="000000"/>
          <w:sz w:val="28"/>
        </w:rPr>
        <w:t>
      бюджет қаражатының пайдаланылатын қалдықтары -10732,2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Аудан бюджетінің кірістері Қазақстан Республикасы 2008 жылғы 4 желтоқсандағы Бюджет кодексіне сәйкес мына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1) 100 пайыз көлемінде облыстық мәслихат белгілегендей, төлем көзінен салық салынбайтын табыстары бойынша жеке табыс салығы норма бойынша кірістерді бөлу;</w:t>
      </w:r>
      <w:r>
        <w:br/>
      </w:r>
      <w:r>
        <w:rPr>
          <w:rFonts w:ascii="Times New Roman"/>
          <w:b w:val="false"/>
          <w:i w:val="false"/>
          <w:color w:val="000000"/>
          <w:sz w:val="28"/>
        </w:rPr>
        <w:t>
      </w:t>
      </w:r>
      <w:r>
        <w:rPr>
          <w:rFonts w:ascii="Times New Roman"/>
          <w:b w:val="false"/>
          <w:i w:val="false"/>
          <w:color w:val="000000"/>
          <w:sz w:val="28"/>
        </w:rPr>
        <w:t>2) 84 пайыз көлемінде облыстық мәслихат белгілегендей, әлеуметтік салық норма бойынша кірістерді бөлу;</w:t>
      </w:r>
      <w:r>
        <w:br/>
      </w:r>
      <w:r>
        <w:rPr>
          <w:rFonts w:ascii="Times New Roman"/>
          <w:b w:val="false"/>
          <w:i w:val="false"/>
          <w:color w:val="000000"/>
          <w:sz w:val="28"/>
        </w:rPr>
        <w:t>
      </w:t>
      </w:r>
      <w:r>
        <w:rPr>
          <w:rFonts w:ascii="Times New Roman"/>
          <w:b w:val="false"/>
          <w:i w:val="false"/>
          <w:color w:val="000000"/>
          <w:sz w:val="28"/>
        </w:rPr>
        <w:t>3) жеке және заңды тұлғалар, дара кәсіпкерлер мүлкіне салық;</w:t>
      </w:r>
      <w:r>
        <w:br/>
      </w:r>
      <w:r>
        <w:rPr>
          <w:rFonts w:ascii="Times New Roman"/>
          <w:b w:val="false"/>
          <w:i w:val="false"/>
          <w:color w:val="000000"/>
          <w:sz w:val="28"/>
        </w:rPr>
        <w:t>
      </w:t>
      </w:r>
      <w:r>
        <w:rPr>
          <w:rFonts w:ascii="Times New Roman"/>
          <w:b w:val="false"/>
          <w:i w:val="false"/>
          <w:color w:val="000000"/>
          <w:sz w:val="28"/>
        </w:rPr>
        <w:t>4) жер салығы;</w:t>
      </w:r>
      <w:r>
        <w:br/>
      </w:r>
      <w:r>
        <w:rPr>
          <w:rFonts w:ascii="Times New Roman"/>
          <w:b w:val="false"/>
          <w:i w:val="false"/>
          <w:color w:val="000000"/>
          <w:sz w:val="28"/>
        </w:rPr>
        <w:t>
      </w:t>
      </w:r>
      <w:r>
        <w:rPr>
          <w:rFonts w:ascii="Times New Roman"/>
          <w:b w:val="false"/>
          <w:i w:val="false"/>
          <w:color w:val="000000"/>
          <w:sz w:val="28"/>
        </w:rPr>
        <w:t xml:space="preserve">5) бірыңғай жер салығы; </w:t>
      </w:r>
      <w:r>
        <w:br/>
      </w:r>
      <w:r>
        <w:rPr>
          <w:rFonts w:ascii="Times New Roman"/>
          <w:b w:val="false"/>
          <w:i w:val="false"/>
          <w:color w:val="000000"/>
          <w:sz w:val="28"/>
        </w:rPr>
        <w:t>
      </w:t>
      </w:r>
      <w:r>
        <w:rPr>
          <w:rFonts w:ascii="Times New Roman"/>
          <w:b w:val="false"/>
          <w:i w:val="false"/>
          <w:color w:val="000000"/>
          <w:sz w:val="28"/>
        </w:rPr>
        <w:t>6) көлік құралдарына салық;</w:t>
      </w:r>
      <w:r>
        <w:br/>
      </w:r>
      <w:r>
        <w:rPr>
          <w:rFonts w:ascii="Times New Roman"/>
          <w:b w:val="false"/>
          <w:i w:val="false"/>
          <w:color w:val="000000"/>
          <w:sz w:val="28"/>
        </w:rPr>
        <w:t>
      </w:t>
      </w:r>
      <w:r>
        <w:rPr>
          <w:rFonts w:ascii="Times New Roman"/>
          <w:b w:val="false"/>
          <w:i w:val="false"/>
          <w:color w:val="000000"/>
          <w:sz w:val="28"/>
        </w:rPr>
        <w:t>7) тіркелген салық;</w:t>
      </w:r>
      <w:r>
        <w:br/>
      </w:r>
      <w:r>
        <w:rPr>
          <w:rFonts w:ascii="Times New Roman"/>
          <w:b w:val="false"/>
          <w:i w:val="false"/>
          <w:color w:val="000000"/>
          <w:sz w:val="28"/>
        </w:rPr>
        <w:t>
      </w:t>
      </w:r>
      <w:r>
        <w:rPr>
          <w:rFonts w:ascii="Times New Roman"/>
          <w:b w:val="false"/>
          <w:i w:val="false"/>
          <w:color w:val="000000"/>
          <w:sz w:val="28"/>
        </w:rPr>
        <w:t>8) бензинге (авиациялықты қоспағанда) және дизель отынына ақциздер;</w:t>
      </w:r>
      <w:r>
        <w:br/>
      </w:r>
      <w:r>
        <w:rPr>
          <w:rFonts w:ascii="Times New Roman"/>
          <w:b w:val="false"/>
          <w:i w:val="false"/>
          <w:color w:val="000000"/>
          <w:sz w:val="28"/>
        </w:rPr>
        <w:t>
      </w:t>
      </w:r>
      <w:r>
        <w:rPr>
          <w:rFonts w:ascii="Times New Roman"/>
          <w:b w:val="false"/>
          <w:i w:val="false"/>
          <w:color w:val="000000"/>
          <w:sz w:val="28"/>
        </w:rPr>
        <w:t>9) жер учаскелерін пайдаланғаны үшін төлемақы;</w:t>
      </w:r>
      <w:r>
        <w:br/>
      </w:r>
      <w:r>
        <w:rPr>
          <w:rFonts w:ascii="Times New Roman"/>
          <w:b w:val="false"/>
          <w:i w:val="false"/>
          <w:color w:val="000000"/>
          <w:sz w:val="28"/>
        </w:rPr>
        <w:t>
      </w:t>
      </w:r>
      <w:r>
        <w:rPr>
          <w:rFonts w:ascii="Times New Roman"/>
          <w:b w:val="false"/>
          <w:i w:val="false"/>
          <w:color w:val="000000"/>
          <w:sz w:val="28"/>
        </w:rPr>
        <w:t>10) дара кәсiпкерлiктерді мемлекеттік тіркегені үшін алым;</w:t>
      </w:r>
      <w:r>
        <w:br/>
      </w:r>
      <w:r>
        <w:rPr>
          <w:rFonts w:ascii="Times New Roman"/>
          <w:b w:val="false"/>
          <w:i w:val="false"/>
          <w:color w:val="000000"/>
          <w:sz w:val="28"/>
        </w:rPr>
        <w:t>
      </w:t>
      </w:r>
      <w:r>
        <w:rPr>
          <w:rFonts w:ascii="Times New Roman"/>
          <w:b w:val="false"/>
          <w:i w:val="false"/>
          <w:color w:val="000000"/>
          <w:sz w:val="28"/>
        </w:rPr>
        <w:t>11) қызметтің жекелеген түрлерiмен айналысу құқығы үшiн лицензиялық алым;</w:t>
      </w:r>
      <w:r>
        <w:br/>
      </w:r>
      <w:r>
        <w:rPr>
          <w:rFonts w:ascii="Times New Roman"/>
          <w:b w:val="false"/>
          <w:i w:val="false"/>
          <w:color w:val="000000"/>
          <w:sz w:val="28"/>
        </w:rPr>
        <w:t>
      </w:t>
      </w:r>
      <w:r>
        <w:rPr>
          <w:rFonts w:ascii="Times New Roman"/>
          <w:b w:val="false"/>
          <w:i w:val="false"/>
          <w:color w:val="000000"/>
          <w:sz w:val="28"/>
        </w:rPr>
        <w:t>12) заңды тұлғаларды мемлекеттік тіркеу және филиалдардан мен өкілдерді есептік тіркегені, сондай-ақ оларды қайта тіркегені үшін алым;</w:t>
      </w:r>
      <w:r>
        <w:br/>
      </w:r>
      <w:r>
        <w:rPr>
          <w:rFonts w:ascii="Times New Roman"/>
          <w:b w:val="false"/>
          <w:i w:val="false"/>
          <w:color w:val="000000"/>
          <w:sz w:val="28"/>
        </w:rPr>
        <w:t>
      </w:t>
      </w:r>
      <w:r>
        <w:rPr>
          <w:rFonts w:ascii="Times New Roman"/>
          <w:b w:val="false"/>
          <w:i w:val="false"/>
          <w:color w:val="000000"/>
          <w:sz w:val="28"/>
        </w:rPr>
        <w:t xml:space="preserve">13) жылжымалы мүлік кепілін және кеменің немесе жасалып жатқан кеменің ипотекасын мемлекеттік тіркегені үшін алым; </w:t>
      </w:r>
      <w:r>
        <w:br/>
      </w:r>
      <w:r>
        <w:rPr>
          <w:rFonts w:ascii="Times New Roman"/>
          <w:b w:val="false"/>
          <w:i w:val="false"/>
          <w:color w:val="000000"/>
          <w:sz w:val="28"/>
        </w:rPr>
        <w:t>
      </w:t>
      </w:r>
      <w:r>
        <w:rPr>
          <w:rFonts w:ascii="Times New Roman"/>
          <w:b w:val="false"/>
          <w:i w:val="false"/>
          <w:color w:val="000000"/>
          <w:sz w:val="28"/>
        </w:rPr>
        <w:t>14) көлік құралдарын мемлекеттік тіркегені, сондай-ақ кайта тіркегені үшін алым;</w:t>
      </w:r>
      <w:r>
        <w:br/>
      </w:r>
      <w:r>
        <w:rPr>
          <w:rFonts w:ascii="Times New Roman"/>
          <w:b w:val="false"/>
          <w:i w:val="false"/>
          <w:color w:val="000000"/>
          <w:sz w:val="28"/>
        </w:rPr>
        <w:t>
      </w:t>
      </w:r>
      <w:r>
        <w:rPr>
          <w:rFonts w:ascii="Times New Roman"/>
          <w:b w:val="false"/>
          <w:i w:val="false"/>
          <w:color w:val="000000"/>
          <w:sz w:val="28"/>
        </w:rPr>
        <w:t xml:space="preserve">15) жылжымайтын мүлікке құқықтарды мемлекеттік тіркегені үшін алым; </w:t>
      </w:r>
      <w:r>
        <w:br/>
      </w:r>
      <w:r>
        <w:rPr>
          <w:rFonts w:ascii="Times New Roman"/>
          <w:b w:val="false"/>
          <w:i w:val="false"/>
          <w:color w:val="000000"/>
          <w:sz w:val="28"/>
        </w:rPr>
        <w:t>
      </w:t>
      </w:r>
      <w:r>
        <w:rPr>
          <w:rFonts w:ascii="Times New Roman"/>
          <w:b w:val="false"/>
          <w:i w:val="false"/>
          <w:color w:val="000000"/>
          <w:sz w:val="28"/>
        </w:rPr>
        <w:t>16)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w:t>
      </w:r>
      <w:r>
        <w:rPr>
          <w:rFonts w:ascii="Times New Roman"/>
          <w:b w:val="false"/>
          <w:i w:val="false"/>
          <w:color w:val="000000"/>
          <w:sz w:val="28"/>
        </w:rPr>
        <w:t>17) сыртқы (көрнекті) жарнаманы аудандық манызы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ұй-жайлардың шегінен тыс ашық кеңістікке және ауданда тіркелген көлік құралдарында орналастырғаны үшін төлемақыны қоспағанда, сыртқы (көрнекті) жарнаманы облыстық маңызы бар қаладағы ұй-жайлардың шегінен тыс ашық кеңістікке және облыстық маңызы бар қалада тіркелген көлік құралдарында орналастырғаны үшін төлемақы.</w:t>
      </w:r>
      <w:r>
        <w:br/>
      </w:r>
      <w:r>
        <w:rPr>
          <w:rFonts w:ascii="Times New Roman"/>
          <w:b w:val="false"/>
          <w:i w:val="false"/>
          <w:color w:val="000000"/>
          <w:sz w:val="28"/>
        </w:rPr>
        <w:t>
      </w:t>
      </w:r>
      <w:r>
        <w:rPr>
          <w:rFonts w:ascii="Times New Roman"/>
          <w:b w:val="false"/>
          <w:i w:val="false"/>
          <w:color w:val="000000"/>
          <w:sz w:val="28"/>
        </w:rPr>
        <w:t>3. Аудан бюджетінің кірістері мына салықтық емес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1) коммуналдық меншіктен түсетін кірістер:</w:t>
      </w:r>
      <w:r>
        <w:br/>
      </w:r>
      <w:r>
        <w:rPr>
          <w:rFonts w:ascii="Times New Roman"/>
          <w:b w:val="false"/>
          <w:i w:val="false"/>
          <w:color w:val="000000"/>
          <w:sz w:val="28"/>
        </w:rPr>
        <w:t>
      </w:t>
      </w:r>
      <w:r>
        <w:rPr>
          <w:rFonts w:ascii="Times New Roman"/>
          <w:b w:val="false"/>
          <w:i w:val="false"/>
          <w:color w:val="000000"/>
          <w:sz w:val="28"/>
        </w:rPr>
        <w:t>аудандық маңызы бар қала, ауыл, кент,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ауданның бюджетінен берілген кредиттер бойынша сыйақылар;</w:t>
      </w:r>
      <w:r>
        <w:br/>
      </w:r>
      <w:r>
        <w:rPr>
          <w:rFonts w:ascii="Times New Roman"/>
          <w:b w:val="false"/>
          <w:i w:val="false"/>
          <w:color w:val="000000"/>
          <w:sz w:val="28"/>
        </w:rPr>
        <w:t>
      </w:t>
      </w:r>
      <w:r>
        <w:rPr>
          <w:rFonts w:ascii="Times New Roman"/>
          <w:b w:val="false"/>
          <w:i w:val="false"/>
          <w:color w:val="000000"/>
          <w:sz w:val="28"/>
        </w:rPr>
        <w:t>ауданның коммуналдық меншігінен түсетін басқа да кірістер.</w:t>
      </w:r>
      <w:r>
        <w:br/>
      </w:r>
      <w:r>
        <w:rPr>
          <w:rFonts w:ascii="Times New Roman"/>
          <w:b w:val="false"/>
          <w:i w:val="false"/>
          <w:color w:val="000000"/>
          <w:sz w:val="28"/>
        </w:rPr>
        <w:t>
      </w:t>
      </w:r>
      <w:r>
        <w:rPr>
          <w:rFonts w:ascii="Times New Roman"/>
          <w:b w:val="false"/>
          <w:i w:val="false"/>
          <w:color w:val="000000"/>
          <w:sz w:val="28"/>
        </w:rPr>
        <w:t>2) аудан бюджетіне түсетін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Аудан бюджетінің кірісі мынадай негізгі капиталды сатудан түсетін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1)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w:t>
      </w:r>
      <w:r>
        <w:rPr>
          <w:rFonts w:ascii="Times New Roman"/>
          <w:b w:val="false"/>
          <w:i w:val="false"/>
          <w:color w:val="000000"/>
          <w:sz w:val="28"/>
        </w:rPr>
        <w:t xml:space="preserve">2) ауыл шаруашылығы мақсатындағы жер учаскелерінен қоспағанда, жер учаскелерінен сатудан түсетін түсімдер. </w:t>
      </w:r>
      <w:r>
        <w:br/>
      </w:r>
      <w:r>
        <w:rPr>
          <w:rFonts w:ascii="Times New Roman"/>
          <w:b w:val="false"/>
          <w:i w:val="false"/>
          <w:color w:val="000000"/>
          <w:sz w:val="28"/>
        </w:rPr>
        <w:t>
      </w:t>
      </w:r>
      <w:r>
        <w:rPr>
          <w:rFonts w:ascii="Times New Roman"/>
          <w:b w:val="false"/>
          <w:i w:val="false"/>
          <w:color w:val="000000"/>
          <w:sz w:val="28"/>
        </w:rPr>
        <w:t>5. Облыстық бюджетінен аудан бюджетіне берілетін сомасы 1317603 мың теңге бюджеттік субвенция белгіленсін.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жергілікті өзін-өзі басқарудың функцияларын іске асыру үшін жергілікті өзін-өзі басқару органдарына трансферттер сомасы 5496 мың теңге бөлінсін.</w:t>
      </w:r>
      <w:r>
        <w:br/>
      </w:r>
      <w:r>
        <w:rPr>
          <w:rFonts w:ascii="Times New Roman"/>
          <w:b w:val="false"/>
          <w:i w:val="false"/>
          <w:color w:val="000000"/>
          <w:sz w:val="28"/>
        </w:rPr>
        <w:t>
      </w:t>
      </w:r>
      <w:r>
        <w:rPr>
          <w:rFonts w:ascii="Times New Roman"/>
          <w:b w:val="false"/>
          <w:i w:val="false"/>
          <w:color w:val="000000"/>
          <w:sz w:val="28"/>
        </w:rPr>
        <w:t>7. 2016 жылға арналған аудан бюджетінде нысаналы трансферттер жалпы сомасы 723051 мың теңге, соның ішінде дамуға 5597 мың теңге есепке алынсын:</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428734 мың теңге </w:t>
      </w:r>
      <w:r>
        <w:br/>
      </w:r>
      <w:r>
        <w:rPr>
          <w:rFonts w:ascii="Times New Roman"/>
          <w:b w:val="false"/>
          <w:i w:val="false"/>
          <w:color w:val="000000"/>
          <w:sz w:val="28"/>
        </w:rPr>
        <w:t>
      </w:t>
      </w:r>
      <w:r>
        <w:rPr>
          <w:rFonts w:ascii="Times New Roman"/>
          <w:b w:val="false"/>
          <w:i w:val="false"/>
          <w:color w:val="000000"/>
          <w:sz w:val="28"/>
        </w:rPr>
        <w:t xml:space="preserve"> 2) әкімшілік мемлекеттік қызметкерлеріне еңбек ақысын көтеру деңгейіне 53581 мың теңге;</w:t>
      </w:r>
      <w:r>
        <w:br/>
      </w:r>
      <w:r>
        <w:rPr>
          <w:rFonts w:ascii="Times New Roman"/>
          <w:b w:val="false"/>
          <w:i w:val="false"/>
          <w:color w:val="000000"/>
          <w:sz w:val="28"/>
        </w:rPr>
        <w:t>
      </w:t>
      </w:r>
      <w:r>
        <w:rPr>
          <w:rFonts w:ascii="Times New Roman"/>
          <w:b w:val="false"/>
          <w:i w:val="false"/>
          <w:color w:val="000000"/>
          <w:sz w:val="28"/>
        </w:rPr>
        <w:t xml:space="preserve"> 3) мектепке дейінгі білім беру ұйымдарында мемлекеттік білім беру тапсырыстарын іске асыруға 49609 мың теңге;</w:t>
      </w:r>
      <w:r>
        <w:br/>
      </w:r>
      <w:r>
        <w:rPr>
          <w:rFonts w:ascii="Times New Roman"/>
          <w:b w:val="false"/>
          <w:i w:val="false"/>
          <w:color w:val="000000"/>
          <w:sz w:val="28"/>
        </w:rPr>
        <w:t>
      </w:t>
      </w:r>
      <w:r>
        <w:rPr>
          <w:rFonts w:ascii="Times New Roman"/>
          <w:b w:val="false"/>
          <w:i w:val="false"/>
          <w:color w:val="000000"/>
          <w:sz w:val="28"/>
        </w:rPr>
        <w:t xml:space="preserve"> 4) жергілікті атқарушы органдардың агроөнеркәсіптік кешен бөлімшелерін ұстау үшін 4996 мың теңге;</w:t>
      </w:r>
      <w:r>
        <w:br/>
      </w:r>
      <w:r>
        <w:rPr>
          <w:rFonts w:ascii="Times New Roman"/>
          <w:b w:val="false"/>
          <w:i w:val="false"/>
          <w:color w:val="000000"/>
          <w:sz w:val="28"/>
        </w:rPr>
        <w:t>
      </w:t>
      </w:r>
      <w:r>
        <w:rPr>
          <w:rFonts w:ascii="Times New Roman"/>
          <w:b w:val="false"/>
          <w:i w:val="false"/>
          <w:color w:val="000000"/>
          <w:sz w:val="28"/>
        </w:rPr>
        <w:t xml:space="preserve"> 5) мүгедектерді міндетті гигиеналық құралдармен қамтамасыз ету нормаларын ұлғайтуына 8562 мың теңге;</w:t>
      </w:r>
      <w:r>
        <w:br/>
      </w:r>
      <w:r>
        <w:rPr>
          <w:rFonts w:ascii="Times New Roman"/>
          <w:b w:val="false"/>
          <w:i w:val="false"/>
          <w:color w:val="000000"/>
          <w:sz w:val="28"/>
        </w:rPr>
        <w:t>
      </w:t>
      </w:r>
      <w:r>
        <w:rPr>
          <w:rFonts w:ascii="Times New Roman"/>
          <w:b w:val="false"/>
          <w:i w:val="false"/>
          <w:color w:val="000000"/>
          <w:sz w:val="28"/>
        </w:rPr>
        <w:t xml:space="preserve"> 6) ауылдық елді мекендерінде сумен жабдықтау және су бұру жүйесін дамытуға 3078 мың теңге;</w:t>
      </w:r>
      <w:r>
        <w:br/>
      </w:r>
      <w:r>
        <w:rPr>
          <w:rFonts w:ascii="Times New Roman"/>
          <w:b w:val="false"/>
          <w:i w:val="false"/>
          <w:color w:val="000000"/>
          <w:sz w:val="28"/>
        </w:rPr>
        <w:t>
      </w:t>
      </w:r>
      <w:r>
        <w:rPr>
          <w:rFonts w:ascii="Times New Roman"/>
          <w:b w:val="false"/>
          <w:i w:val="false"/>
          <w:color w:val="000000"/>
          <w:sz w:val="28"/>
        </w:rPr>
        <w:t>7) "Жұмыспен қамту 2020 жол картасын бекіту туралы" Қазақстан Республикасы Үкіметінің 2015 жылғы 31 наурыздағы № 162 қаулысымен бекітілген, Жұмыспен қамту 2020 жол картасы бойынша ауылдық елді мекендерді дамытуға 12596 мың теңге, соның ішінде:</w:t>
      </w:r>
      <w:r>
        <w:br/>
      </w:r>
      <w:r>
        <w:rPr>
          <w:rFonts w:ascii="Times New Roman"/>
          <w:b w:val="false"/>
          <w:i w:val="false"/>
          <w:color w:val="000000"/>
          <w:sz w:val="28"/>
        </w:rPr>
        <w:t>
      Шағалалы ауылында Мәдениет үйі ғимаратын күрделі жөндеу өткізуіне 3920 мың теңге;</w:t>
      </w:r>
      <w:r>
        <w:br/>
      </w:r>
      <w:r>
        <w:rPr>
          <w:rFonts w:ascii="Times New Roman"/>
          <w:b w:val="false"/>
          <w:i w:val="false"/>
          <w:color w:val="000000"/>
          <w:sz w:val="28"/>
        </w:rPr>
        <w:t>
      Смирново №1орта мектебінің ғимаратын күрделі жөндеу өткізуіне 4550 мың теңге;</w:t>
      </w:r>
      <w:r>
        <w:br/>
      </w:r>
      <w:r>
        <w:rPr>
          <w:rFonts w:ascii="Times New Roman"/>
          <w:b w:val="false"/>
          <w:i w:val="false"/>
          <w:color w:val="000000"/>
          <w:sz w:val="28"/>
        </w:rPr>
        <w:t>
      "Чебурашка" бөбекханасын күрделі жөндеу өткізуіне 880 мың теңге;</w:t>
      </w:r>
      <w:r>
        <w:br/>
      </w:r>
      <w:r>
        <w:rPr>
          <w:rFonts w:ascii="Times New Roman"/>
          <w:b w:val="false"/>
          <w:i w:val="false"/>
          <w:color w:val="000000"/>
          <w:sz w:val="28"/>
        </w:rPr>
        <w:t>
      "Черкасс ОМ" КММ ғимаратында электр сымдарын ағымдағы жөндеуіне 230 мың теңге;</w:t>
      </w:r>
      <w:r>
        <w:br/>
      </w:r>
      <w:r>
        <w:rPr>
          <w:rFonts w:ascii="Times New Roman"/>
          <w:b w:val="false"/>
          <w:i w:val="false"/>
          <w:color w:val="000000"/>
          <w:sz w:val="28"/>
        </w:rPr>
        <w:t>
      Аралағаш орта мектебінің ғимаратын күрделі жөндеуіне 3016 мың теңге;";</w:t>
      </w:r>
      <w:r>
        <w:br/>
      </w:r>
      <w:r>
        <w:rPr>
          <w:rFonts w:ascii="Times New Roman"/>
          <w:b w:val="false"/>
          <w:i w:val="false"/>
          <w:color w:val="000000"/>
          <w:sz w:val="28"/>
        </w:rPr>
        <w:t>
      9) тармақша келесі редакцияда жазылсын:</w:t>
      </w:r>
      <w:r>
        <w:br/>
      </w:r>
      <w:r>
        <w:rPr>
          <w:rFonts w:ascii="Times New Roman"/>
          <w:b w:val="false"/>
          <w:i w:val="false"/>
          <w:color w:val="000000"/>
          <w:sz w:val="28"/>
        </w:rPr>
        <w:t>
      "9) жергілікті бюджеттін залалдарын өтеу және өңірлердің экономикалық тұрақтылығын қамтамасыз етуіне 24116 мың теңге:</w:t>
      </w:r>
      <w:r>
        <w:br/>
      </w:r>
      <w:r>
        <w:rPr>
          <w:rFonts w:ascii="Times New Roman"/>
          <w:b w:val="false"/>
          <w:i w:val="false"/>
          <w:color w:val="000000"/>
          <w:sz w:val="28"/>
        </w:rPr>
        <w:t>
      білім беру жүйесін ақпараттандыру 4006 мың теңге;</w:t>
      </w:r>
      <w:r>
        <w:br/>
      </w:r>
      <w:r>
        <w:rPr>
          <w:rFonts w:ascii="Times New Roman"/>
          <w:b w:val="false"/>
          <w:i w:val="false"/>
          <w:color w:val="000000"/>
          <w:sz w:val="28"/>
        </w:rPr>
        <w:t>
      мемлекеттік білім беру мекемелер үшін оқулықтар мен оқу-әдiстемелiк кешендерді сатып алу және жеткізуге 9514 мың теңге;</w:t>
      </w:r>
      <w:r>
        <w:br/>
      </w:r>
      <w:r>
        <w:rPr>
          <w:rFonts w:ascii="Times New Roman"/>
          <w:b w:val="false"/>
          <w:i w:val="false"/>
          <w:color w:val="000000"/>
          <w:sz w:val="28"/>
        </w:rPr>
        <w:t>
      Рублевка орта мектебі үшін Газель автокөлік сатып алуына 4450 мың теңге;</w:t>
      </w:r>
      <w:r>
        <w:br/>
      </w:r>
      <w:r>
        <w:rPr>
          <w:rFonts w:ascii="Times New Roman"/>
          <w:b w:val="false"/>
          <w:i w:val="false"/>
          <w:color w:val="000000"/>
          <w:sz w:val="28"/>
        </w:rPr>
        <w:t>
      білім беру объектілерді күрделі жөндеуіне жобалау-сметалық құжаттамасын әзірлеуіне және ведомстводан тыс кешенді сараптама жүргізуге 2500 мың теңге;</w:t>
      </w:r>
      <w:r>
        <w:br/>
      </w:r>
      <w:r>
        <w:rPr>
          <w:rFonts w:ascii="Times New Roman"/>
          <w:b w:val="false"/>
          <w:i w:val="false"/>
          <w:color w:val="000000"/>
          <w:sz w:val="28"/>
        </w:rPr>
        <w:t>
      мектептердің сайттарына және порталдарына техникалық қызмет көрсетуіне 1465 мың теңге;</w:t>
      </w:r>
      <w:r>
        <w:br/>
      </w:r>
      <w:r>
        <w:rPr>
          <w:rFonts w:ascii="Times New Roman"/>
          <w:b w:val="false"/>
          <w:i w:val="false"/>
          <w:color w:val="000000"/>
          <w:sz w:val="28"/>
        </w:rPr>
        <w:t>
      коммуналдық кызмет көрсетуіне төлем 2181 мың теңге.</w:t>
      </w:r>
      <w:r>
        <w:br/>
      </w:r>
      <w:r>
        <w:rPr>
          <w:rFonts w:ascii="Times New Roman"/>
          <w:b w:val="false"/>
          <w:i w:val="false"/>
          <w:color w:val="000000"/>
          <w:sz w:val="28"/>
        </w:rPr>
        <w:t>
      </w:t>
      </w:r>
      <w:r>
        <w:rPr>
          <w:rFonts w:ascii="Times New Roman"/>
          <w:b w:val="false"/>
          <w:i w:val="false"/>
          <w:color w:val="000000"/>
          <w:sz w:val="28"/>
        </w:rPr>
        <w:t xml:space="preserve">8) Смирново ауылының көшелерін автокөлік жолдарын орташа жөндеуіне 24443,8 мың теңге; </w:t>
      </w:r>
      <w:r>
        <w:br/>
      </w:r>
      <w:r>
        <w:rPr>
          <w:rFonts w:ascii="Times New Roman"/>
          <w:b w:val="false"/>
          <w:i w:val="false"/>
          <w:color w:val="000000"/>
          <w:sz w:val="28"/>
        </w:rPr>
        <w:t>
      </w:t>
      </w:r>
      <w:r>
        <w:rPr>
          <w:rFonts w:ascii="Times New Roman"/>
          <w:b w:val="false"/>
          <w:i w:val="false"/>
          <w:color w:val="000000"/>
          <w:sz w:val="28"/>
        </w:rPr>
        <w:t>9) жергілікті бюджеттін залалдарын өтеу және өңірлердің экономикалық тұрақтылығын қамтамасыз етуіне 24116 мың теңге:</w:t>
      </w:r>
      <w:r>
        <w:br/>
      </w:r>
      <w:r>
        <w:rPr>
          <w:rFonts w:ascii="Times New Roman"/>
          <w:b w:val="false"/>
          <w:i w:val="false"/>
          <w:color w:val="000000"/>
          <w:sz w:val="28"/>
        </w:rPr>
        <w:t>
      білім беру жүйесін ақпараттандыру 4006 мың теңге;</w:t>
      </w:r>
      <w:r>
        <w:br/>
      </w:r>
      <w:r>
        <w:rPr>
          <w:rFonts w:ascii="Times New Roman"/>
          <w:b w:val="false"/>
          <w:i w:val="false"/>
          <w:color w:val="000000"/>
          <w:sz w:val="28"/>
        </w:rPr>
        <w:t>
      мемлекеттік білім беру мекемелер үшін оқулықтар мен оқу-әдiстемелiк кешендерді сатып алу және жеткізуге 9514 мың теңге;</w:t>
      </w:r>
      <w:r>
        <w:br/>
      </w:r>
      <w:r>
        <w:rPr>
          <w:rFonts w:ascii="Times New Roman"/>
          <w:b w:val="false"/>
          <w:i w:val="false"/>
          <w:color w:val="000000"/>
          <w:sz w:val="28"/>
        </w:rPr>
        <w:t>
      Рублевка орта мектебі үшін Газель автокөлік сатып алуына 6631 мың теңге;</w:t>
      </w:r>
      <w:r>
        <w:br/>
      </w:r>
      <w:r>
        <w:rPr>
          <w:rFonts w:ascii="Times New Roman"/>
          <w:b w:val="false"/>
          <w:i w:val="false"/>
          <w:color w:val="000000"/>
          <w:sz w:val="28"/>
        </w:rPr>
        <w:t>
      білім беру объектілерді күрделі жөндеуіне жобалау-сметалық құжаттамасын әзірлеуіне және ведомстводан тыс кешенді сараптама жүргізуге 2500 мың теңге;</w:t>
      </w:r>
      <w:r>
        <w:br/>
      </w:r>
      <w:r>
        <w:rPr>
          <w:rFonts w:ascii="Times New Roman"/>
          <w:b w:val="false"/>
          <w:i w:val="false"/>
          <w:color w:val="000000"/>
          <w:sz w:val="28"/>
        </w:rPr>
        <w:t xml:space="preserve">
      мектептердің сайттарына және порталдарына техникалық қызмет көрсетуіне 1465 мың теңге. </w:t>
      </w:r>
      <w:r>
        <w:br/>
      </w:r>
      <w:r>
        <w:rPr>
          <w:rFonts w:ascii="Times New Roman"/>
          <w:b w:val="false"/>
          <w:i w:val="false"/>
          <w:color w:val="000000"/>
          <w:sz w:val="28"/>
        </w:rPr>
        <w:t>
      </w:t>
      </w:r>
      <w:r>
        <w:rPr>
          <w:rFonts w:ascii="Times New Roman"/>
          <w:b w:val="false"/>
          <w:i w:val="false"/>
          <w:color w:val="000000"/>
          <w:sz w:val="28"/>
        </w:rPr>
        <w:t>10) жануарлардың энзоотиялық аурулары бойынша ветеринариялық іс-шаралар жүргізуге 4196 мың теңге</w:t>
      </w:r>
      <w:r>
        <w:br/>
      </w:r>
      <w:r>
        <w:rPr>
          <w:rFonts w:ascii="Times New Roman"/>
          <w:b w:val="false"/>
          <w:i w:val="false"/>
          <w:color w:val="000000"/>
          <w:sz w:val="28"/>
        </w:rPr>
        <w:t>
      </w:t>
      </w:r>
      <w:r>
        <w:rPr>
          <w:rFonts w:ascii="Times New Roman"/>
          <w:b w:val="false"/>
          <w:i w:val="false"/>
          <w:color w:val="000000"/>
          <w:sz w:val="28"/>
        </w:rPr>
        <w:t>11) Дайындық аулының кіре беріс аудандық маңызы бар көлік жолын ағымдағы жөндеу жүргізу үшін 30000 мың теңге;</w:t>
      </w:r>
      <w:r>
        <w:br/>
      </w:r>
      <w:r>
        <w:rPr>
          <w:rFonts w:ascii="Times New Roman"/>
          <w:b w:val="false"/>
          <w:i w:val="false"/>
          <w:color w:val="000000"/>
          <w:sz w:val="28"/>
        </w:rPr>
        <w:t>
      </w:t>
      </w:r>
      <w:r>
        <w:rPr>
          <w:rFonts w:ascii="Times New Roman"/>
          <w:b w:val="false"/>
          <w:i w:val="false"/>
          <w:color w:val="000000"/>
          <w:sz w:val="28"/>
        </w:rPr>
        <w:t>12) Астраханка аулының ішіндегі көлік жолдарын орташа жөндеу жүргізу үшін 10000 мың теңге;</w:t>
      </w:r>
      <w:r>
        <w:br/>
      </w:r>
      <w:r>
        <w:rPr>
          <w:rFonts w:ascii="Times New Roman"/>
          <w:b w:val="false"/>
          <w:i w:val="false"/>
          <w:color w:val="000000"/>
          <w:sz w:val="28"/>
        </w:rPr>
        <w:t>
      </w:t>
      </w:r>
      <w:r>
        <w:rPr>
          <w:rFonts w:ascii="Times New Roman"/>
          <w:b w:val="false"/>
          <w:i w:val="false"/>
          <w:color w:val="000000"/>
          <w:sz w:val="28"/>
        </w:rPr>
        <w:t xml:space="preserve">13) мал емдейтін пунктінің модульдік ғимаратын сатып алу үшін 1519 мың теңге. </w:t>
      </w:r>
      <w:r>
        <w:br/>
      </w:r>
      <w:r>
        <w:rPr>
          <w:rFonts w:ascii="Times New Roman"/>
          <w:b w:val="false"/>
          <w:i w:val="false"/>
          <w:color w:val="000000"/>
          <w:sz w:val="28"/>
        </w:rPr>
        <w:t>
      </w:t>
      </w:r>
      <w:r>
        <w:rPr>
          <w:rFonts w:ascii="Times New Roman"/>
          <w:b w:val="false"/>
          <w:i w:val="false"/>
          <w:color w:val="000000"/>
          <w:sz w:val="28"/>
        </w:rPr>
        <w:t xml:space="preserve">14) "Жұмыспен қамту 2020 жол картасын бекіту туралы" Қазақстан Республикасы Үкіметінің 2015 жылғы 31 наурыздағы № 162 қаулысымен бекітілген, Жұмыспен қамту 2020 жол картасы бойынша 2014 жылғы 1 қаңтардан бастап облыс орталықтарының және Алматы қаласының аудандарына қосылған ауылдық елді мекендерді қоса алғанда, ауылдарда, кенттерде, ауылдық округтерде, аудандық маңызы бар қалаларда, Қазақстан Республикасы Үкіметтің арнайы резервінен бөлінген қаражат шеңберінде инфрақұрылымды, тұрғын үй-коммуналдық шаруашылығын ағымдағы және орташа жөндеуге және елді мекендерді абаттандыруға 15781 мың теңге; </w:t>
      </w:r>
      <w:r>
        <w:br/>
      </w:r>
      <w:r>
        <w:rPr>
          <w:rFonts w:ascii="Times New Roman"/>
          <w:b w:val="false"/>
          <w:i w:val="false"/>
          <w:color w:val="000000"/>
          <w:sz w:val="28"/>
        </w:rPr>
        <w:t>
      </w:t>
      </w:r>
      <w:r>
        <w:rPr>
          <w:rFonts w:ascii="Times New Roman"/>
          <w:b w:val="false"/>
          <w:i w:val="false"/>
          <w:color w:val="000000"/>
          <w:sz w:val="28"/>
        </w:rPr>
        <w:t xml:space="preserve">15) мал көмінділерінің (сібірязвалық көмінділері) жетілдіру жөніндегі жұмыс жүргізуге1680 мың теңге және топографиялық картасына сібірязвалық мал көмінділеріне енгізу бойынша жұмыстарды жүргізуге 764,2 мың теңге"; </w:t>
      </w:r>
      <w:r>
        <w:br/>
      </w:r>
      <w:r>
        <w:rPr>
          <w:rFonts w:ascii="Times New Roman"/>
          <w:b w:val="false"/>
          <w:i w:val="false"/>
          <w:color w:val="000000"/>
          <w:sz w:val="28"/>
        </w:rPr>
        <w:t>
      </w:t>
      </w:r>
      <w:r>
        <w:rPr>
          <w:rFonts w:ascii="Times New Roman"/>
          <w:b w:val="false"/>
          <w:i w:val="false"/>
          <w:color w:val="000000"/>
          <w:sz w:val="28"/>
        </w:rPr>
        <w:t xml:space="preserve">16) Булаев топтық су құбырына қосылған, елді мекендердегі сумен жабдықтау және су бұру тарату жүйелерін реконструкциялауына жобалау-сметалық құжаттама әзірлеуге 1000 мың теңге (Власовка ауылы-500 мың теңге, Қиялы ауылы-500 мың теңге); </w:t>
      </w:r>
      <w:r>
        <w:br/>
      </w:r>
      <w:r>
        <w:rPr>
          <w:rFonts w:ascii="Times New Roman"/>
          <w:b w:val="false"/>
          <w:i w:val="false"/>
          <w:color w:val="000000"/>
          <w:sz w:val="28"/>
        </w:rPr>
        <w:t>
      </w:t>
      </w:r>
      <w:r>
        <w:rPr>
          <w:rFonts w:ascii="Times New Roman"/>
          <w:b w:val="false"/>
          <w:i w:val="false"/>
          <w:color w:val="000000"/>
          <w:sz w:val="28"/>
        </w:rPr>
        <w:t>17) Смирново ауылында нөсерлік кәрізді ағымдағы жөндеуге 19467 мың теңге.</w:t>
      </w:r>
      <w:r>
        <w:br/>
      </w:r>
      <w:r>
        <w:rPr>
          <w:rFonts w:ascii="Times New Roman"/>
          <w:b w:val="false"/>
          <w:i w:val="false"/>
          <w:color w:val="000000"/>
          <w:sz w:val="28"/>
        </w:rPr>
        <w:t>
      18) білім алатын сандық инфрақұрылым құруына 8928 мың теңге;</w:t>
      </w:r>
      <w:r>
        <w:br/>
      </w:r>
      <w:r>
        <w:rPr>
          <w:rFonts w:ascii="Times New Roman"/>
          <w:b w:val="false"/>
          <w:i w:val="false"/>
          <w:color w:val="000000"/>
          <w:sz w:val="28"/>
        </w:rPr>
        <w:t>
      19) білім беру қызметшілерге еңбекақы қоры 20000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Аудан бюджетінде келесі шығындар қарастырылғаны белгіленсін:</w:t>
      </w:r>
      <w:r>
        <w:br/>
      </w:r>
      <w:r>
        <w:rPr>
          <w:rFonts w:ascii="Times New Roman"/>
          <w:b w:val="false"/>
          <w:i w:val="false"/>
          <w:color w:val="000000"/>
          <w:sz w:val="28"/>
        </w:rPr>
        <w:t>
      </w:t>
      </w:r>
      <w:r>
        <w:rPr>
          <w:rFonts w:ascii="Times New Roman"/>
          <w:b w:val="false"/>
          <w:i w:val="false"/>
          <w:color w:val="000000"/>
          <w:sz w:val="28"/>
        </w:rPr>
        <w:t>1)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төлеуге 8244,6 мың теңге</w:t>
      </w:r>
      <w:r>
        <w:br/>
      </w:r>
      <w:r>
        <w:rPr>
          <w:rFonts w:ascii="Times New Roman"/>
          <w:b w:val="false"/>
          <w:i w:val="false"/>
          <w:color w:val="000000"/>
          <w:sz w:val="28"/>
        </w:rPr>
        <w:t>
      </w:t>
      </w:r>
      <w:r>
        <w:rPr>
          <w:rFonts w:ascii="Times New Roman"/>
          <w:b w:val="false"/>
          <w:i w:val="false"/>
          <w:color w:val="000000"/>
          <w:sz w:val="28"/>
        </w:rPr>
        <w:t>2)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479 мың теңге;</w:t>
      </w:r>
      <w:r>
        <w:br/>
      </w:r>
      <w:r>
        <w:rPr>
          <w:rFonts w:ascii="Times New Roman"/>
          <w:b w:val="false"/>
          <w:i w:val="false"/>
          <w:color w:val="000000"/>
          <w:sz w:val="28"/>
        </w:rPr>
        <w:t>
      </w:t>
      </w:r>
      <w:r>
        <w:rPr>
          <w:rFonts w:ascii="Times New Roman"/>
          <w:b w:val="false"/>
          <w:i w:val="false"/>
          <w:color w:val="000000"/>
          <w:sz w:val="28"/>
        </w:rPr>
        <w:t>3) мектеп ұстаздарына және мектепке дейінгі білім ұйымдарының тәрбиешілеріне біліктілік санаты үшін үстемеақы мөлшерін ұлғайтуға 18778 мың теңге;</w:t>
      </w:r>
      <w:r>
        <w:br/>
      </w:r>
      <w:r>
        <w:rPr>
          <w:rFonts w:ascii="Times New Roman"/>
          <w:b w:val="false"/>
          <w:i w:val="false"/>
          <w:color w:val="000000"/>
          <w:sz w:val="28"/>
        </w:rPr>
        <w:t>
      </w:t>
      </w:r>
      <w:r>
        <w:rPr>
          <w:rFonts w:ascii="Times New Roman"/>
          <w:b w:val="false"/>
          <w:i w:val="false"/>
          <w:color w:val="000000"/>
          <w:sz w:val="28"/>
        </w:rPr>
        <w:t>4) мемлекеттік білім беру мекемелер үшін оқулықтар мен оқу-әдiстемелiк кешендерді сатып алу және жеткізуге 17010 мың теңге</w:t>
      </w:r>
      <w:r>
        <w:br/>
      </w:r>
      <w:r>
        <w:rPr>
          <w:rFonts w:ascii="Times New Roman"/>
          <w:b w:val="false"/>
          <w:i w:val="false"/>
          <w:color w:val="000000"/>
          <w:sz w:val="28"/>
        </w:rPr>
        <w:t>
      </w:t>
      </w:r>
      <w:r>
        <w:rPr>
          <w:rFonts w:ascii="Times New Roman"/>
          <w:b w:val="false"/>
          <w:i w:val="false"/>
          <w:color w:val="000000"/>
          <w:sz w:val="28"/>
        </w:rPr>
        <w:t>5) мемлекеттік қорғауға жататын, Қазақстан Республикасының объектілері тізілімінен алынып тасталған, (әкімдігі) объектілерін қорғау қамтамасыз етуіне 4304 мың теңге;</w:t>
      </w:r>
      <w:r>
        <w:br/>
      </w:r>
      <w:r>
        <w:rPr>
          <w:rFonts w:ascii="Times New Roman"/>
          <w:b w:val="false"/>
          <w:i w:val="false"/>
          <w:color w:val="000000"/>
          <w:sz w:val="28"/>
        </w:rPr>
        <w:t>
      </w:t>
      </w:r>
      <w:r>
        <w:rPr>
          <w:rFonts w:ascii="Times New Roman"/>
          <w:b w:val="false"/>
          <w:i w:val="false"/>
          <w:color w:val="000000"/>
          <w:sz w:val="28"/>
        </w:rPr>
        <w:t>6) жергілікті атқарушы органдарының штаттық саның ұлғайтуына 12733 мың теңге;</w:t>
      </w:r>
      <w:r>
        <w:br/>
      </w:r>
      <w:r>
        <w:rPr>
          <w:rFonts w:ascii="Times New Roman"/>
          <w:b w:val="false"/>
          <w:i w:val="false"/>
          <w:color w:val="000000"/>
          <w:sz w:val="28"/>
        </w:rPr>
        <w:t>
      </w:t>
      </w:r>
      <w:r>
        <w:rPr>
          <w:rFonts w:ascii="Times New Roman"/>
          <w:b w:val="false"/>
          <w:i w:val="false"/>
          <w:color w:val="000000"/>
          <w:sz w:val="28"/>
        </w:rPr>
        <w:t>7) автомобиль жолдарының қызметін қамтамасыз етуіне 12368 мың теңге;</w:t>
      </w:r>
      <w:r>
        <w:br/>
      </w:r>
      <w:r>
        <w:rPr>
          <w:rFonts w:ascii="Times New Roman"/>
          <w:b w:val="false"/>
          <w:i w:val="false"/>
          <w:color w:val="000000"/>
          <w:sz w:val="28"/>
        </w:rPr>
        <w:t>
      </w:t>
      </w:r>
      <w:r>
        <w:rPr>
          <w:rFonts w:ascii="Times New Roman"/>
          <w:b w:val="false"/>
          <w:i w:val="false"/>
          <w:color w:val="000000"/>
          <w:sz w:val="28"/>
        </w:rPr>
        <w:t>8) әлеуметтік қызметіне мамандық стандарт енгізуіне 2121 мың теңге;</w:t>
      </w:r>
      <w:r>
        <w:br/>
      </w:r>
      <w:r>
        <w:rPr>
          <w:rFonts w:ascii="Times New Roman"/>
          <w:b w:val="false"/>
          <w:i w:val="false"/>
          <w:color w:val="000000"/>
          <w:sz w:val="28"/>
        </w:rPr>
        <w:t>
      </w:t>
      </w:r>
      <w:r>
        <w:rPr>
          <w:rFonts w:ascii="Times New Roman"/>
          <w:b w:val="false"/>
          <w:i w:val="false"/>
          <w:color w:val="000000"/>
          <w:sz w:val="28"/>
        </w:rPr>
        <w:t>9) ауыл шаруашылық жануарларының құның (50 пайызға дейін) өтеу (ірі және уақ мүйізді мал) 2767 мың теңге;</w:t>
      </w:r>
      <w:r>
        <w:br/>
      </w:r>
      <w:r>
        <w:rPr>
          <w:rFonts w:ascii="Times New Roman"/>
          <w:b w:val="false"/>
          <w:i w:val="false"/>
          <w:color w:val="000000"/>
          <w:sz w:val="28"/>
        </w:rPr>
        <w:t>
      </w:t>
      </w:r>
      <w:r>
        <w:rPr>
          <w:rFonts w:ascii="Times New Roman"/>
          <w:b w:val="false"/>
          <w:i w:val="false"/>
          <w:color w:val="000000"/>
          <w:sz w:val="28"/>
        </w:rPr>
        <w:t>10) бруцеллезбен ауыратын уақ мүйізді малды санитарлық жоюды өткізуіне 150 мың теңге;</w:t>
      </w:r>
      <w:r>
        <w:br/>
      </w:r>
      <w:r>
        <w:rPr>
          <w:rFonts w:ascii="Times New Roman"/>
          <w:b w:val="false"/>
          <w:i w:val="false"/>
          <w:color w:val="000000"/>
          <w:sz w:val="28"/>
        </w:rPr>
        <w:t>
      </w:t>
      </w:r>
      <w:r>
        <w:rPr>
          <w:rFonts w:ascii="Times New Roman"/>
          <w:b w:val="false"/>
          <w:i w:val="false"/>
          <w:color w:val="000000"/>
          <w:sz w:val="28"/>
        </w:rPr>
        <w:t>11) мамандарды әлеуметтік қолдау шараларды іске асыруына 4915 мың теңге;</w:t>
      </w:r>
      <w:r>
        <w:br/>
      </w:r>
      <w:r>
        <w:rPr>
          <w:rFonts w:ascii="Times New Roman"/>
          <w:b w:val="false"/>
          <w:i w:val="false"/>
          <w:color w:val="000000"/>
          <w:sz w:val="28"/>
        </w:rPr>
        <w:t>
      </w:t>
      </w:r>
      <w:r>
        <w:rPr>
          <w:rFonts w:ascii="Times New Roman"/>
          <w:b w:val="false"/>
          <w:i w:val="false"/>
          <w:color w:val="000000"/>
          <w:sz w:val="28"/>
        </w:rPr>
        <w:t>12) эпизоотикаға қарсы іс-шаралар өткізуіне 33076 мың теңге;</w:t>
      </w:r>
      <w:r>
        <w:br/>
      </w:r>
      <w:r>
        <w:rPr>
          <w:rFonts w:ascii="Times New Roman"/>
          <w:b w:val="false"/>
          <w:i w:val="false"/>
          <w:color w:val="000000"/>
          <w:sz w:val="28"/>
        </w:rPr>
        <w:t>
      </w:t>
      </w:r>
      <w:r>
        <w:rPr>
          <w:rFonts w:ascii="Times New Roman"/>
          <w:b w:val="false"/>
          <w:i w:val="false"/>
          <w:color w:val="000000"/>
          <w:sz w:val="28"/>
        </w:rPr>
        <w:t xml:space="preserve">13) "Өңірлерді дамытудың 2020 жылға дейінгі бағдарламасын бекіту туралы" Қазақстан Республикасы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бағдарламасы шеңберінде өңірлерді экономикалық дамытуға жәрдемдесу шараларды іске асыруына 19773 мың теңге.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мекендерінің әлеуметтік саласындағы мамандарын әлеуметтік қолдау шараларын іске асыруға берілетін бюджеттік кредиттер 19089,5 мың теңге есепке алынсын.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Аққайың ауданы мәслихатының 18.03.2016 </w:t>
      </w:r>
      <w:r>
        <w:rPr>
          <w:rFonts w:ascii="Times New Roman"/>
          <w:b w:val="false"/>
          <w:i w:val="false"/>
          <w:color w:val="ff0000"/>
          <w:sz w:val="28"/>
        </w:rPr>
        <w:t>N 40-1</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9-1. 9 қосымшаға сәйкес қаржылық жыл басында қалыптасқан бюджеттік қаражаттың бос қалдыктары есебінен аудан бюджетінің шығындары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Аққайың ауданы мәслихатының 18.03.2016 </w:t>
      </w:r>
      <w:r>
        <w:rPr>
          <w:rFonts w:ascii="Times New Roman"/>
          <w:b w:val="false"/>
          <w:i w:val="false"/>
          <w:color w:val="ff0000"/>
          <w:sz w:val="28"/>
        </w:rPr>
        <w:t>N 40-1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2016 жылына арналған аудан жергілікті атқарушы органның резерві 5597 мың теңге сомасы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 тармақ жаңа редакцияда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2016-2018 жылдарға арналған ауылдық округ әкімдерінің аппараттары бойынша аудан бюджет шығындары қаржыландыру көлемі қарастырылғаны есепке алсын.</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8 қосымшаға</w:t>
      </w:r>
      <w:r>
        <w:rPr>
          <w:rFonts w:ascii="Times New Roman"/>
          <w:b w:val="false"/>
          <w:i w:val="false"/>
          <w:color w:val="000000"/>
          <w:sz w:val="28"/>
        </w:rPr>
        <w:t xml:space="preserve"> сәйкес 2016 жылға арналған бюджеттің атқарылуы барысында секвестрлеуге жатпайтын аудандық бюджеттік бағдарламалар тізбесі белгіленсін.</w:t>
      </w:r>
      <w:r>
        <w:br/>
      </w:r>
      <w:r>
        <w:rPr>
          <w:rFonts w:ascii="Times New Roman"/>
          <w:b w:val="false"/>
          <w:i w:val="false"/>
          <w:color w:val="000000"/>
          <w:sz w:val="28"/>
        </w:rPr>
        <w:t>
      </w:t>
      </w:r>
      <w:r>
        <w:rPr>
          <w:rFonts w:ascii="Times New Roman"/>
          <w:b w:val="false"/>
          <w:i w:val="false"/>
          <w:color w:val="000000"/>
          <w:sz w:val="28"/>
        </w:rPr>
        <w:t>13. Мерекелік күндерге және атаулы күндерге, және қиын өмірлік жағдай туындағанда 2016 жылғы ауданның бюджет шығындарыңда қарастырылғаны ескерілсін.</w:t>
      </w:r>
      <w:r>
        <w:br/>
      </w:r>
      <w:r>
        <w:rPr>
          <w:rFonts w:ascii="Times New Roman"/>
          <w:b w:val="false"/>
          <w:i w:val="false"/>
          <w:color w:val="000000"/>
          <w:sz w:val="28"/>
        </w:rPr>
        <w:t>
      </w:t>
      </w:r>
      <w:r>
        <w:rPr>
          <w:rFonts w:ascii="Times New Roman"/>
          <w:b w:val="false"/>
          <w:i w:val="false"/>
          <w:color w:val="000000"/>
          <w:sz w:val="28"/>
        </w:rPr>
        <w:t>14. 2016 жылы бюджеттік саланың қызметкерлеріне еңбекақы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15. 2016 жылы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жиырма бес пайызға жоғары айлықақы мен тарифтік ставкалар белгіленсін. </w:t>
      </w:r>
      <w:r>
        <w:br/>
      </w:r>
      <w:r>
        <w:rPr>
          <w:rFonts w:ascii="Times New Roman"/>
          <w:b w:val="false"/>
          <w:i w:val="false"/>
          <w:color w:val="000000"/>
          <w:sz w:val="28"/>
        </w:rPr>
        <w:t>
      </w:t>
      </w:r>
      <w:r>
        <w:rPr>
          <w:rFonts w:ascii="Times New Roman"/>
          <w:b w:val="false"/>
          <w:i w:val="false"/>
          <w:color w:val="000000"/>
          <w:sz w:val="28"/>
        </w:rPr>
        <w:t xml:space="preserve">Осы тармақтың күші ветеринария саласындағы қызметті жүзеге асыратын ветеринария пункттерінің ветеринария мамандарына қолданылады. </w:t>
      </w:r>
      <w:r>
        <w:br/>
      </w:r>
      <w:r>
        <w:rPr>
          <w:rFonts w:ascii="Times New Roman"/>
          <w:b w:val="false"/>
          <w:i w:val="false"/>
          <w:color w:val="000000"/>
          <w:sz w:val="28"/>
        </w:rPr>
        <w:t>
      </w:t>
      </w:r>
      <w:r>
        <w:rPr>
          <w:rFonts w:ascii="Times New Roman"/>
          <w:b w:val="false"/>
          <w:i w:val="false"/>
          <w:color w:val="000000"/>
          <w:sz w:val="28"/>
        </w:rPr>
        <w:t xml:space="preserve">16.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шақырылған ХХХVIII сессия </w:t>
            </w:r>
            <w:r>
              <w:br/>
            </w:r>
            <w:r>
              <w:rPr>
                <w:rFonts w:ascii="Times New Roman"/>
                <w:b w:val="false"/>
                <w:i/>
                <w:color w:val="000000"/>
                <w:sz w:val="20"/>
              </w:rPr>
              <w:t>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Гонтарь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Аққайың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1 қосымша</w:t>
            </w:r>
          </w:p>
        </w:tc>
      </w:tr>
    </w:tbl>
    <w:bookmarkStart w:name="z91" w:id="0"/>
    <w:p>
      <w:pPr>
        <w:spacing w:after="0"/>
        <w:ind w:left="0"/>
        <w:jc w:val="left"/>
      </w:pPr>
      <w:r>
        <w:rPr>
          <w:rFonts w:ascii="Times New Roman"/>
          <w:b/>
          <w:i w:val="false"/>
          <w:color w:val="000000"/>
        </w:rPr>
        <w:t xml:space="preserve"> 2016 жылға арналған Аққайың ауданының бюджеті </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66"/>
        <w:gridCol w:w="512"/>
        <w:gridCol w:w="480"/>
        <w:gridCol w:w="298"/>
        <w:gridCol w:w="3"/>
        <w:gridCol w:w="3974"/>
        <w:gridCol w:w="2134"/>
        <w:gridCol w:w="516"/>
        <w:gridCol w:w="96"/>
        <w:gridCol w:w="190"/>
        <w:gridCol w:w="129"/>
        <w:gridCol w:w="188"/>
        <w:gridCol w:w="4"/>
        <w:gridCol w:w="758"/>
        <w:gridCol w:w="2137"/>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2 510 256,6</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447 691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Салыққа жатпайтын түсімдер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мүлікті сатудан түсетін түсімдер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Трансферттердін түсімі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2 040 654</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Жұмсалған қаражат</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2 519 469,3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270 817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23 103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21 792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78 311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77 791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139 458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21 687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1 662 643,3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1 643 884,3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1 394 425,9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45 368,5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78 075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8 244,4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12 875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49 609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20 259,5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Әлеуметтiк көмек және әлеуметтiк қамсыздандыру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147 726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24 018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14 044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68 209,6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24 252,2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19 467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138 340,6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жәнеақпараттық кеңiстiк</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34 290,6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34 290,6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67 729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19 380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39 704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13 715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93 730,6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11 616,4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58 578,2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10 164,2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33 076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77 909,8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67 909,8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42 368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24 443,8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33 777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5 602,8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5 602,8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 өзінмен басқару органдарына трансферттер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11 626,3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22 358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w:t>
            </w:r>
            <w:r>
              <w:br/>
            </w:r>
            <w:r>
              <w:rPr>
                <w:rFonts w:ascii="Times New Roman"/>
                <w:b w:val="false"/>
                <w:i w:val="false"/>
                <w:color w:val="000000"/>
                <w:sz w:val="20"/>
              </w:rPr>
              <w:t>
</w:t>
            </w:r>
          </w:p>
        </w:tc>
      </w:tr>
      <w:tr>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7463,2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10732,2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2 қосымша</w:t>
            </w:r>
          </w:p>
        </w:tc>
      </w:tr>
    </w:tbl>
    <w:bookmarkStart w:name="z269" w:id="1"/>
    <w:p>
      <w:pPr>
        <w:spacing w:after="0"/>
        <w:ind w:left="0"/>
        <w:jc w:val="left"/>
      </w:pPr>
      <w:r>
        <w:rPr>
          <w:rFonts w:ascii="Times New Roman"/>
          <w:b/>
          <w:i w:val="false"/>
          <w:color w:val="000000"/>
        </w:rPr>
        <w:t xml:space="preserve"> 2017 жылға арналған Аққайың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48"/>
        <w:gridCol w:w="848"/>
        <w:gridCol w:w="3659"/>
        <w:gridCol w:w="2099"/>
        <w:gridCol w:w="598"/>
        <w:gridCol w:w="224"/>
        <w:gridCol w:w="224"/>
        <w:gridCol w:w="1101"/>
        <w:gridCol w:w="2101"/>
      </w:tblGrid>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1 685 309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416 536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126 311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126 311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187 437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6 980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76 843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62 330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11 820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тұсетін басқа да кірістер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1 244 062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1 244 062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1 244 062</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1 685 309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214 283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107 590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107 590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1 124 869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1 113 954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982 223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29 770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59 815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Әлеуметтiк көмек және әлеуметтiк қамсыздандыру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103 907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19 572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45 750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98 086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44 292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33 076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35 193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 өзінмен басқару органдарына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активтерін сатып алу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3 қосымша</w:t>
            </w:r>
          </w:p>
        </w:tc>
      </w:tr>
    </w:tbl>
    <w:bookmarkStart w:name="z437" w:id="2"/>
    <w:p>
      <w:pPr>
        <w:spacing w:after="0"/>
        <w:ind w:left="0"/>
        <w:jc w:val="left"/>
      </w:pPr>
      <w:r>
        <w:rPr>
          <w:rFonts w:ascii="Times New Roman"/>
          <w:b/>
          <w:i w:val="false"/>
          <w:color w:val="000000"/>
        </w:rPr>
        <w:t xml:space="preserve"> 2018 жылға арналған Аққайың ауданының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48"/>
        <w:gridCol w:w="848"/>
        <w:gridCol w:w="3659"/>
        <w:gridCol w:w="2099"/>
        <w:gridCol w:w="598"/>
        <w:gridCol w:w="224"/>
        <w:gridCol w:w="224"/>
        <w:gridCol w:w="1101"/>
        <w:gridCol w:w="2101"/>
      </w:tblGrid>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1 716 650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445 382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135 153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135 153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200 245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155 906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32 372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82 222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12 647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тұсетін басқа да кірістер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1 251 868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1 251 868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1 251 868</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1 716 650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217 226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109 868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6 839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1 147 163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1 136 202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1 002 200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29 866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Әлеуметтiк көмек және әлеуметтiк қамсыздандыру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109 342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104 933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50 022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14 316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19 512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45 992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33 076</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8 548</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35 731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19 773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9 295</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 өзінмен басқару органдарына трансферттер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активтерін сатып алу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7 463</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4 қосымша</w:t>
            </w:r>
          </w:p>
        </w:tc>
      </w:tr>
    </w:tbl>
    <w:bookmarkStart w:name="z606" w:id="3"/>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3"/>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546"/>
        <w:gridCol w:w="1914"/>
        <w:gridCol w:w="1914"/>
        <w:gridCol w:w="1915"/>
        <w:gridCol w:w="546"/>
        <w:gridCol w:w="546"/>
        <w:gridCol w:w="1328"/>
        <w:gridCol w:w="1328"/>
        <w:gridCol w:w="1328"/>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2016жыл</w:t>
            </w:r>
            <w:r>
              <w:br/>
            </w:r>
            <w:r>
              <w:rPr>
                <w:rFonts w:ascii="Times New Roman"/>
                <w:b w:val="false"/>
                <w:i w:val="false"/>
                <w:color w:val="000000"/>
                <w:sz w:val="20"/>
              </w:rPr>
              <w:t>
</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Аралағаш ауылдық округі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Астраханка ауылдық округі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Власовка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Григорьевка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Киялы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Лесной ауылдық округі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Полтавка ауылдық округі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Смирново ауылдық округі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Тоқшын ауылдық округі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Черкасс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ауылдық округі</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4 896</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5 қосымша</w:t>
            </w:r>
          </w:p>
        </w:tc>
      </w:tr>
    </w:tbl>
    <w:bookmarkStart w:name="z624" w:id="4"/>
    <w:p>
      <w:pPr>
        <w:spacing w:after="0"/>
        <w:ind w:left="0"/>
        <w:jc w:val="left"/>
      </w:pPr>
      <w:r>
        <w:rPr>
          <w:rFonts w:ascii="Times New Roman"/>
          <w:b/>
          <w:i w:val="false"/>
          <w:color w:val="000000"/>
        </w:rPr>
        <w:t xml:space="preserve"> 2016 жылға арналған ауылдық округ әкім аппараттары бойынша қаржыландыру көлемі </w:t>
      </w:r>
    </w:p>
    <w:bookmarkEnd w:id="4"/>
    <w:p>
      <w:pPr>
        <w:spacing w:after="0"/>
        <w:ind w:left="0"/>
        <w:jc w:val="left"/>
      </w:pPr>
      <w:r>
        <w:rPr>
          <w:rFonts w:ascii="Times New Roman"/>
          <w:b w:val="false"/>
          <w:i w:val="false"/>
          <w:color w:val="ff0000"/>
          <w:sz w:val="28"/>
        </w:rPr>
        <w:t xml:space="preserve">      Ескерту. 5-қосымша жаңа редакцияда - Солтүстік Қазақстан облысы Аққайың ауданы мәслихатының 21.10.2016 </w:t>
      </w:r>
      <w:r>
        <w:rPr>
          <w:rFonts w:ascii="Times New Roman"/>
          <w:b w:val="false"/>
          <w:i w:val="false"/>
          <w:color w:val="ff0000"/>
          <w:sz w:val="28"/>
        </w:rPr>
        <w:t>N 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29"/>
        <w:gridCol w:w="2613"/>
        <w:gridCol w:w="2613"/>
        <w:gridCol w:w="1810"/>
        <w:gridCol w:w="1811"/>
        <w:gridCol w:w="192"/>
        <w:gridCol w:w="329"/>
        <w:gridCol w:w="602"/>
        <w:gridCol w:w="603"/>
        <w:gridCol w:w="466"/>
        <w:gridCol w:w="604"/>
      </w:tblGrid>
      <w:tr>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001.011 бағдарлама</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001.015 бағдарлама</w:t>
            </w:r>
            <w:r>
              <w:br/>
            </w:r>
            <w:r>
              <w:rPr>
                <w:rFonts w:ascii="Times New Roman"/>
                <w:b w:val="false"/>
                <w:i w:val="false"/>
                <w:color w:val="000000"/>
                <w:sz w:val="20"/>
              </w:rPr>
              <w:t>
</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 демалыс жұмысын қолдау" 006.011 бағдарлама</w:t>
            </w:r>
            <w:r>
              <w:br/>
            </w: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 демалыс жұмысын қолдау" 006.015 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7495</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9250</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9314</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4547,6</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Григорьека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8472</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4779</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2228</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10108</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9989</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8325</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8452</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12272</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112480</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30381,6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435"/>
        <w:gridCol w:w="2682"/>
        <w:gridCol w:w="1140"/>
        <w:gridCol w:w="928"/>
        <w:gridCol w:w="928"/>
        <w:gridCol w:w="928"/>
        <w:gridCol w:w="929"/>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008.015 бағдарлама</w:t>
            </w:r>
            <w:r>
              <w:br/>
            </w:r>
            <w:r>
              <w:rPr>
                <w:rFonts w:ascii="Times New Roman"/>
                <w:b w:val="false"/>
                <w:i w:val="false"/>
                <w:color w:val="000000"/>
                <w:sz w:val="20"/>
              </w:rPr>
              <w:t>
</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009.015 бағдарлама</w:t>
            </w:r>
            <w:r>
              <w:br/>
            </w:r>
            <w:r>
              <w:rPr>
                <w:rFonts w:ascii="Times New Roman"/>
                <w:b w:val="false"/>
                <w:i w:val="false"/>
                <w:color w:val="000000"/>
                <w:sz w:val="20"/>
              </w:rPr>
              <w:t>
</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 010.015бағдарлама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 027.015 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бойынша нәтиже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күрделі жөндеу</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көшелерге жарықтандыру орнату</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ішіндегі жолдарды жөндеу</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стадионды ағымды жөндеу</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5525</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603,2</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мың.теңге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554"/>
        <w:gridCol w:w="1752"/>
        <w:gridCol w:w="1472"/>
        <w:gridCol w:w="912"/>
        <w:gridCol w:w="446"/>
        <w:gridCol w:w="446"/>
        <w:gridCol w:w="1287"/>
      </w:tblGrid>
      <w:tr>
        <w:trPr/>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 040.015 бағдарлама</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"Елді-мекендер көшелеріндегі автомобиль жолдарын күрделі және орташа жөндеу" 045.015 бағдарлама</w:t>
            </w: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 022.015 бағдарлама</w:t>
            </w:r>
            <w:r>
              <w:br/>
            </w:r>
            <w:r>
              <w:rPr>
                <w:rFonts w:ascii="Times New Roman"/>
                <w:b w:val="false"/>
                <w:i w:val="false"/>
                <w:color w:val="000000"/>
                <w:sz w:val="20"/>
              </w:rPr>
              <w:t>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619,4</w:t>
            </w: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12046,4</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477,7</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24735,7</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18155,7</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17404</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11647</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14686,3</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17997</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417,9</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18042,9</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3878,9</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25736,9</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14779,6</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12658</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29886,3</w:t>
            </w:r>
            <w:r>
              <w:br/>
            </w:r>
            <w:r>
              <w:rPr>
                <w:rFonts w:ascii="Times New Roman"/>
                <w:b w:val="false"/>
                <w:i w:val="false"/>
                <w:color w:val="000000"/>
                <w:sz w:val="20"/>
              </w:rPr>
              <w:t>
</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217775,8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6 қосымша</w:t>
            </w:r>
          </w:p>
        </w:tc>
      </w:tr>
    </w:tbl>
    <w:bookmarkStart w:name="z662" w:id="5"/>
    <w:p>
      <w:pPr>
        <w:spacing w:after="0"/>
        <w:ind w:left="0"/>
        <w:jc w:val="left"/>
      </w:pPr>
      <w:r>
        <w:rPr>
          <w:rFonts w:ascii="Times New Roman"/>
          <w:b/>
          <w:i w:val="false"/>
          <w:color w:val="000000"/>
        </w:rPr>
        <w:t xml:space="preserve"> 2017 жылға арналған ауылдық округ әкім аппараттары бойынша қаржыландыру көлемі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9"/>
        <w:gridCol w:w="3880"/>
        <w:gridCol w:w="2348"/>
        <w:gridCol w:w="2246"/>
        <w:gridCol w:w="285"/>
        <w:gridCol w:w="489"/>
        <w:gridCol w:w="895"/>
        <w:gridCol w:w="895"/>
        <w:gridCol w:w="286"/>
      </w:tblGrid>
      <w:tr>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Әкімшіліктін атауы</w:t>
            </w:r>
            <w:r>
              <w:br/>
            </w:r>
            <w:r>
              <w:rPr>
                <w:rFonts w:ascii="Times New Roman"/>
                <w:b w:val="false"/>
                <w:i w:val="false"/>
                <w:color w:val="000000"/>
                <w:sz w:val="20"/>
              </w:rPr>
              <w:t>
</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001.015 бағдарлама</w:t>
            </w: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ұйымдарының қызметін қамтамасыз ету" 006.015 бағдарлама</w:t>
            </w:r>
            <w:r>
              <w:br/>
            </w:r>
            <w:r>
              <w:rPr>
                <w:rFonts w:ascii="Times New Roman"/>
                <w:b w:val="false"/>
                <w:i w:val="false"/>
                <w:color w:val="000000"/>
                <w:sz w:val="20"/>
              </w:rPr>
              <w:t>
</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008.015 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7504</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8946</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Григорьека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13046</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107590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19279</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Кестенің жалғасы </w:t>
      </w:r>
      <w:r>
        <w:br/>
      </w:r>
      <w:r>
        <w:rPr>
          <w:rFonts w:ascii="Times New Roman"/>
          <w:b w:val="false"/>
          <w:i w:val="false"/>
          <w:color w:val="000000"/>
          <w:sz w:val="28"/>
        </w:rPr>
        <w:t>
</w:t>
      </w:r>
    </w:p>
    <w:bookmarkStart w:name="z681"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2576"/>
        <w:gridCol w:w="3736"/>
        <w:gridCol w:w="1296"/>
        <w:gridCol w:w="284"/>
        <w:gridCol w:w="284"/>
        <w:gridCol w:w="892"/>
        <w:gridCol w:w="892"/>
      </w:tblGrid>
      <w:tr>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009.015 бағдарлама</w:t>
            </w:r>
            <w:r>
              <w:br/>
            </w:r>
            <w:r>
              <w:rPr>
                <w:rFonts w:ascii="Times New Roman"/>
                <w:b w:val="false"/>
                <w:i w:val="false"/>
                <w:color w:val="000000"/>
                <w:sz w:val="20"/>
              </w:rPr>
              <w:t>
</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 010.015бағдарлама</w:t>
            </w:r>
            <w:r>
              <w:br/>
            </w:r>
            <w:r>
              <w:rPr>
                <w:rFonts w:ascii="Times New Roman"/>
                <w:b w:val="false"/>
                <w:i w:val="false"/>
                <w:color w:val="000000"/>
                <w:sz w:val="20"/>
              </w:rPr>
              <w:t>
</w:t>
            </w: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 040.000 бағдарлама</w:t>
            </w: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12014</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13655</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12175</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8746</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11793</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12504</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12822</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5316</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23065</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13508</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19773</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151345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7 қосымша</w:t>
            </w:r>
          </w:p>
        </w:tc>
      </w:tr>
    </w:tbl>
    <w:bookmarkStart w:name="z700" w:id="7"/>
    <w:p>
      <w:pPr>
        <w:spacing w:after="0"/>
        <w:ind w:left="0"/>
        <w:jc w:val="left"/>
      </w:pPr>
      <w:r>
        <w:rPr>
          <w:rFonts w:ascii="Times New Roman"/>
          <w:b/>
          <w:i w:val="false"/>
          <w:color w:val="000000"/>
        </w:rPr>
        <w:t xml:space="preserve"> 2018 жылға арналған ауылдық округ әкім аппараттары бойынша қаржыландыру көлемі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89"/>
        <w:gridCol w:w="3880"/>
        <w:gridCol w:w="2348"/>
        <w:gridCol w:w="2246"/>
        <w:gridCol w:w="285"/>
        <w:gridCol w:w="489"/>
        <w:gridCol w:w="895"/>
        <w:gridCol w:w="895"/>
        <w:gridCol w:w="286"/>
      </w:tblGrid>
      <w:tr>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Әкімшіліктін атауы</w:t>
            </w:r>
            <w:r>
              <w:br/>
            </w:r>
            <w:r>
              <w:rPr>
                <w:rFonts w:ascii="Times New Roman"/>
                <w:b w:val="false"/>
                <w:i w:val="false"/>
                <w:color w:val="000000"/>
                <w:sz w:val="20"/>
              </w:rPr>
              <w:t>
</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001.015 бағдарлама</w:t>
            </w: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ұйымдарының қызметін қамтамасыз ету" 006.015 бағдарлама</w:t>
            </w:r>
            <w:r>
              <w:br/>
            </w:r>
            <w:r>
              <w:rPr>
                <w:rFonts w:ascii="Times New Roman"/>
                <w:b w:val="false"/>
                <w:i w:val="false"/>
                <w:color w:val="000000"/>
                <w:sz w:val="20"/>
              </w:rPr>
              <w:t>
</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008.015 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7514</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w:t>
            </w: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Григорьека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4089</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19598</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bookmarkStart w:name="z720" w:id="8"/>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2576"/>
        <w:gridCol w:w="3736"/>
        <w:gridCol w:w="1296"/>
        <w:gridCol w:w="284"/>
        <w:gridCol w:w="284"/>
        <w:gridCol w:w="892"/>
        <w:gridCol w:w="892"/>
      </w:tblGrid>
      <w:tr>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009.015 бағдарлама</w:t>
            </w:r>
            <w:r>
              <w:br/>
            </w:r>
            <w:r>
              <w:rPr>
                <w:rFonts w:ascii="Times New Roman"/>
                <w:b w:val="false"/>
                <w:i w:val="false"/>
                <w:color w:val="000000"/>
                <w:sz w:val="20"/>
              </w:rPr>
              <w:t>
</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жоқтарды жерлеу" 010.015бағдарлама</w:t>
            </w:r>
            <w:r>
              <w:br/>
            </w:r>
            <w:r>
              <w:rPr>
                <w:rFonts w:ascii="Times New Roman"/>
                <w:b w:val="false"/>
                <w:i w:val="false"/>
                <w:color w:val="000000"/>
                <w:sz w:val="20"/>
              </w:rPr>
              <w:t>
</w:t>
            </w: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шараларды іске асыру 040.000 бағдарлама</w:t>
            </w: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9702</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12108</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13831</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12283</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8798</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13178</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12660</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12973</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5316</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23491</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12231</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9336</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13650</w:t>
            </w: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19773</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154241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8 қосымша</w:t>
            </w:r>
          </w:p>
        </w:tc>
      </w:tr>
    </w:tbl>
    <w:bookmarkStart w:name="z740" w:id="9"/>
    <w:p>
      <w:pPr>
        <w:spacing w:after="0"/>
        <w:ind w:left="0"/>
        <w:jc w:val="left"/>
      </w:pPr>
      <w:r>
        <w:rPr>
          <w:rFonts w:ascii="Times New Roman"/>
          <w:b/>
          <w:i w:val="false"/>
          <w:color w:val="000000"/>
        </w:rPr>
        <w:t xml:space="preserve"> 2016 жылға арналған бюжеттің атқарылуы барысында секвестрлеуге жатпайтын аудандық бюджеттік бағдарламалар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 2015 жылғы 24 желтоқсандағы № 38-1 шешіміне 9 қосымша</w:t>
            </w:r>
          </w:p>
        </w:tc>
      </w:tr>
    </w:tbl>
    <w:bookmarkStart w:name="z758" w:id="10"/>
    <w:p>
      <w:pPr>
        <w:spacing w:after="0"/>
        <w:ind w:left="0"/>
        <w:jc w:val="left"/>
      </w:pPr>
      <w:r>
        <w:rPr>
          <w:rFonts w:ascii="Times New Roman"/>
          <w:b/>
          <w:i w:val="false"/>
          <w:color w:val="000000"/>
        </w:rPr>
        <w:t xml:space="preserve"> 2016 жылғы 1 қаңтарға қалыптасқан бюджеттік қаражаттың бос қалдықтары есебінен аудан бюджетінің шығындары </w:t>
      </w:r>
    </w:p>
    <w:bookmarkEnd w:id="10"/>
    <w:p>
      <w:pPr>
        <w:spacing w:after="0"/>
        <w:ind w:left="0"/>
        <w:jc w:val="left"/>
      </w:pPr>
      <w:r>
        <w:rPr>
          <w:rFonts w:ascii="Times New Roman"/>
          <w:b w:val="false"/>
          <w:i w:val="false"/>
          <w:color w:val="ff0000"/>
          <w:sz w:val="28"/>
        </w:rPr>
        <w:t xml:space="preserve">      Ескерту. Шешім 9- қосымшамен толықтырылды - Солтүстік Қазақстан облысы Аққайың ауданы мәслихатының 18.03.2016 </w:t>
      </w:r>
      <w:r>
        <w:rPr>
          <w:rFonts w:ascii="Times New Roman"/>
          <w:b w:val="false"/>
          <w:i w:val="false"/>
          <w:color w:val="ff0000"/>
          <w:sz w:val="28"/>
        </w:rPr>
        <w:t>N 40-1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424"/>
        <w:gridCol w:w="1424"/>
        <w:gridCol w:w="5349"/>
        <w:gridCol w:w="3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пайдаланудағы қалдықтары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 қалдықтары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қаражаттардың бос қалдықтары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10732,2</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әкімнің аппараты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5817,9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513,9</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706,7</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