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6aa0" w14:textId="72d6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2015 жылғы 23 қаңтардағы № 22 қаулысы. Солтүстік Қазақстан облысының Әділет департаментінде 2015 жылғы 13 ақпанда N 3106 болып тіркелді. Күші жойылды – Солтүстік Қазақстан облысы Айыртау ауданы әкімдігінің 2016 жылғы 26 желтоқсандағы № 466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Айыртау ауданы әкімдігінің 26.12.2016 </w:t>
      </w:r>
      <w:r>
        <w:rPr>
          <w:rFonts w:ascii="Times New Roman"/>
          <w:b w:val="false"/>
          <w:i w:val="false"/>
          <w:color w:val="ff0000"/>
          <w:sz w:val="28"/>
        </w:rPr>
        <w:t>№ 466</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"Мемлекеттік мүлік туралы" Қазақстан Республикасының 2011 жылғы 1 наурыздағы Заңының</w:t>
      </w:r>
      <w:r>
        <w:rPr>
          <w:rFonts w:ascii="Times New Roman"/>
          <w:b w:val="false"/>
          <w:i w:val="false"/>
          <w:color w:val="000000"/>
          <w:sz w:val="28"/>
        </w:rPr>
        <w:t xml:space="preserve"> 124-бабына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берілген "Солтүстік Қазақстан облысы Айыртау ауданының ветеринария бөлімі"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А.Тастеміров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әкімдігінің 2015 жылғы 23 қаңтардағы № 22 қаулысымен бекітілген</w:t>
            </w:r>
          </w:p>
        </w:tc>
      </w:tr>
    </w:tbl>
    <w:bookmarkStart w:name="z8" w:id="0"/>
    <w:p>
      <w:pPr>
        <w:spacing w:after="0"/>
        <w:ind w:left="0"/>
        <w:jc w:val="left"/>
      </w:pPr>
      <w:r>
        <w:rPr>
          <w:rFonts w:ascii="Times New Roman"/>
          <w:b/>
          <w:i w:val="false"/>
          <w:color w:val="000000"/>
        </w:rPr>
        <w:t xml:space="preserve"> "Солтүстік Қазақстан облысы Айыртау ауданының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"Солтүстік Қазақстан облысы Айыртау ауданының ветеринария бөлімі" мемлекеттік мекемесі аудан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"Солтүстік Қазақстан облысы Айыртау ауданының ветеринария бөлімі"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2.1) "Солтүстік Қазақстан облысы Айыртау ауданының ветеринарлық станциясы" шаруашылық жүргізу құқығындағы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"Солтүстік Қазақстан облысы Айыртау ауданының ветеринария бөлімі"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"Ветеринария туралы" Қазақстан Республикасының 2002 жылғы 10 шілдедегі</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Айыртау ауданының ветеринария бөлімі" мемлекеттік мекемесі – мемлекеттік мекеменің ұйымдастыру - құқықтық түріндегі заңды тұлға болып табылады, мемлекеттік тілде өз атауы бар мөрі мен мөртаңбалары, белгіленген үлгідегі бланкілері, сондай - ақ Қазақстан Республикасы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"Солтүстік Қазақстан облысы Айыртау ауданының ветеринария бөлімі" мемлекеттік мекемесі азаматтық - құқықтық қатынастарға өз атынан түседі және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"Солтүстік Қазақстан облысы Айыртау ауданының ветеринария бөлімі" мемлекеттік мекемесі өз құзыретінің мәселелері бойынша заңнамада белгіленген тәртіппен басшысының бұйрықтарымен және Қазақстан Республикасы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7. "Солтүстік Қазақстан облысы Айыртау ауданының ветеринария бөлімі" мемлекеттік мекемесінің құрылымы мен штаттық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w:t>
      </w:r>
      <w:r>
        <w:br/>
      </w:r>
      <w:r>
        <w:rPr>
          <w:rFonts w:ascii="Times New Roman"/>
          <w:b w:val="false"/>
          <w:i w:val="false"/>
          <w:color w:val="000000"/>
          <w:sz w:val="28"/>
        </w:rPr>
        <w:t>
      </w:t>
      </w:r>
      <w:r>
        <w:rPr>
          <w:rFonts w:ascii="Times New Roman"/>
          <w:b w:val="false"/>
          <w:i w:val="false"/>
          <w:color w:val="000000"/>
          <w:sz w:val="28"/>
        </w:rPr>
        <w:t>индексі 150100, Қазақстан Республикасы, Солтүстік Қазақстан облысы, Айыртау ауданы, Саумалкөл ауылы, Д.Сыздықов көшесі, 4.</w:t>
      </w:r>
      <w:r>
        <w:br/>
      </w:r>
      <w:r>
        <w:rPr>
          <w:rFonts w:ascii="Times New Roman"/>
          <w:b w:val="false"/>
          <w:i w:val="false"/>
          <w:color w:val="000000"/>
          <w:sz w:val="28"/>
        </w:rPr>
        <w:t>
      </w:t>
      </w:r>
      <w:r>
        <w:rPr>
          <w:rFonts w:ascii="Times New Roman"/>
          <w:b w:val="false"/>
          <w:i w:val="false"/>
          <w:color w:val="000000"/>
          <w:sz w:val="28"/>
        </w:rPr>
        <w:t>9. Мемлекеттік тілде мемлекеттік органның толық атауы "Солтүстік Қазақстан облысы Айыртау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государаственное учреждение "Отдел ветеринарии Айыртауского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10. Осы</w:t>
      </w:r>
      <w:r>
        <w:rPr>
          <w:rFonts w:ascii="Times New Roman"/>
          <w:b w:val="false"/>
          <w:i w:val="false"/>
          <w:color w:val="000000"/>
          <w:sz w:val="28"/>
        </w:rPr>
        <w:t xml:space="preserve"> Ереже</w:t>
      </w:r>
      <w:r>
        <w:rPr>
          <w:rFonts w:ascii="Times New Roman"/>
          <w:b w:val="false"/>
          <w:i w:val="false"/>
          <w:color w:val="000000"/>
          <w:sz w:val="28"/>
        </w:rPr>
        <w:t xml:space="preserve"> "Солтүстік Қазақстан облысы Айыртау ауданының ветеринария бөлімі" мемлекеттік мекемесінің құрылтайлық құжаты болып табылады.</w:t>
      </w:r>
      <w:r>
        <w:br/>
      </w:r>
      <w:r>
        <w:rPr>
          <w:rFonts w:ascii="Times New Roman"/>
          <w:b w:val="false"/>
          <w:i w:val="false"/>
          <w:color w:val="000000"/>
          <w:sz w:val="28"/>
        </w:rPr>
        <w:t>
      </w:t>
      </w:r>
      <w:r>
        <w:rPr>
          <w:rFonts w:ascii="Times New Roman"/>
          <w:b w:val="false"/>
          <w:i w:val="false"/>
          <w:color w:val="000000"/>
          <w:sz w:val="28"/>
        </w:rPr>
        <w:t>11. "Солтүстік Қазақстан облысы Айыртау ауданының ветеринария бөлімі" мемлекеттік мекемесінің қызметін қаржыландыру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12. "Солтүстік Қазақстан облысы Айыртау ауданының ветеринария бөлімі" мемлекеттік мекемесіне кәсіпкерлік субъектілермен "Солтүстік Қазақстан облысы Айыртау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"Солтүстік Қазақстан облысы Айыртау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13. Жұмыс тәртібі: "Солтүстік Қазақстан облысы Айыртау ауданының ветеринария бөлімі" мемлекеттік мекемесіне бес күндік жұмыс аптасы белгіленеді, жұмыс уақытының ұзақтығы аптасына 40 сағаттан аспайды, күніне – 8 сағат (9.00 сағаттан 18.00 сағатқа дейін, үзіліс 13.00 сағаттан 14.00 сағатқа дейін).</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"Солтүстік Қазақстан облысы Айыртау ауданының ветеринария бөлімі" мемлекеттік мекемесінің миссиясы - Айыртау ауданы аумағында ветеринария саласындағы мемлекеттік саясатты дамытуға және жетілдіруге жәрдемдесу болады.</w:t>
      </w:r>
      <w:r>
        <w:br/>
      </w:r>
      <w:r>
        <w:rPr>
          <w:rFonts w:ascii="Times New Roman"/>
          <w:b w:val="false"/>
          <w:i w:val="false"/>
          <w:color w:val="000000"/>
          <w:sz w:val="28"/>
        </w:rPr>
        <w:t>
      </w:t>
      </w:r>
      <w:r>
        <w:rPr>
          <w:rFonts w:ascii="Times New Roman"/>
          <w:b w:val="false"/>
          <w:i w:val="false"/>
          <w:color w:val="000000"/>
          <w:sz w:val="28"/>
        </w:rPr>
        <w:t>15. "Солтүстік Қазақстан облысы Айыртау ауданының ветеринария бөлімі" мемлекеттік мекемесі қызметінің мәні - Айыртау ауданы аумағында ветеринарлық-санитарлық салауаттылықты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16. "Солтүстік Қазақстан облысы Айыртау ауданының ветеринария бөлімі" мемлекеттік мекемесі қызметінің мақсаты - "Солтүстік Қазақстан облысы Айыртау ауданының ветеринария бөлімі" мемлекеттік мекемесі қызметінің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17. "Солтүстік Қазақстан облысы Айыртау ауданының ветеринария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жануарларды аурулардан қорғау және оларды емдеу;</w:t>
      </w:r>
      <w:r>
        <w:br/>
      </w:r>
      <w:r>
        <w:rPr>
          <w:rFonts w:ascii="Times New Roman"/>
          <w:b w:val="false"/>
          <w:i w:val="false"/>
          <w:color w:val="000000"/>
          <w:sz w:val="28"/>
        </w:rPr>
        <w:t>
      </w:t>
      </w:r>
      <w:r>
        <w:rPr>
          <w:rFonts w:ascii="Times New Roman"/>
          <w:b w:val="false"/>
          <w:i w:val="false"/>
          <w:color w:val="000000"/>
          <w:sz w:val="28"/>
        </w:rPr>
        <w:t>адам мен жануарларға ортақ аурулардан халықтың денсаулығын қорғау;</w:t>
      </w:r>
      <w:r>
        <w:br/>
      </w:r>
      <w:r>
        <w:rPr>
          <w:rFonts w:ascii="Times New Roman"/>
          <w:b w:val="false"/>
          <w:i w:val="false"/>
          <w:color w:val="000000"/>
          <w:sz w:val="28"/>
        </w:rPr>
        <w:t>
      ветеринарлық-санитарлық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басқа мемлекеттерден жануарлардың жұқпалы және экзоотикалық ауруларының әкелінуінен және таратылуынан Қазақстан Республикасы аумағын қорғау;</w:t>
      </w:r>
      <w:r>
        <w:br/>
      </w:r>
      <w:r>
        <w:rPr>
          <w:rFonts w:ascii="Times New Roman"/>
          <w:b w:val="false"/>
          <w:i w:val="false"/>
          <w:color w:val="000000"/>
          <w:sz w:val="28"/>
        </w:rPr>
        <w:t>
      </w:t>
      </w:r>
      <w:r>
        <w:rPr>
          <w:rFonts w:ascii="Times New Roman"/>
          <w:b w:val="false"/>
          <w:i w:val="false"/>
          <w:color w:val="000000"/>
          <w:sz w:val="28"/>
        </w:rPr>
        <w:t>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w:t>
      </w:r>
      <w:r>
        <w:rPr>
          <w:rFonts w:ascii="Times New Roman"/>
          <w:b w:val="false"/>
          <w:i w:val="false"/>
          <w:color w:val="000000"/>
          <w:sz w:val="28"/>
        </w:rPr>
        <w:t xml:space="preserve">жануарлар аурулары диагностикасының, оларға қарсы күрестің және ветеринарлық-санитарлық қауіпсіздікті қамтамасыз етудің құралдары мен әдістерін әзірлеу және пайдалану; </w:t>
      </w:r>
      <w:r>
        <w:br/>
      </w:r>
      <w:r>
        <w:rPr>
          <w:rFonts w:ascii="Times New Roman"/>
          <w:b w:val="false"/>
          <w:i w:val="false"/>
          <w:color w:val="000000"/>
          <w:sz w:val="28"/>
        </w:rPr>
        <w:t>
      </w:t>
      </w:r>
      <w:r>
        <w:rPr>
          <w:rFonts w:ascii="Times New Roman"/>
          <w:b w:val="false"/>
          <w:i w:val="false"/>
          <w:color w:val="000000"/>
          <w:sz w:val="28"/>
        </w:rPr>
        <w:t>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ветеринария ғылымын дамыту, ветеринария саласындағы мамандардың бiлiктiлiгiн арттыру;</w:t>
      </w:r>
      <w:r>
        <w:br/>
      </w:r>
      <w:r>
        <w:rPr>
          <w:rFonts w:ascii="Times New Roman"/>
          <w:b w:val="false"/>
          <w:i w:val="false"/>
          <w:color w:val="000000"/>
          <w:sz w:val="28"/>
        </w:rPr>
        <w:t>
      </w:t>
      </w:r>
      <w:r>
        <w:rPr>
          <w:rFonts w:ascii="Times New Roman"/>
          <w:b w:val="false"/>
          <w:i w:val="false"/>
          <w:color w:val="000000"/>
          <w:sz w:val="28"/>
        </w:rPr>
        <w:t>ветеринария саласындағы заңнаманың сақталуына мемлекеттік ветеринарлық-санитарлық бақылау.</w:t>
      </w:r>
      <w:r>
        <w:br/>
      </w:r>
      <w:r>
        <w:rPr>
          <w:rFonts w:ascii="Times New Roman"/>
          <w:b w:val="false"/>
          <w:i w:val="false"/>
          <w:color w:val="000000"/>
          <w:sz w:val="28"/>
        </w:rPr>
        <w:t>
      </w:t>
      </w:r>
      <w:r>
        <w:rPr>
          <w:rFonts w:ascii="Times New Roman"/>
          <w:b w:val="false"/>
          <w:i w:val="false"/>
          <w:color w:val="000000"/>
          <w:sz w:val="28"/>
        </w:rPr>
        <w:t>18. Функциялары:</w:t>
      </w:r>
      <w:r>
        <w:br/>
      </w:r>
      <w:r>
        <w:rPr>
          <w:rFonts w:ascii="Times New Roman"/>
          <w:b w:val="false"/>
          <w:i w:val="false"/>
          <w:color w:val="000000"/>
          <w:sz w:val="28"/>
        </w:rPr>
        <w:t>
      </w:t>
      </w:r>
      <w:r>
        <w:rPr>
          <w:rFonts w:ascii="Times New Roman"/>
          <w:b w:val="false"/>
          <w:i w:val="false"/>
          <w:color w:val="000000"/>
          <w:sz w:val="28"/>
        </w:rPr>
        <w:t>18.1) "Солтүстік Қазақстан облысы Айыртау ауданының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ветеринарлық (ветеринарлық - санитарлық) талаптарға сәйкес мал қорымын (биотермиялық шұңқырларды) салуды ұйымдастыру және оларды күтіп ұстауды қамтамасыз ету;</w:t>
      </w:r>
      <w:r>
        <w:br/>
      </w:r>
      <w:r>
        <w:rPr>
          <w:rFonts w:ascii="Times New Roman"/>
          <w:b w:val="false"/>
          <w:i w:val="false"/>
          <w:color w:val="000000"/>
          <w:sz w:val="28"/>
        </w:rPr>
        <w:t>
      </w:t>
      </w:r>
      <w:r>
        <w:rPr>
          <w:rFonts w:ascii="Times New Roman"/>
          <w:b w:val="false"/>
          <w:i w:val="false"/>
          <w:color w:val="000000"/>
          <w:sz w:val="28"/>
        </w:rPr>
        <w:t>мүдделі тұлғаларға өткізіліп жатқан ветеринарлық іс - 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зиянсыздандыру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алып қоймай зиянсыздандырылған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аудан аумағында жануарлардың жұқпалы аурулары пайда болған жағдайда, тиісті аумақтың бас мемлекеттік ветеринарлық - санитарлық инспекторының ұсынуы бойынша карантинді немесе шектеу iс - шараларын белгілеу туралы шешімдер қабылдау жөнінде жергiлiктi өкiлдi органға ұсыныс енгізу;</w:t>
      </w:r>
      <w:r>
        <w:br/>
      </w:r>
      <w:r>
        <w:rPr>
          <w:rFonts w:ascii="Times New Roman"/>
          <w:b w:val="false"/>
          <w:i w:val="false"/>
          <w:color w:val="000000"/>
          <w:sz w:val="28"/>
        </w:rPr>
        <w:t>
      </w:t>
      </w:r>
      <w:r>
        <w:rPr>
          <w:rFonts w:ascii="Times New Roman"/>
          <w:b w:val="false"/>
          <w:i w:val="false"/>
          <w:color w:val="000000"/>
          <w:sz w:val="28"/>
        </w:rPr>
        <w:t>аудан аумағында жануарлардың жұқпалы ауруларының ошақтарын жою жөніндегі ветеринарлық іс - шаралар кешені жүргізілгеннен кейін тиісті аумақтың бас мемлекеттік ветеринарлық-санитарлық инспекторының ұсынуы бойынша шектеу іс - шараларын немесе карантинді тоқтату туралы шешімдер қабылдау жөнінде жергiлiктi өкiлдi органға ұсыныс енгізу;</w:t>
      </w:r>
      <w:r>
        <w:br/>
      </w:r>
      <w:r>
        <w:rPr>
          <w:rFonts w:ascii="Times New Roman"/>
          <w:b w:val="false"/>
          <w:i w:val="false"/>
          <w:color w:val="000000"/>
          <w:sz w:val="28"/>
        </w:rPr>
        <w:t>
      </w:t>
      </w:r>
      <w:r>
        <w:rPr>
          <w:rFonts w:ascii="Times New Roman"/>
          <w:b w:val="false"/>
          <w:i w:val="false"/>
          <w:color w:val="000000"/>
          <w:sz w:val="28"/>
        </w:rPr>
        <w:t>аудан аумағында жануарлардың энзоотиялық аурулары бойынша ветеринарлық іс - шаралар өткізуді ұйымдастыру;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Үкіметі бекітетін тізбе бойынша жануарлардың аса қауіпті ауруларының алдын алу бойынша ветеринарлық </w:t>
      </w:r>
      <w:r>
        <w:rPr>
          <w:rFonts w:ascii="Times New Roman"/>
          <w:b w:val="false"/>
          <w:i w:val="false"/>
          <w:color w:val="000000"/>
          <w:sz w:val="28"/>
        </w:rPr>
        <w:t>іс - шаралар өткізуді ұйымдастыру;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 - шаралар өткізуді ұйымдастыру;</w:t>
      </w:r>
      <w:r>
        <w:br/>
      </w:r>
      <w:r>
        <w:rPr>
          <w:rFonts w:ascii="Times New Roman"/>
          <w:b w:val="false"/>
          <w:i w:val="false"/>
          <w:color w:val="000000"/>
          <w:sz w:val="28"/>
        </w:rPr>
        <w:t>
      </w:t>
      </w:r>
      <w:r>
        <w:rPr>
          <w:rFonts w:ascii="Times New Roman"/>
          <w:b w:val="false"/>
          <w:i w:val="false"/>
          <w:color w:val="000000"/>
          <w:sz w:val="28"/>
        </w:rPr>
        <w:t xml:space="preserve">ауыл шаруашылығы жануарларының жеке нөмірлеріне қажеттілікті айқындау және Солтүстік Қазақстан облысы ветеринария басқармасына ақпарат беру; </w:t>
      </w:r>
      <w:r>
        <w:br/>
      </w:r>
      <w:r>
        <w:rPr>
          <w:rFonts w:ascii="Times New Roman"/>
          <w:b w:val="false"/>
          <w:i w:val="false"/>
          <w:color w:val="000000"/>
          <w:sz w:val="28"/>
        </w:rPr>
        <w:t>
      </w:t>
      </w:r>
      <w:r>
        <w:rPr>
          <w:rFonts w:ascii="Times New Roman"/>
          <w:b w:val="false"/>
          <w:i w:val="false"/>
          <w:color w:val="000000"/>
          <w:sz w:val="28"/>
        </w:rPr>
        <w:t>ветеринарлық есеп пен есеп-қисапты жинау, талдау және ауданның жергілікті атқару органы мен Солтүстік Қазақстан облысы ветеринария басқармасына ұсыну;</w:t>
      </w:r>
      <w:r>
        <w:br/>
      </w:r>
      <w:r>
        <w:rPr>
          <w:rFonts w:ascii="Times New Roman"/>
          <w:b w:val="false"/>
          <w:i w:val="false"/>
          <w:color w:val="000000"/>
          <w:sz w:val="28"/>
        </w:rPr>
        <w:t>
      </w:t>
      </w:r>
      <w:r>
        <w:rPr>
          <w:rFonts w:ascii="Times New Roman"/>
          <w:b w:val="false"/>
          <w:i w:val="false"/>
          <w:color w:val="000000"/>
          <w:sz w:val="28"/>
        </w:rPr>
        <w:t>жануарлардың жұқпалы және жұқпалы емес ауруларының алдын алу, ветеринарлық іс-шаралар бойынша ауданның жергілікті атқарушы органына ұсыныстар енгізу;</w:t>
      </w:r>
      <w:r>
        <w:br/>
      </w:r>
      <w:r>
        <w:rPr>
          <w:rFonts w:ascii="Times New Roman"/>
          <w:b w:val="false"/>
          <w:i w:val="false"/>
          <w:color w:val="000000"/>
          <w:sz w:val="28"/>
        </w:rPr>
        <w:t>
      </w:t>
      </w:r>
      <w:r>
        <w:rPr>
          <w:rFonts w:ascii="Times New Roman"/>
          <w:b w:val="false"/>
          <w:i w:val="false"/>
          <w:color w:val="000000"/>
          <w:sz w:val="28"/>
        </w:rPr>
        <w:t>жергілікті бюджет есебінен орындалатын алдын алу және диагностика, жануарлардың энзоотиялық ауруларының тізбесі бойынша ауданның жергілікті атқарушы органына ұсыныстар енгізу;</w:t>
      </w:r>
      <w:r>
        <w:br/>
      </w:r>
      <w:r>
        <w:rPr>
          <w:rFonts w:ascii="Times New Roman"/>
          <w:b w:val="false"/>
          <w:i w:val="false"/>
          <w:color w:val="000000"/>
          <w:sz w:val="28"/>
        </w:rPr>
        <w:t>
      </w:t>
      </w:r>
      <w:r>
        <w:rPr>
          <w:rFonts w:ascii="Times New Roman"/>
          <w:b w:val="false"/>
          <w:i w:val="false"/>
          <w:color w:val="000000"/>
          <w:sz w:val="28"/>
        </w:rPr>
        <w:t>ветеринарлық препараттардың республикалық қорынан басқа бюджет қаражаты есебінен алынған ветеринарлық препараттардың сақталуын ұйымдастыру;</w:t>
      </w:r>
      <w:r>
        <w:br/>
      </w:r>
      <w:r>
        <w:rPr>
          <w:rFonts w:ascii="Times New Roman"/>
          <w:b w:val="false"/>
          <w:i w:val="false"/>
          <w:color w:val="000000"/>
          <w:sz w:val="28"/>
        </w:rPr>
        <w:t>
      </w:t>
      </w:r>
      <w:r>
        <w:rPr>
          <w:rFonts w:ascii="Times New Roman"/>
          <w:b w:val="false"/>
          <w:i w:val="false"/>
          <w:color w:val="000000"/>
          <w:sz w:val="28"/>
        </w:rPr>
        <w:t>сәйкес әкімшілік-аумақтық бірлік аумағында ветеринарлық-санитарлық қауіпсіздікті қамтамасыз ету бойынша ветеринарлық іс-шаралар туралы ауданның жергілікті атқару органына ұсыныстар енгізу;</w:t>
      </w:r>
      <w:r>
        <w:br/>
      </w:r>
      <w:r>
        <w:rPr>
          <w:rFonts w:ascii="Times New Roman"/>
          <w:b w:val="false"/>
          <w:i w:val="false"/>
          <w:color w:val="000000"/>
          <w:sz w:val="28"/>
        </w:rPr>
        <w:t>
      </w:t>
      </w:r>
      <w:r>
        <w:rPr>
          <w:rFonts w:ascii="Times New Roman"/>
          <w:b w:val="false"/>
          <w:i w:val="false"/>
          <w:color w:val="000000"/>
          <w:sz w:val="28"/>
        </w:rPr>
        <w:t xml:space="preserve">ауру жануарларды санитарлық союды ұйымдастыру; </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заңнамаларымен жергілікті атқарушы органдарға жүктелген жергілікті мемлекеттік басқару мүддесіндегі басқа да міндеттерді орындау;</w:t>
      </w:r>
      <w:r>
        <w:br/>
      </w:r>
      <w:r>
        <w:rPr>
          <w:rFonts w:ascii="Times New Roman"/>
          <w:b w:val="false"/>
          <w:i w:val="false"/>
          <w:color w:val="000000"/>
          <w:sz w:val="28"/>
        </w:rPr>
        <w:t>
      </w:t>
      </w:r>
      <w:r>
        <w:rPr>
          <w:rFonts w:ascii="Times New Roman"/>
          <w:b w:val="false"/>
          <w:i w:val="false"/>
          <w:color w:val="000000"/>
          <w:sz w:val="28"/>
        </w:rPr>
        <w:t>мемлекеттік ветеринарлық-санитарлық бақылау және қадағалау нысандарына ветеринарлық-санитарлық қорытынды беру құқығы бар мемлекетік ветеринарлық дәрігерлер тізімін бекіту;</w:t>
      </w:r>
      <w:r>
        <w:br/>
      </w:r>
      <w:r>
        <w:rPr>
          <w:rFonts w:ascii="Times New Roman"/>
          <w:b w:val="false"/>
          <w:i w:val="false"/>
          <w:color w:val="000000"/>
          <w:sz w:val="28"/>
        </w:rPr>
        <w:t>
      </w:t>
      </w:r>
      <w:r>
        <w:rPr>
          <w:rFonts w:ascii="Times New Roman"/>
          <w:b w:val="false"/>
          <w:i w:val="false"/>
          <w:color w:val="000000"/>
          <w:sz w:val="28"/>
        </w:rPr>
        <w:t xml:space="preserve">аудан шегінде жеке және заңды тұлғалармен Қазақстан Республикасының ветеринария саласындағы заңнаманы сақтауына мемлекеттік ветеринарлық-санитарлық бақылауды және қадағалауды ұйымдастыру және жүзеге асыру; </w:t>
      </w:r>
      <w:r>
        <w:br/>
      </w:r>
      <w:r>
        <w:rPr>
          <w:rFonts w:ascii="Times New Roman"/>
          <w:b w:val="false"/>
          <w:i w:val="false"/>
          <w:color w:val="000000"/>
          <w:sz w:val="28"/>
        </w:rPr>
        <w:t>
      </w:t>
      </w:r>
      <w:r>
        <w:rPr>
          <w:rFonts w:ascii="Times New Roman"/>
          <w:b w:val="false"/>
          <w:i w:val="false"/>
          <w:color w:val="000000"/>
          <w:sz w:val="28"/>
        </w:rPr>
        <w:t>эпизоотия ошақтары пайда болған жағдайда оларды тексеруді жүргізу;</w:t>
      </w:r>
      <w:r>
        <w:br/>
      </w:r>
      <w:r>
        <w:rPr>
          <w:rFonts w:ascii="Times New Roman"/>
          <w:b w:val="false"/>
          <w:i w:val="false"/>
          <w:color w:val="000000"/>
          <w:sz w:val="28"/>
        </w:rPr>
        <w:t>
      </w:t>
      </w:r>
      <w:r>
        <w:rPr>
          <w:rFonts w:ascii="Times New Roman"/>
          <w:b w:val="false"/>
          <w:i w:val="false"/>
          <w:color w:val="000000"/>
          <w:sz w:val="28"/>
        </w:rPr>
        <w:t>эпизоотологиялық тексеру актісін беру;</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ветеринарлық-санитарлық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xml:space="preserve">ішкі сауда нысандарында; </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нысандарында, сондай-ақ ветеринарлық препараттарды, жемшөп пен жемшөп қоспаларын өндіру, сақтау және өткізу жөніндегі ұйымдарында (экспортты және импорттын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аудан шегінде орны ауыстырылатын (тасымалданатын) нысандарды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түрлерінде;</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нысандарды өсіретін, сақтайтын, қайта өңдейтін, өткізетін немесе пайдаланатын жеке және заңды тұлғалардың аумақтарында, өндірістік үй-жайларында және қызметінде;</w:t>
      </w:r>
      <w:r>
        <w:br/>
      </w:r>
      <w:r>
        <w:rPr>
          <w:rFonts w:ascii="Times New Roman"/>
          <w:b w:val="false"/>
          <w:i w:val="false"/>
          <w:color w:val="000000"/>
          <w:sz w:val="28"/>
        </w:rPr>
        <w:t>
      </w:t>
      </w:r>
      <w:r>
        <w:rPr>
          <w:rFonts w:ascii="Times New Roman"/>
          <w:b w:val="false"/>
          <w:i w:val="false"/>
          <w:color w:val="000000"/>
          <w:sz w:val="28"/>
        </w:rPr>
        <w:t>мал қорымдарын (биотермиялық шұңқырларды), орны ауыстырылатын (тасымалданатын) нысандарды күтіп-ұстауға, өсіруге, пайдалануға, өндіруге, дайындауға (союға), сақтауға, қайта өңдеу мен өткізуге байланысты мемлекеттік ветеринарлық-санитарлық бақылау және қадағалау нысандарын орналастыру, салу, қалпына келтіру және пайдалануға беру кезінде, сондай-ақ оларды тасымалдау (орнын ауыстыру) кезінде зоогигиеналық және ветеринарлық (ветеринарлық-санитарлық) талаптардың сақталуына мемле-кеттік ветеринарлық-санитарлық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жеке және заңды тұлғаларға қатысты мемлекеттік ветеринарлық-санитарлық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биологиялық материалдан сынаманы іріктеу және уәкілетті органмен бекітілген тізбе бойынша жануарлардың аса қауіпті ауруларын, сондай-ақ жануарлардың басқа ауруларын, диогностикадан өткізу үшін ветеринарлық алдын алу іс-шараларын өткізуді ұйымдастыру;</w:t>
      </w:r>
      <w:r>
        <w:br/>
      </w:r>
      <w:r>
        <w:rPr>
          <w:rFonts w:ascii="Times New Roman"/>
          <w:b w:val="false"/>
          <w:i w:val="false"/>
          <w:color w:val="000000"/>
          <w:sz w:val="28"/>
        </w:rPr>
        <w:t>
      </w:t>
      </w:r>
      <w:r>
        <w:rPr>
          <w:rFonts w:ascii="Times New Roman"/>
          <w:b w:val="false"/>
          <w:i w:val="false"/>
          <w:color w:val="000000"/>
          <w:sz w:val="28"/>
        </w:rPr>
        <w:t>уәкілетті органмен бекітілген тізбеге енгізілген жануарлардың аса қауіпті ауруларының ошағын жою;</w:t>
      </w:r>
      <w:r>
        <w:br/>
      </w:r>
      <w:r>
        <w:rPr>
          <w:rFonts w:ascii="Times New Roman"/>
          <w:b w:val="false"/>
          <w:i w:val="false"/>
          <w:color w:val="000000"/>
          <w:sz w:val="28"/>
        </w:rPr>
        <w:t>
      </w:t>
      </w:r>
      <w:r>
        <w:rPr>
          <w:rFonts w:ascii="Times New Roman"/>
          <w:b w:val="false"/>
          <w:i w:val="false"/>
          <w:color w:val="000000"/>
          <w:sz w:val="28"/>
        </w:rPr>
        <w:t>уәкілетті органмен бекітелген тізбеге енгізілген жануарлардың энзоотикалық және аса қауіпті ауруларын диагностикалау.</w:t>
      </w:r>
      <w:r>
        <w:br/>
      </w:r>
      <w:r>
        <w:rPr>
          <w:rFonts w:ascii="Times New Roman"/>
          <w:b w:val="false"/>
          <w:i w:val="false"/>
          <w:color w:val="000000"/>
          <w:sz w:val="28"/>
        </w:rPr>
        <w:t>
      </w:t>
      </w:r>
      <w:r>
        <w:rPr>
          <w:rFonts w:ascii="Times New Roman"/>
          <w:b w:val="false"/>
          <w:i w:val="false"/>
          <w:color w:val="000000"/>
          <w:sz w:val="28"/>
        </w:rPr>
        <w:t>18.2) "Солтүстік Қазақстан облысы Айыртау ауданының ветеринарлық станциясы" шаруашылық жүргізу құқығындағы коммуналдық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жануарлардың аса қауіпті, жұқпалы емес және энзоотиялық ауруларына қарсы ветеринарлық іс-шаралар жүргізу;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жануарлардың аса қауіпті және энзоотиялық ауруларына қарсы ветеринарлық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w:t>
      </w:r>
      <w:r>
        <w:br/>
      </w:r>
      <w:r>
        <w:rPr>
          <w:rFonts w:ascii="Times New Roman"/>
          <w:b w:val="false"/>
          <w:i w:val="false"/>
          <w:color w:val="000000"/>
          <w:sz w:val="28"/>
        </w:rPr>
        <w:t>
      </w:t>
      </w:r>
      <w:r>
        <w:rPr>
          <w:rFonts w:ascii="Times New Roman"/>
          <w:b w:val="false"/>
          <w:i w:val="false"/>
          <w:color w:val="000000"/>
          <w:sz w:val="28"/>
        </w:rPr>
        <w:t>құрылысын сәйкес әкімшілік-аумақтық бірліктердің жергілікті атқарушы органдары ұйымдастырған мал қорымдарын (биотермиялық шұңқырларды), сою алаңдарын күтіп-ұстау;</w:t>
      </w:r>
      <w:r>
        <w:br/>
      </w:r>
      <w:r>
        <w:rPr>
          <w:rFonts w:ascii="Times New Roman"/>
          <w:b w:val="false"/>
          <w:i w:val="false"/>
          <w:color w:val="000000"/>
          <w:sz w:val="28"/>
        </w:rPr>
        <w:t>
      </w:t>
      </w:r>
      <w:r>
        <w:rPr>
          <w:rFonts w:ascii="Times New Roman"/>
          <w:b w:val="false"/>
          <w:i w:val="false"/>
          <w:color w:val="000000"/>
          <w:sz w:val="28"/>
        </w:rPr>
        <w:t>қаңғыбас иттер мен мысықтарды аулау және жою;</w:t>
      </w:r>
      <w:r>
        <w:br/>
      </w:r>
      <w:r>
        <w:rPr>
          <w:rFonts w:ascii="Times New Roman"/>
          <w:b w:val="false"/>
          <w:i w:val="false"/>
          <w:color w:val="000000"/>
          <w:sz w:val="28"/>
        </w:rPr>
        <w:t>
      </w:t>
      </w:r>
      <w:r>
        <w:rPr>
          <w:rFonts w:ascii="Times New Roman"/>
          <w:b w:val="false"/>
          <w:i w:val="false"/>
          <w:color w:val="000000"/>
          <w:sz w:val="28"/>
        </w:rPr>
        <w:t>ауылдық округтерде ветеринарлық пунктерді құру;</w:t>
      </w:r>
      <w:r>
        <w:br/>
      </w:r>
      <w:r>
        <w:rPr>
          <w:rFonts w:ascii="Times New Roman"/>
          <w:b w:val="false"/>
          <w:i w:val="false"/>
          <w:color w:val="000000"/>
          <w:sz w:val="28"/>
        </w:rPr>
        <w:t>
      </w:t>
      </w:r>
      <w:r>
        <w:rPr>
          <w:rFonts w:ascii="Times New Roman"/>
          <w:b w:val="false"/>
          <w:i w:val="false"/>
          <w:color w:val="000000"/>
          <w:sz w:val="28"/>
        </w:rPr>
        <w:t>ветеринарлық есеп пен есеп-қисапты жүргізу және ұсыну;</w:t>
      </w:r>
      <w:r>
        <w:br/>
      </w:r>
      <w:r>
        <w:rPr>
          <w:rFonts w:ascii="Times New Roman"/>
          <w:b w:val="false"/>
          <w:i w:val="false"/>
          <w:color w:val="000000"/>
          <w:sz w:val="28"/>
        </w:rPr>
        <w:t>
      </w:t>
      </w:r>
      <w:r>
        <w:rPr>
          <w:rFonts w:ascii="Times New Roman"/>
          <w:b w:val="false"/>
          <w:i w:val="false"/>
          <w:color w:val="000000"/>
          <w:sz w:val="28"/>
        </w:rPr>
        <w:t>ветеринарлық анықтама беру;</w:t>
      </w:r>
      <w:r>
        <w:br/>
      </w:r>
      <w:r>
        <w:rPr>
          <w:rFonts w:ascii="Times New Roman"/>
          <w:b w:val="false"/>
          <w:i w:val="false"/>
          <w:color w:val="000000"/>
          <w:sz w:val="28"/>
        </w:rPr>
        <w:t>
      </w:t>
      </w:r>
      <w:r>
        <w:rPr>
          <w:rFonts w:ascii="Times New Roman"/>
          <w:b w:val="false"/>
          <w:i w:val="false"/>
          <w:color w:val="000000"/>
          <w:sz w:val="28"/>
        </w:rPr>
        <w:t xml:space="preserve">ауыл шаруашылығы жануарларын бірдейлендіру бойынша дерекқорды жүргізу және одан үзінді көшірме беру; </w:t>
      </w:r>
      <w:r>
        <w:br/>
      </w:r>
      <w:r>
        <w:rPr>
          <w:rFonts w:ascii="Times New Roman"/>
          <w:b w:val="false"/>
          <w:i w:val="false"/>
          <w:color w:val="000000"/>
          <w:sz w:val="28"/>
        </w:rPr>
        <w:t>
      </w:t>
      </w:r>
      <w:r>
        <w:rPr>
          <w:rFonts w:ascii="Times New Roman"/>
          <w:b w:val="false"/>
          <w:i w:val="false"/>
          <w:color w:val="000000"/>
          <w:sz w:val="28"/>
        </w:rPr>
        <w:t>биологилық материал сынамасын іріктеу және оларды ветеринарлық зертханаға әкелу;</w:t>
      </w:r>
      <w:r>
        <w:br/>
      </w:r>
      <w:r>
        <w:rPr>
          <w:rFonts w:ascii="Times New Roman"/>
          <w:b w:val="false"/>
          <w:i w:val="false"/>
          <w:color w:val="000000"/>
          <w:sz w:val="28"/>
        </w:rPr>
        <w:t>
      </w:t>
      </w:r>
      <w:r>
        <w:rPr>
          <w:rFonts w:ascii="Times New Roman"/>
          <w:b w:val="false"/>
          <w:i w:val="false"/>
          <w:color w:val="000000"/>
          <w:sz w:val="28"/>
        </w:rPr>
        <w:t>ауырған жануарларды санитарлық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Қазақстан Республикасының тиым салынбаған заңнамасына сәйкес ветеринария саласындағы өзге де қызметтер.</w:t>
      </w:r>
      <w:r>
        <w:br/>
      </w:r>
      <w:r>
        <w:rPr>
          <w:rFonts w:ascii="Times New Roman"/>
          <w:b w:val="false"/>
          <w:i w:val="false"/>
          <w:color w:val="000000"/>
          <w:sz w:val="28"/>
        </w:rPr>
        <w:t>
      </w:t>
      </w:r>
      <w:r>
        <w:rPr>
          <w:rFonts w:ascii="Times New Roman"/>
          <w:b w:val="false"/>
          <w:i w:val="false"/>
          <w:color w:val="000000"/>
          <w:sz w:val="28"/>
        </w:rPr>
        <w:t>19. Құқықтары мен міндеттері: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ветеринария бөлімі" мемлекеттік мекемесі құқықты:</w:t>
      </w:r>
      <w:r>
        <w:br/>
      </w:r>
      <w:r>
        <w:rPr>
          <w:rFonts w:ascii="Times New Roman"/>
          <w:b w:val="false"/>
          <w:i w:val="false"/>
          <w:color w:val="000000"/>
          <w:sz w:val="28"/>
        </w:rPr>
        <w:t>
      </w:t>
      </w:r>
      <w:r>
        <w:rPr>
          <w:rFonts w:ascii="Times New Roman"/>
          <w:b w:val="false"/>
          <w:i w:val="false"/>
          <w:color w:val="000000"/>
          <w:sz w:val="28"/>
        </w:rPr>
        <w:t>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белгіленген ветеринарлық-санитарлық ережелер және нормативтарды бұзған жағдайларда заңнамамен белгіленген тәртіпте, ветеринария саласындағы кәсіпкерлік қызмет атқаратын жеке және заңды тұлғалардың лицензияларын қайтарып алуына бастамашылық етуге;</w:t>
      </w:r>
      <w:r>
        <w:br/>
      </w:r>
      <w:r>
        <w:rPr>
          <w:rFonts w:ascii="Times New Roman"/>
          <w:b w:val="false"/>
          <w:i w:val="false"/>
          <w:color w:val="000000"/>
          <w:sz w:val="28"/>
        </w:rPr>
        <w:t>
      </w:t>
      </w:r>
      <w:r>
        <w:rPr>
          <w:rFonts w:ascii="Times New Roman"/>
          <w:b w:val="false"/>
          <w:i w:val="false"/>
          <w:color w:val="000000"/>
          <w:sz w:val="28"/>
        </w:rPr>
        <w:t>белгіленген тәртіпте эпизоотияға қарсы төтенше комиссиялар құру туралы ұсыныс енгізуге;</w:t>
      </w:r>
      <w:r>
        <w:br/>
      </w:r>
      <w:r>
        <w:rPr>
          <w:rFonts w:ascii="Times New Roman"/>
          <w:b w:val="false"/>
          <w:i w:val="false"/>
          <w:color w:val="000000"/>
          <w:sz w:val="28"/>
        </w:rPr>
        <w:t>
      </w:t>
      </w:r>
      <w:r>
        <w:rPr>
          <w:rFonts w:ascii="Times New Roman"/>
          <w:b w:val="false"/>
          <w:i w:val="false"/>
          <w:color w:val="000000"/>
          <w:sz w:val="28"/>
        </w:rPr>
        <w:t>ветеринария саласында Қазақстан Республикасы заңнамасымен белгіленген тәртіпте (қызметтік куәлік ұсыну арқылы) кедергісіз баруға, сондай-ақ ветеринария саласындағы жеке және заңды тұлғалардың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xml:space="preserve">зерттеу жүргізу мерзімі туралы мүдделі тұлғаларды хабарландырумен диагностика немесе ветеринарлық-санитарлық сараптама үшін мемлекеттік </w:t>
      </w:r>
      <w:r>
        <w:rPr>
          <w:rFonts w:ascii="Times New Roman"/>
          <w:b w:val="false"/>
          <w:i w:val="false"/>
          <w:color w:val="000000"/>
          <w:sz w:val="28"/>
        </w:rPr>
        <w:t>ветеринарлық-санитарлық бақылау және қадағалау нысандарының іріктеуін жүргізуге;</w:t>
      </w:r>
      <w:r>
        <w:br/>
      </w:r>
      <w:r>
        <w:rPr>
          <w:rFonts w:ascii="Times New Roman"/>
          <w:b w:val="false"/>
          <w:i w:val="false"/>
          <w:color w:val="000000"/>
          <w:sz w:val="28"/>
        </w:rPr>
        <w:t>
      </w:t>
      </w:r>
      <w:r>
        <w:rPr>
          <w:rFonts w:ascii="Times New Roman"/>
          <w:b w:val="false"/>
          <w:i w:val="false"/>
          <w:color w:val="000000"/>
          <w:sz w:val="28"/>
        </w:rPr>
        <w:t>мемлекеттік ветеринарлық-санитарлық бақылау және қадағалау жүргізуге;</w:t>
      </w:r>
      <w:r>
        <w:br/>
      </w:r>
      <w:r>
        <w:rPr>
          <w:rFonts w:ascii="Times New Roman"/>
          <w:b w:val="false"/>
          <w:i w:val="false"/>
          <w:color w:val="000000"/>
          <w:sz w:val="28"/>
        </w:rPr>
        <w:t>
      </w:t>
      </w:r>
      <w:r>
        <w:rPr>
          <w:rFonts w:ascii="Times New Roman"/>
          <w:b w:val="false"/>
          <w:i w:val="false"/>
          <w:color w:val="000000"/>
          <w:sz w:val="28"/>
        </w:rPr>
        <w:t>ветеринариялық құжаттар беруге;</w:t>
      </w:r>
      <w:r>
        <w:br/>
      </w:r>
      <w:r>
        <w:rPr>
          <w:rFonts w:ascii="Times New Roman"/>
          <w:b w:val="false"/>
          <w:i w:val="false"/>
          <w:color w:val="000000"/>
          <w:sz w:val="28"/>
        </w:rPr>
        <w:t>
      </w:t>
      </w:r>
      <w:r>
        <w:rPr>
          <w:rFonts w:ascii="Times New Roman"/>
          <w:b w:val="false"/>
          <w:i w:val="false"/>
          <w:color w:val="000000"/>
          <w:sz w:val="28"/>
        </w:rPr>
        <w:t>Қазақстан Республикасы заңнамасымен берілген өкілеттік шегінде актілер шығаруға;</w:t>
      </w:r>
      <w:r>
        <w:br/>
      </w:r>
      <w:r>
        <w:rPr>
          <w:rFonts w:ascii="Times New Roman"/>
          <w:b w:val="false"/>
          <w:i w:val="false"/>
          <w:color w:val="000000"/>
          <w:sz w:val="28"/>
        </w:rPr>
        <w:t>
      </w:t>
      </w:r>
      <w:r>
        <w:rPr>
          <w:rFonts w:ascii="Times New Roman"/>
          <w:b w:val="false"/>
          <w:i w:val="false"/>
          <w:color w:val="000000"/>
          <w:sz w:val="28"/>
        </w:rPr>
        <w:t>ветеринарлық-санитарлық жайлы аумақтарда, сондай-ақ жайсыз пунктерде орын ауыстыратын (тасымалданатын), адам мен жануарлардың саулығына қауіп төндіретін нысандар анықталғанда, Қазақстан Республикасы заңнамасымен белгіленген тәртіпте алуға және жоюға, оларды зиянсыздандыруды (зарарсыздандыруды) немесе өңдеуді ұйымдастыруға қатысуға, сондай-ақ көрсетілген фактілер бойынша денсаулық сақтау саласының уәкілетті мемлекеттік органына хабарлауға;</w:t>
      </w:r>
      <w:r>
        <w:br/>
      </w:r>
      <w:r>
        <w:rPr>
          <w:rFonts w:ascii="Times New Roman"/>
          <w:b w:val="false"/>
          <w:i w:val="false"/>
          <w:color w:val="000000"/>
          <w:sz w:val="28"/>
        </w:rPr>
        <w:t>
      </w:t>
      </w:r>
      <w:r>
        <w:rPr>
          <w:rFonts w:ascii="Times New Roman"/>
          <w:b w:val="false"/>
          <w:i w:val="false"/>
          <w:color w:val="000000"/>
          <w:sz w:val="28"/>
        </w:rPr>
        <w:t>ветеринария саласында Қазақстан Республикасы заңнамасын бұзушылық болған жағдайда сотқа қуыным беруге.</w:t>
      </w:r>
      <w:r>
        <w:br/>
      </w:r>
      <w:r>
        <w:rPr>
          <w:rFonts w:ascii="Times New Roman"/>
          <w:b w:val="false"/>
          <w:i w:val="false"/>
          <w:color w:val="000000"/>
          <w:sz w:val="28"/>
        </w:rPr>
        <w:t>
</w:t>
      </w:r>
    </w:p>
    <w:bookmarkStart w:name="z10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"Солтүстік Қазақстан облысы Айыртау ауданының ветеринария бөлімі" мемлекеттік мекемесінің басшылығын "Солтүстік Қазақстан облысы Айыртау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21. "Солтүстік Қазақстан облысы Айыртау ауданының ветеринария бөлімі" мемлекеттік мекемесінің бірінші басшысы қолданыстағы Қазақстан Республикасы заңнамасына сәйкес лауазымға тағайындалады және лауазымнан босатылады ("Солтүстік Қазақстан облысының ветеринария басқармасы" мемлекеттік мекемесімен келісім бойынша).</w:t>
      </w:r>
      <w:r>
        <w:br/>
      </w:r>
      <w:r>
        <w:rPr>
          <w:rFonts w:ascii="Times New Roman"/>
          <w:b w:val="false"/>
          <w:i w:val="false"/>
          <w:color w:val="000000"/>
          <w:sz w:val="28"/>
        </w:rPr>
        <w:t>
      </w:t>
      </w:r>
      <w:r>
        <w:rPr>
          <w:rFonts w:ascii="Times New Roman"/>
          <w:b w:val="false"/>
          <w:i w:val="false"/>
          <w:color w:val="000000"/>
          <w:sz w:val="28"/>
        </w:rPr>
        <w:t>22. "Солтүстік Қазақстан облысы Айыртау ауданының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ветеринария бөлімі" мемлекеттік мекемесінің жұмысын ұйымдастырады және басқарады, тікелей уәкілетті органға (заңнамамен белгіленген жағдайлардан басқа) бағынады, ерлер мен әйелдердің тең мүмкіндіктері және тең құқықтарының мемлекеттік кепілі туралы заңдылықтың сақталуын қамтамасыз етеді;</w:t>
      </w:r>
      <w:r>
        <w:br/>
      </w:r>
      <w:r>
        <w:rPr>
          <w:rFonts w:ascii="Times New Roman"/>
          <w:b w:val="false"/>
          <w:i w:val="false"/>
          <w:color w:val="000000"/>
          <w:sz w:val="28"/>
        </w:rPr>
        <w:t>
      </w:t>
      </w:r>
      <w:r>
        <w:rPr>
          <w:rFonts w:ascii="Times New Roman"/>
          <w:b w:val="false"/>
          <w:i w:val="false"/>
          <w:color w:val="000000"/>
          <w:sz w:val="28"/>
        </w:rPr>
        <w:t>өз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Қазақстан Республикасы заңнамасымен және осы Ережемен белгіленген құзіретіне сәйкес "Солтүстік Қазақстан облысы Айыртау ауданының ветеринария бөлімі" мемлекеттік мекемесі қызметі мәселелерін дербес шешеді және дара басшылық қағидаттарымен іс-әрекет жасайды;</w:t>
      </w:r>
      <w:r>
        <w:br/>
      </w: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ветеринария бөлімі" мемлекеттік мекемесі атынан сенімхатсыз іс-әрекет жасайды;</w:t>
      </w:r>
      <w:r>
        <w:br/>
      </w: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ветеринария бөлімі" мемлекеттік мекемесі мүдделерін ұсынады;</w:t>
      </w:r>
      <w:r>
        <w:br/>
      </w:r>
      <w:r>
        <w:rPr>
          <w:rFonts w:ascii="Times New Roman"/>
          <w:b w:val="false"/>
          <w:i w:val="false"/>
          <w:color w:val="000000"/>
          <w:sz w:val="28"/>
        </w:rPr>
        <w:t>
      </w:t>
      </w:r>
      <w:r>
        <w:rPr>
          <w:rFonts w:ascii="Times New Roman"/>
          <w:b w:val="false"/>
          <w:i w:val="false"/>
          <w:color w:val="000000"/>
          <w:sz w:val="28"/>
        </w:rPr>
        <w:t>заңнамамен белгіленген жағдайлар мен шектерде мүлікке билік етеді;</w:t>
      </w:r>
      <w:r>
        <w:br/>
      </w: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ветеринария бөлімі" мемлекеттік мекемесінің іс сапарлар, қызметкерлерді қазақстандық және шетелдік оқу орталықтарында және қызметкерлердің біліктілігін жоғарлатудың басқа да түрлерінде оқыту бойынша жұмыс жоспары мен тәртібін бекітеді;</w:t>
      </w:r>
      <w:r>
        <w:br/>
      </w:r>
      <w:r>
        <w:rPr>
          <w:rFonts w:ascii="Times New Roman"/>
          <w:b w:val="false"/>
          <w:i w:val="false"/>
          <w:color w:val="000000"/>
          <w:sz w:val="28"/>
        </w:rPr>
        <w:t>
      </w:t>
      </w:r>
      <w:r>
        <w:rPr>
          <w:rFonts w:ascii="Times New Roman"/>
          <w:b w:val="false"/>
          <w:i w:val="false"/>
          <w:color w:val="000000"/>
          <w:sz w:val="28"/>
        </w:rPr>
        <w:t>Қолданыстағы заңнамаға сәйкес "Солтүстік Қазақстан облысы Айыртау ауданының ветеринария бөлімі" мемлекеттік мекемесінің құрамын әзірлейді және бекітеді;</w:t>
      </w:r>
      <w:r>
        <w:br/>
      </w:r>
      <w:r>
        <w:rPr>
          <w:rFonts w:ascii="Times New Roman"/>
          <w:b w:val="false"/>
          <w:i w:val="false"/>
          <w:color w:val="000000"/>
          <w:sz w:val="28"/>
        </w:rPr>
        <w:t>
      </w:t>
      </w:r>
      <w:r>
        <w:rPr>
          <w:rFonts w:ascii="Times New Roman"/>
          <w:b w:val="false"/>
          <w:i w:val="false"/>
          <w:color w:val="000000"/>
          <w:sz w:val="28"/>
        </w:rPr>
        <w:t>өз құзіреті шегінде сыбайлас жемқорлықпен күреседі, сыбайлас жемқорлықпен байланысты құқық бұзушылықтың жолын кесу арқылы "Солтүстік Қазақстан облысы Айыртау ауданының ветеринария бөлімі" мемлекеттік мекемесінің тиімді қызметін қамтамасыз етеді, сыбайлас жемқорлыққа қарсы заңнама талаптарын орындайды және кадрлық, бақылау, заңдық және басқа қызметтерді тарта отырып, заңнамада көзделген тәртіптік шараларды қолданады, бөлім қызметкерлерімен жасалған сыбайлас жемқорлық құқық бұзушылықтар және сыбайлас жемқорлыққа қарсы іс-қимыл бойынша жеке жауапты.</w:t>
      </w:r>
      <w:r>
        <w:br/>
      </w:r>
      <w:r>
        <w:rPr>
          <w:rFonts w:ascii="Times New Roman"/>
          <w:b w:val="false"/>
          <w:i w:val="false"/>
          <w:color w:val="000000"/>
          <w:sz w:val="28"/>
        </w:rPr>
        <w:t>
      </w:t>
      </w:r>
      <w:r>
        <w:rPr>
          <w:rFonts w:ascii="Times New Roman"/>
          <w:b w:val="false"/>
          <w:i w:val="false"/>
          <w:color w:val="000000"/>
          <w:sz w:val="28"/>
        </w:rPr>
        <w:t>23. "Солтүстік Қазақстан облысы Айыртау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2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"Солтүстік Қазақстан облысы Айыртау ауданының ветеринария бөлімі" мемлекеттік мекемесінің заңнамамен көзделген жағдайларда шұғыл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ветеринария бөлімі" мемлекеттік мекемесінің мүлкі негізгі және айналымдық қаражаттан, сондай-ақ, өз қызметі нәтижесінде Қазақстан Республикасының заңнамасымен тыйым салынбаған басқа көздерден сатып алынған басқа мүліктен (ақшалай табысты қоса алғанда) құралған, құрылтайшымен табысталған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25. "Солтүстік Қазақстан облысы Айыртау ауданының ветеринария бөлімі"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"Солтүстік Қазақстан облысы Айыртау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7" w:id="4"/>
    <w:p>
      <w:pPr>
        <w:spacing w:after="0"/>
        <w:ind w:left="0"/>
        <w:jc w:val="left"/>
      </w:pPr>
      <w:r>
        <w:rPr>
          <w:rFonts w:ascii="Times New Roman"/>
          <w:b/>
          <w:i w:val="false"/>
          <w:color w:val="000000"/>
        </w:rPr>
        <w:t xml:space="preserve"> 5. Заңды тұлға және құрылтайшының арасындағы қарым қатынас</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"Солтүстік Қазақстан облысы Айыртау ауданының ветеринария бөлімі" мемлекеттік мекемесінің құрылтайшысы Солтүстік Қазақстан облысы Айыртау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28. "Солтүстік Қазақстан облысы Айыртау ауданының ветеринария бөлімі" мемлекеттік мекемесі мен "Солтүстік Қазақстан облысы Айыртау ауданының ветеринария бөлімі" мемлекеттік мекемесінің құрылтайшысы және оның жұмыс ұжымы арасындағы қарым-қатынас Қазақстан Республикасының қолданыстағы заңнамасына сәйкес болады.</w:t>
      </w:r>
      <w:r>
        <w:br/>
      </w:r>
      <w:r>
        <w:rPr>
          <w:rFonts w:ascii="Times New Roman"/>
          <w:b w:val="false"/>
          <w:i w:val="false"/>
          <w:color w:val="000000"/>
          <w:sz w:val="28"/>
        </w:rPr>
        <w:t>
      </w:t>
      </w:r>
      <w:r>
        <w:rPr>
          <w:rFonts w:ascii="Times New Roman"/>
          <w:b w:val="false"/>
          <w:i w:val="false"/>
          <w:color w:val="000000"/>
          <w:sz w:val="28"/>
        </w:rPr>
        <w:t>29. "Солтүстік Қазақстан облысы Айыртау ауданының ветеринария бөлімі" мемлекеттік мекемесінің әкімшілік мемлекеттік лауазымына орналасу құқығына заңнамамен белгіленген біліктілік талаптарына сәйкес азаматтар ие болады.</w:t>
      </w:r>
      <w:r>
        <w:br/>
      </w:r>
      <w:r>
        <w:rPr>
          <w:rFonts w:ascii="Times New Roman"/>
          <w:b w:val="false"/>
          <w:i w:val="false"/>
          <w:color w:val="000000"/>
          <w:sz w:val="28"/>
        </w:rPr>
        <w:t>
      </w:t>
      </w:r>
      <w:r>
        <w:rPr>
          <w:rFonts w:ascii="Times New Roman"/>
          <w:b w:val="false"/>
          <w:i w:val="false"/>
          <w:color w:val="000000"/>
          <w:sz w:val="28"/>
        </w:rPr>
        <w:t>30. Жұмысқа қабылдау кезінде қолданыстағы заңнамасына сәйкес қызметкерлердің еңбек ақысын төлеу жағдайлары, тараптардың құқықтары мен міндеттеріескерілген жазбаша шарт жасалады.</w:t>
      </w:r>
      <w:r>
        <w:br/>
      </w:r>
      <w:r>
        <w:rPr>
          <w:rFonts w:ascii="Times New Roman"/>
          <w:b w:val="false"/>
          <w:i w:val="false"/>
          <w:color w:val="000000"/>
          <w:sz w:val="28"/>
        </w:rPr>
        <w:t>
      </w:t>
      </w:r>
      <w:r>
        <w:rPr>
          <w:rFonts w:ascii="Times New Roman"/>
          <w:b w:val="false"/>
          <w:i w:val="false"/>
          <w:color w:val="000000"/>
          <w:sz w:val="28"/>
        </w:rPr>
        <w:t>31. "Солтүстік Қазақстан облысы Айыртау ауданының ветеринария бөлімі" мемлекеттік мекемесі қызметкерлері еңбегіне ақы төлеу жүйесі Қазақстан Республикасы заңнамасымен белгіленген тәртіпте анықталады.</w:t>
      </w:r>
      <w:r>
        <w:br/>
      </w: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ветеринария бөлімі" мемлекеттік мекемесі қызметкерлерінің жалақысы мен лауазымдық айлықақысы олардың біліктілігіне, функционалдық міндеттеріне сәйкес мамандығы бойынша және мемлекеттік қызметтегі еңбек өтілін есепке ала отырып белгіленеді.</w:t>
      </w:r>
      <w:r>
        <w:br/>
      </w:r>
      <w:r>
        <w:rPr>
          <w:rFonts w:ascii="Times New Roman"/>
          <w:b w:val="false"/>
          <w:i w:val="false"/>
          <w:color w:val="000000"/>
          <w:sz w:val="28"/>
        </w:rPr>
        <w:t>
      </w:t>
      </w:r>
      <w:r>
        <w:rPr>
          <w:rFonts w:ascii="Times New Roman"/>
          <w:b w:val="false"/>
          <w:i w:val="false"/>
          <w:color w:val="000000"/>
          <w:sz w:val="28"/>
        </w:rPr>
        <w:t>32. Құрылтайшының орналасқан орны: индексі 150100, Қазақстан Республикасы, Солтүстік Қазақстан облысы, Айыртау ауданы, Саумалкөл ауылы, Ш.Уәлиханов көшесі, 44.</w:t>
      </w:r>
      <w:r>
        <w:br/>
      </w:r>
      <w:r>
        <w:rPr>
          <w:rFonts w:ascii="Times New Roman"/>
          <w:b w:val="false"/>
          <w:i w:val="false"/>
          <w:color w:val="000000"/>
          <w:sz w:val="28"/>
        </w:rPr>
        <w:t>
</w:t>
      </w:r>
    </w:p>
    <w:bookmarkStart w:name="z135" w:id="5"/>
    <w:p>
      <w:pPr>
        <w:spacing w:after="0"/>
        <w:ind w:left="0"/>
        <w:jc w:val="left"/>
      </w:pPr>
      <w:r>
        <w:rPr>
          <w:rFonts w:ascii="Times New Roman"/>
          <w:b/>
          <w:i w:val="false"/>
          <w:color w:val="000000"/>
        </w:rPr>
        <w:t xml:space="preserve"> 6.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"Солтүстік Қазақстан облысы Айыртау ауданының ветеринария бөлімі" мемлекеттік мекемесін қайта ұйымдастыру (бірігу, қосу, айыру, бөлу,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Ережеге өзгертулер мен толықтырулар енгізу қолданыстағы заңнамаға сәйкес жүргізіледі.</w:t>
      </w:r>
      <w:r>
        <w:br/>
      </w:r>
      <w:r>
        <w:rPr>
          <w:rFonts w:ascii="Times New Roman"/>
          <w:b w:val="false"/>
          <w:i w:val="false"/>
          <w:color w:val="000000"/>
          <w:sz w:val="28"/>
        </w:rPr>
        <w:t>
</w:t>
      </w:r>
    </w:p>
    <w:bookmarkStart w:name="z138" w:id="6"/>
    <w:p>
      <w:pPr>
        <w:spacing w:after="0"/>
        <w:ind w:left="0"/>
        <w:jc w:val="left"/>
      </w:pPr>
      <w:r>
        <w:rPr>
          <w:rFonts w:ascii="Times New Roman"/>
          <w:b/>
          <w:i w:val="false"/>
          <w:color w:val="000000"/>
        </w:rPr>
        <w:t xml:space="preserve"> 7. "Солтүстік Қазақстан облысы Айыртау ауданының ветеринария бөлімі" мемлекеттік мекемесінің жүргізуінде болатын ұйымдардың тізімі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"Солтүстік Қазақстан облысы Айыртау ауданының ветеринарлық станциясы" шаруашылық жүргізу құқығындағы коммуналдық мемлекеттік мекеме: Қазақстан Республикасы, Солтүстік Қазақстан облысы, Айыртау ауданы, Саумалкөл ауылы, Ақан Сері көшесі, 119.</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