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e47f" w14:textId="c45e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әкімінің 2014 жылғы 23 қаңтардағы № 1 "Солтүстік Қазақстан облысы Айыртау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әкімінің 2015 жылғы 19 наурыздағы № 11 шешімі. Солтүстік Қазақстан облысының Әділет департаментінде 2015 жылғы 20 наурызда N 3168 болып тіркелді. Күші жойылды - Солтүстік Қазақстан облысы Айыртау ауданы әкімінің 2016 жылғы 22 ақпандағы N 15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Айыртау ауданы әкімінің 22.02.2016 </w:t>
      </w:r>
      <w:r>
        <w:rPr>
          <w:rFonts w:ascii="Times New Roman"/>
          <w:b w:val="false"/>
          <w:i w:val="false"/>
          <w:color w:val="ff0000"/>
          <w:sz w:val="28"/>
        </w:rPr>
        <w:t>N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Айыртау ауданы әкімінің 2014 жылғы 23 қаңтардағы № 1 "Солтүстік Қазақстан облысы Айыртау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кесiмдерді мемлекеттiк тiркеудің Тiзiлiмiне № 3130 болып тіркелген, "Айыртау таңы", "Айыртауские зори" газеттерінде 2015 жылғы 19 наурызда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бесінші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 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орналасқан жері: Мүгедектер үйі аумағы, № 3 тұрғын үй № 8 пәтер, телефон 8715(33)51540 (келісім бойынша); сайлау учаскесінің шекарасы: Красногорка ауылы, Мүгедектер үйі аумағы, Галицино ауылы.".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Айыртау ауданы әкімі аппаратының басшысы Қ.С.Қайнетовке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19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Е.Мерғасымов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