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25f2" w14:textId="a5e2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мүлкін мүліктік жалдауға (жалға алуға) беру кезінде жалдау ақысының мөлшерлемесін есептеу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2015 жылғы 12 наурыздағы N 69 қаулысы. Солтүстік Қазақстан облысының Әділет департаментінде 2015 жылғы 20 наурызда N 3171 болып тіркелді. Күші жойылды – Солтүстік Қазақстан облысы Айыртау ауданы әкімдігінің 2015 жылғы 7 шілдедегі N 210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Айыртау ауданы әкімдігінің 07.07.2015 N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бекітілген,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ауданның коммуналдық мүлкін мүліктік жалдауға (жалға алуға) беру кезінде жалдау ақысының мөлшерлемесін есептеу тәртібі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Айыртау ауданы әкімінің орынбасары А.Ғ. Махметовке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он күнтізбелік күн өткен соң қолданысқа енгізіледі және 2015 жылғы 1 қаңтардан бастап пайда болған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2015 жылғы 12 наурыздағы № 69 қаулысымен бекітілді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мүлкін мүліктік жалдауға (жалға алуға) беру кезінде жалдау ақысының мөлшерлемесін есептеу тәртібі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жалдау ақысының мөлшерлемесін есептеу тәртібі "бұдан әрі-Қағида)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бекітілген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ауданның коммуналдық мүлкін мүліктік жалдауға (жалға алуға) беру кезінде жалдау ақысының мөлшерлемесін есептеу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Аудандық коммуналдық заңды тұлғалардың теңгеріміндегі мемлекеттік тұрғын емес қоры объектілерін мүліктік жалдауға (жалға алуға) жылдық жалдау ақысының мөлшерлеме есебі жалдау ұйымдастырушылық-құқықтық үлгісін есепке алатын, аумақтық орналасуы, жайлылық дәрежесін, тұрғын емес үй-жайдың салыну үлгісі, түрі коэффициенттердің қолданылатын базалық ставкасы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№1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мөлшерлері негізінде анықталады және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хSх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коммуналдық заңды тұлғалардың теңгеріміндегі тұрған мемлекеттік тұрғын емес қордың объектілерінің жылына 1 шаршы метр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жалға алынатын алаң, шаршы метр, ғимаратта бөлмелердің бөлігін жалдауды есептеу кезінде мүліктік жалдауға (жалға алуға) берілетін алаңның 25 % көлемінде осыалаңдарды жалдаушымен ортақ пайдаланылатын орындарға рұқсат етілетіндерді есепке алу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құрылыс үлгісін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–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–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тұрғын емес қорының объектілерін қоспағанда, көліктік құралдарын, жабдықтарды және басқа да аудандық коммуналдық меншік мүлкін мүліктік жалдауға (жалға алуға) беру ақысын есептеу.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тұрғын емес қорының объектілерін қоспағанда, көліктік құралдарын, жабдықтарды және басқа да аудандық коммуналдық меншік мүлкін мүліктік жалдауға (жалға алуға) берудің жылдық ақысы төмендегідей болып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>– жылына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жалдаудағы жылына базалық мөлшерлеме, теңдеумен қабылданатын С = (Sбал. х Nаморт.),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мұндағы: S бал. – жалға берілетін объектінің бастапқы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Nаморт. –жылдық тозу нормасы, Қазақстан Республикасының Салық кодексіне сәйкес, тіркелген активтердің өтелім нормасы негізінде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К1-пайдалану мерзімін ескеретін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К2-пайдалану мерзімін ескеретін коэффициент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Кестеде коэффициент болмаған жағдайда, 1,0 тең коэффициент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мүлкін мүліктік жалдауға (жалға алуға) беру кезінде жалдау ақысының мөлшерлемесін есептеу Қағидасына №1 қосымша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мүлкін жалдауға беру (жалға алу) кезінде жалдаушының ұйымдастыру-құқықтық түрі, жалдаушының қызметінің түрі, аумақтық орналасуы, қолайлық дәрежесі, тұрғын емес үй-жайдың түрі, құрылыс үлгісі, қолданылатын коэффициенттің көлемі және базалық мөлшерлемесі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264"/>
        <w:gridCol w:w="3495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мөлшерлеме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Әкімшілік-аумақтық бірлік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мөлшерлеменің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 Заңымен белгіленген 1,5 айлық есептік көрсеткіші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әкімшілік, кеңселік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гараж,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 (стадиондар, спорттық залдар)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жеке тұрған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ғимараттағы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жертөле бөлігі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Қолайлылық дәрежесін ескеретін коэффициент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барлық инженерлік-техникалық құрылғылары бар үй-жайлар үшін (электр энергиясы, кәріз,сумен қамсыздандыру, жылу) қандай да бір коммуникация түрі болмаған кезде әрбір түрі үшін 0,1-ге азаяды.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аудан орталығы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ауылдық елді мекендер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 қызметінің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5.1.брокерлік қызметін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банктердің есептік-кассалық орталықтары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коммуникациялық қызметтер, соның ішінде байланыс қызметі, автоматтандырылған телефон стансасы, пошталар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қоғамдық тамақтануды ұйымдастыру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қонақ үй, сауда-сатып алу қызметтерін ұйымдастыру үшін ұйымдастыру үшін, дәріхана және дәріханалақ пункттер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оқу орындарында қоғамдық тамақтануды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 білім (мектептен тыс, оқушылар үшін үйірме қызметі, компьютерлік сыныптар), денсаулық сақтау, мәдениет және спорт қызмет көрсету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5.8.өзге де қызметтер түрлері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ескертетін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сауда - сатып алу (делдалдық) қызметін қоспағанда, өнеркәсіп өндірісін ұйымдастыру және халыққа қызмет көрсету саласын дамыту үшін шағын кәсіпкерлер субъектілері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қайырылымдылық және қоғамдық ұйымдарға және бірлестіктерге, комерциялық емес ұйымдар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мүлкін мүліктік жалдауға (жалға алуға) беру кезінде жалдау ақысының мөлшерлемесін есептеу Қағидасына №2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7112"/>
        <w:gridCol w:w="345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мерзімін ескеретін коэффициент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бойынша 1 жылдан 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бойынша 5 жылдан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 және басқа мүлік: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бойынша 1 жылдан 7 жылға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бойынша 7 жылдан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жағдайын ескеретін коэффициент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құралдары, жабдықтар және басқа мүлік: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 аумағында пайдалану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басқа аумағында пайдалану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