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b4ea4" w14:textId="5db4e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тұрғын үй алу немесе салу үшін 2015 жылы көтерме жәрдемақы мен әлеуметтік қолдау ұсыну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2015 жылғы 21 сәуірдегі N 5-37-2 шешімі. Солтүстік Қазақстан облысының Әділет департаментінде 2015 жылғы 24 сәуірде N 3231 болып тіркелді</w:t>
      </w:r>
    </w:p>
    <w:p>
      <w:pPr>
        <w:spacing w:after="0"/>
        <w:ind w:left="0"/>
        <w:jc w:val="both"/>
      </w:pPr>
      <w:bookmarkStart w:name="z4" w:id="0"/>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18-бабы </w:t>
      </w:r>
      <w:r>
        <w:rPr>
          <w:rFonts w:ascii="Times New Roman"/>
          <w:b w:val="false"/>
          <w:i w:val="false"/>
          <w:color w:val="000000"/>
          <w:sz w:val="28"/>
        </w:rPr>
        <w:t>8-тармағына</w:t>
      </w:r>
      <w:r>
        <w:rPr>
          <w:rFonts w:ascii="Times New Roman"/>
          <w:b w:val="false"/>
          <w:i w:val="false"/>
          <w:color w:val="000000"/>
          <w:sz w:val="28"/>
        </w:rPr>
        <w:t>,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Айыртау аудандық мәслихаты </w:t>
      </w:r>
      <w:r>
        <w:rPr>
          <w:rFonts w:ascii="Times New Roman"/>
          <w:b/>
          <w:i w:val="false"/>
          <w:color w:val="000000"/>
          <w:sz w:val="28"/>
        </w:rPr>
        <w:t>ШЕШТI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Айыртау ауданының әкімі мәлімдеген қажеттілікті ескере отырып 2015 жылға Айыртау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ұсынылсын:</w:t>
      </w:r>
      <w:r>
        <w:br/>
      </w:r>
      <w:r>
        <w:rPr>
          <w:rFonts w:ascii="Times New Roman"/>
          <w:b w:val="false"/>
          <w:i w:val="false"/>
          <w:color w:val="000000"/>
          <w:sz w:val="28"/>
        </w:rPr>
        <w:t>
</w:t>
      </w:r>
      <w:r>
        <w:rPr>
          <w:rFonts w:ascii="Times New Roman"/>
          <w:b w:val="false"/>
          <w:i w:val="false"/>
          <w:color w:val="000000"/>
          <w:sz w:val="28"/>
        </w:rPr>
        <w:t>
      1) өтініш берген сәтінде жетпiс еселiк айлық есептiк көрсеткiшке тең сомада әлеуметтік қолдау көтерме жәрдемақы;</w:t>
      </w:r>
      <w:r>
        <w:br/>
      </w:r>
      <w:r>
        <w:rPr>
          <w:rFonts w:ascii="Times New Roman"/>
          <w:b w:val="false"/>
          <w:i w:val="false"/>
          <w:color w:val="000000"/>
          <w:sz w:val="28"/>
        </w:rPr>
        <w:t>
</w:t>
      </w:r>
      <w:r>
        <w:rPr>
          <w:rFonts w:ascii="Times New Roman"/>
          <w:b w:val="false"/>
          <w:i w:val="false"/>
          <w:color w:val="000000"/>
          <w:sz w:val="28"/>
        </w:rPr>
        <w:t>
      2) өтініш берген сәтінде тұрғын үй сатып алу немесе салу үшін, маман өтінішінде көрсетілген, бірақ бiр мың бес жүз еселiк айлық есептiк көрсеткiштен аспайтын сомада бюджеттiк кредит түрінде әлеуметтік қолдау.</w:t>
      </w:r>
      <w:r>
        <w:br/>
      </w:r>
      <w:r>
        <w:rPr>
          <w:rFonts w:ascii="Times New Roman"/>
          <w:b w:val="false"/>
          <w:i w:val="false"/>
          <w:color w:val="000000"/>
          <w:sz w:val="28"/>
        </w:rPr>
        <w:t>
</w:t>
      </w:r>
      <w:r>
        <w:rPr>
          <w:rFonts w:ascii="Times New Roman"/>
          <w:b w:val="false"/>
          <w:i w:val="false"/>
          <w:color w:val="000000"/>
          <w:sz w:val="28"/>
        </w:rPr>
        <w:t>
      2. Осы шешімнің 1-тармағының күші ветеринария саласында қызметті жүзеге асыратын ветеринарлық пункттерінің ветеринарлық мамандарына қолданылады.</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 және 2015 жылдың 1 қаңтарынан бастап туындаған құқықтық қатынастарға таратылады.</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10" w:id="1"/>
          <w:p>
            <w:pPr>
              <w:spacing w:after="20"/>
              <w:ind w:left="20"/>
              <w:jc w:val="both"/>
            </w:pPr>
            <w:r>
              <w:rPr>
                <w:rFonts w:ascii="Times New Roman"/>
                <w:b w:val="false"/>
                <w:i w:val="false"/>
                <w:color w:val="000000"/>
                <w:sz w:val="20"/>
              </w:rPr>
              <w:t>
</w:t>
            </w:r>
            <w:r>
              <w:rPr>
                <w:rFonts w:ascii="Times New Roman"/>
                <w:b w:val="false"/>
                <w:i/>
                <w:color w:val="000000"/>
                <w:sz w:val="20"/>
              </w:rPr>
              <w:t xml:space="preserve">      Солтүстік Қазақстан облысы </w:t>
            </w:r>
            <w:r>
              <w:br/>
            </w:r>
            <w:r>
              <w:rPr>
                <w:rFonts w:ascii="Times New Roman"/>
                <w:b w:val="false"/>
                <w:i w:val="false"/>
                <w:color w:val="000000"/>
                <w:sz w:val="20"/>
              </w:rPr>
              <w:t>
      </w:t>
            </w:r>
            <w:r>
              <w:rPr>
                <w:rFonts w:ascii="Times New Roman"/>
                <w:b w:val="false"/>
                <w:i/>
                <w:color w:val="000000"/>
                <w:sz w:val="20"/>
              </w:rPr>
              <w:t xml:space="preserve">Айыртау аудандық </w:t>
            </w:r>
            <w:r>
              <w:br/>
            </w:r>
            <w:r>
              <w:rPr>
                <w:rFonts w:ascii="Times New Roman"/>
                <w:b w:val="false"/>
                <w:i w:val="false"/>
                <w:color w:val="000000"/>
                <w:sz w:val="20"/>
              </w:rPr>
              <w:t>
      </w:t>
            </w:r>
            <w:r>
              <w:rPr>
                <w:rFonts w:ascii="Times New Roman"/>
                <w:b w:val="false"/>
                <w:i/>
                <w:color w:val="000000"/>
                <w:sz w:val="20"/>
              </w:rPr>
              <w:t>мәслихатының ХХХVІI кезектен</w:t>
            </w:r>
            <w:r>
              <w:br/>
            </w:r>
            <w:r>
              <w:rPr>
                <w:rFonts w:ascii="Times New Roman"/>
                <w:b w:val="false"/>
                <w:i w:val="false"/>
                <w:color w:val="000000"/>
                <w:sz w:val="20"/>
              </w:rPr>
              <w:t>
      </w:t>
            </w:r>
            <w:r>
              <w:rPr>
                <w:rFonts w:ascii="Times New Roman"/>
                <w:b w:val="false"/>
                <w:i/>
                <w:color w:val="000000"/>
                <w:sz w:val="20"/>
              </w:rPr>
              <w:t>тыс сессиясының төрағасы</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А.Гладкий</w:t>
            </w:r>
          </w:p>
        </w:tc>
      </w:tr>
      <w:tr>
        <w:trPr>
          <w:trHeight w:val="30" w:hRule="atLeast"/>
        </w:trPr>
        <w:tc>
          <w:tcPr>
            <w:tcW w:w="7794" w:type="dxa"/>
            <w:tcBorders/>
            <w:tcMar>
              <w:top w:w="15" w:type="dxa"/>
              <w:left w:w="15" w:type="dxa"/>
              <w:bottom w:w="15" w:type="dxa"/>
              <w:right w:w="15" w:type="dxa"/>
            </w:tcMar>
            <w:vAlign w:val="center"/>
          </w:tcPr>
          <w:bookmarkStart w:name="z11" w:id="2"/>
          <w:p>
            <w:pPr>
              <w:spacing w:after="20"/>
              <w:ind w:left="20"/>
              <w:jc w:val="both"/>
            </w:pPr>
            <w:r>
              <w:rPr>
                <w:rFonts w:ascii="Times New Roman"/>
                <w:b w:val="false"/>
                <w:i w:val="false"/>
                <w:color w:val="000000"/>
                <w:sz w:val="20"/>
              </w:rPr>
              <w:t>
</w:t>
            </w:r>
            <w:r>
              <w:rPr>
                <w:rFonts w:ascii="Times New Roman"/>
                <w:b w:val="false"/>
                <w:i/>
                <w:color w:val="000000"/>
                <w:sz w:val="20"/>
              </w:rPr>
              <w:t xml:space="preserve">      Солтүстік Қазақстан облысы </w:t>
            </w:r>
            <w:r>
              <w:br/>
            </w:r>
            <w:r>
              <w:rPr>
                <w:rFonts w:ascii="Times New Roman"/>
                <w:b w:val="false"/>
                <w:i w:val="false"/>
                <w:color w:val="000000"/>
                <w:sz w:val="20"/>
              </w:rPr>
              <w:t>
      </w:t>
            </w:r>
            <w:r>
              <w:rPr>
                <w:rFonts w:ascii="Times New Roman"/>
                <w:b w:val="false"/>
                <w:i/>
                <w:color w:val="000000"/>
                <w:sz w:val="20"/>
              </w:rPr>
              <w:t xml:space="preserve">Айыртау аудандық </w:t>
            </w:r>
            <w:r>
              <w:br/>
            </w:r>
            <w:r>
              <w:rPr>
                <w:rFonts w:ascii="Times New Roman"/>
                <w:b w:val="false"/>
                <w:i w:val="false"/>
                <w:color w:val="000000"/>
                <w:sz w:val="20"/>
              </w:rPr>
              <w:t>
      </w:t>
            </w:r>
            <w:r>
              <w:rPr>
                <w:rFonts w:ascii="Times New Roman"/>
                <w:b w:val="false"/>
                <w:i/>
                <w:color w:val="000000"/>
                <w:sz w:val="20"/>
              </w:rPr>
              <w:t>мәслихатының хатшысы</w:t>
            </w:r>
          </w:p>
          <w:bookmarkEnd w:id="2"/>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Р.Тілеубаева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