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509b" w14:textId="29e5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әкімдігінің 2015 жылғы 09 қаңтардағы № 10 "2015 жылға Солтүстік Қазақстан облысы Айыртау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2015 жылғы 15 мамырдағы № 159 қаулысы. Солтүстік Қазақстан облысының Әділет департаментінде 2015 жылғы 16 маусымда N 3277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Казақстан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Айыртау ауданы әкімдігінің 2015 жылғы 09 қаңтардағы № 10 "2015 жылға Солтүстік Қазақстан облысы Айыртау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 (2015 жылдың 12 ақпанында Мемлекеттік нормативтік құқықтық актілер реестрінде № 3102 тіркеліп, 2015 жылдың 19 ақпанында № 7 "Айыртау таңы" мен "Айыртауские зори"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Солтүстік Қазақстан облысы Айыртау ауданы әкімінің жетекшілік ететін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Айыртау ауданы әкімдігінің 2015 жылғы 09 қаңтардың №10 қаулысына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Айыртау ауданы әкімдігінің 2015 жылғы 15 мамырдың №159 қаулысына қосымша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2015 жылға Солтүстік Қазақстан облысы Айыртау ауданында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8"/>
        <w:gridCol w:w="1966"/>
        <w:gridCol w:w="2192"/>
        <w:gridCol w:w="2424"/>
      </w:tblGrid>
      <w:tr>
        <w:trPr>
          <w:trHeight w:val="30" w:hRule="atLeast"/>
        </w:trPr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Бала-бақша мен мектепке дейінгі мекемелердің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жан басына қаражат көлемі,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ата-аналар төлемі,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ауданың білім бөлімі" мемлекеттік мекемесі, Солтүстік Қазақстан облысы Айыртау ауданы әкімдігінің "Балапан" Ясли-бақшасы" мемлекеттік коммуналдық қазыналық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3-жастан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Айыртау ауданың білім бөлімі" мемлекеттік мекемесі, Солтүстік Қазақстан облысы Айыртау ауданы әкімдігінің "Балдырган" Ясли-бақшасы" мемлекеттік коммуналдық қазыналық кәсіпорыны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3-жастан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облысы Айыртау ауданың білім бөлімі" мемлекеттік мекемесі, Солтүстік Қазақстан облысы Айыртау ауданы әкімдігінің "Колосок" Ясли-бақшасы" мемлекеттік коммуналдық қазыналық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3-жастан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Айыртау ауданың білім бөлімі" мемлекеттік мекемесі, Солтүстік Қазақстан облысы Айыртау ауданы әкімдігінің "Родничок"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3-жастан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Айыртау ауданың білім бөлімі" мемлекеттік мекемесі, Солтүстік Қазақстан облысы Айыртау ауданы әкімдігінің "Карлыгаш" Ясли-бақшасы"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3-жасқа дейін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3-жастан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дейнгі шағын орталықтар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