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78eb3" w14:textId="ad78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Айыртау ауданының бюджеті туралы" Айыртау аудандық мәслихатының 2014 жылғы 24 желтоқсандағы № 5-34-1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2015 жылғы 23 қазандағы N 5-42-1 шешімі. Солтүстік Қазақстан облысының Әділет департаментінде 2015 жылғы 1 қарашада N 3440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2008 жылғы 4 желтоқсандағы Бюджет кодексінің 106, 109 бабтарына,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1-тармақ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Айыртау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Айыртау аудандық мәслихатының 2014 жылғы 24 желтоқсандағы № 5-34-1 "2015-2017 жылдарға арналған Айыртау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3051 2014 жылғы 09 қаңтарда тіркелген, 2015 жылғы 15 қаңтарда "Айыртау таңы" газетінде, 2015 жылғы 15 қаңтарда "Айыртауские зори" газетінде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"1. 2015-2017 жылдарға арналған Айыртау ауданының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мынадай көлемде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3 531 430,8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647 339,5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4 850,0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түсімдер – 14 028,0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бойынша – 2 865 213,3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3 517 773,3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 беру – 59 313,6 мың теңге, оның ішінде: бюджеттік кредиттер – 77 298,0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17 984,4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жасалатын операциялар бойынша сальдо –5 400,0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алуға – 5 400,0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қаржылық активтерін сатудан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5) бюджет тапшылығы (артықшылығы) – - 51 056,1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(артықшылығын пайдалану) – 51 056,1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қарыздардың түсуі – 77 298,0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–31 639,9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 пайдаланылатын қалдықтары – 5398,0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9-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"9. 2015 жылға арналған аудан бюджетінде облыстық бюджеттен мақсатты трансферттер келесі көлемде есепке алынсын,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2 794,7 мың теңге - Ұлы Отан соғысындағы Жеңістің жетпіс жылдығына арналған іс-шараларды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7999,5 мың теңге -энзоотика ауруларына қарсы алдын алу іс-шараларын өткізу;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4265,1 мың теңге -2014 жылға арналған аудан бюджетінде Қазақстан Республикасы Үкіметінің 2013 жылғы 19 маусымдағы № 636 қаулысымен бекітілген "Жұмыспен қамту 2020 жол картасын бекіту туралы" (бұдан әрі Жұмыспен қамту 2020 жол картасы) Жұмыспен қамту 2020 жол картасы аясында әлеуметтік-мәдени объектісін және инженерлік-көлік инфрақұрылымы және елді мекендерді абаттандыруға тұрғын үй-коммуналдық шаруашылығын жөндеуге қоса қаржыландыруға;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6 875,0 мың теңге – оқулықтарды сатып алуға және жеткізуге;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4 298,0 мың теңге – интернет желісінің қызметтерін ұсынуға.";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10-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"10. 2015 жылға аудандық жергілікті атқарушы органның резерві 938,7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жылдың 1 қаңтарынан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ХХХХII кезектен тыс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Тілеубаева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"КЕЛІСІЛДІ"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экономика және қаржы бөлімі"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2015 жылғы 23 қазан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Айыртау аудандық мәслихатының 2015 жылғы 23 қазандағы № 5-42-1 шешіміне 1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Айыртау аудандық мәслихатының 2014 жылғы 24 желтоқсандағы № 5-34-1 шешіміне 1 қосымша </w:t>
            </w:r>
          </w:p>
        </w:tc>
      </w:tr>
    </w:tbl>
    <w:bookmarkStart w:name="z3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Айыртау ауданының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2"/>
        <w:gridCol w:w="1232"/>
        <w:gridCol w:w="1234"/>
        <w:gridCol w:w="5366"/>
        <w:gridCol w:w="35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3 531 430,8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647 339,5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 мәнді іс-әрекеттерді жасағаны 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2 865 213,3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2 865 213,3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2 865 213,3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3 517 773,3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291 542,6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165 615,2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2 608 872,5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2 585 090,5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2 272 544,3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28 167,4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156 142,7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коммуналдық меншігіндегі жылу жүйелерін қолдануды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Қаржалық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Бюджеттің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-51 056,1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Бюджеттің тапшылығын қаржыландыру (профициті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51 056,1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31 639,9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31 639,9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31 639,9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5 398,0 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5 398,0 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5 398,0 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мәслихатының 2015 жылғы 2015 жылғы 23 қазандағы № 5-42-1 шешіміне 2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мәслихатының 2014 жылғы 24 желтоқсандағы № 5-34-1 шешіміне 5 қосымша </w:t>
            </w:r>
          </w:p>
        </w:tc>
      </w:tr>
    </w:tbl>
    <w:bookmarkStart w:name="z25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селолық округтар бойынша бюджеттік бағдарламалар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0"/>
        <w:gridCol w:w="1519"/>
        <w:gridCol w:w="1519"/>
        <w:gridCol w:w="4437"/>
        <w:gridCol w:w="375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165 615,2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165 615,2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165 015,2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селолық округтар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Гусаковка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Елецкий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Қамсақты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Нижнийборлық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селолық округтар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селолық округтар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Гусаковка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Қамсақты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Нижнийборлық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селолық округтар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селолық округтар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селолық округтар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Гусаковка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Елецкий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Қамсақты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Нижнийборлық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Бағдар-лама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37 730,1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селолық округтар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29 485,1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Гусаковка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Елецкий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Қамсақты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Нижнийборлық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