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ff549" w14:textId="a5ff5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Айыртау ауданының бюджеті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2015 жылғы 25 желтоқсандағы N 5-44-1 шешімі. Солтүстік Қазақстан облысының Әділет департаментінде 2016 жылғы 13 қаңтарда N 3545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1-тармақ </w:t>
      </w:r>
      <w:r>
        <w:rPr>
          <w:rFonts w:ascii="Times New Roman"/>
          <w:b w:val="false"/>
          <w:i w:val="false"/>
          <w:color w:val="000000"/>
          <w:sz w:val="28"/>
        </w:rPr>
        <w:t>1) тармақшасына</w:t>
      </w:r>
      <w:r>
        <w:rPr>
          <w:rFonts w:ascii="Times New Roman"/>
          <w:b w:val="false"/>
          <w:i w:val="false"/>
          <w:color w:val="000000"/>
          <w:sz w:val="28"/>
        </w:rPr>
        <w:t xml:space="preserve"> сәйкес, Айыртау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Айыртау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2016 жылға мынадай көлемдерде бекітілсін: </w:t>
      </w:r>
      <w:r>
        <w:br/>
      </w:r>
      <w:r>
        <w:rPr>
          <w:rFonts w:ascii="Times New Roman"/>
          <w:b w:val="false"/>
          <w:i w:val="false"/>
          <w:color w:val="000000"/>
          <w:sz w:val="28"/>
        </w:rPr>
        <w:t>
      </w:t>
      </w:r>
      <w:r>
        <w:rPr>
          <w:rFonts w:ascii="Times New Roman"/>
          <w:b w:val="false"/>
          <w:i w:val="false"/>
          <w:color w:val="000000"/>
          <w:sz w:val="28"/>
        </w:rPr>
        <w:t>1) кірістер – 4 535 477,4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719 714,0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12 745,1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түсімдер – 12012,0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бойынша – 3 791 006,3 мың теңге;</w:t>
      </w:r>
      <w:r>
        <w:br/>
      </w:r>
      <w:r>
        <w:rPr>
          <w:rFonts w:ascii="Times New Roman"/>
          <w:b w:val="false"/>
          <w:i w:val="false"/>
          <w:color w:val="000000"/>
          <w:sz w:val="28"/>
        </w:rPr>
        <w:t>
      </w:t>
      </w:r>
      <w:r>
        <w:rPr>
          <w:rFonts w:ascii="Times New Roman"/>
          <w:b w:val="false"/>
          <w:i w:val="false"/>
          <w:color w:val="000000"/>
          <w:sz w:val="28"/>
        </w:rPr>
        <w:t>2) шығындар – 4 533 305,2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 беру – 15 035,5 мың теңге, оның ішінде: бюджеттік кредиттер – 38 178,0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23 142,5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29 000,0 мың теңге, оның ішінде:</w:t>
      </w:r>
      <w:r>
        <w:br/>
      </w:r>
      <w:r>
        <w:rPr>
          <w:rFonts w:ascii="Times New Roman"/>
          <w:b w:val="false"/>
          <w:i w:val="false"/>
          <w:color w:val="000000"/>
          <w:sz w:val="28"/>
        </w:rPr>
        <w:t>
      </w:t>
      </w:r>
      <w:r>
        <w:rPr>
          <w:rFonts w:ascii="Times New Roman"/>
          <w:b w:val="false"/>
          <w:i w:val="false"/>
          <w:color w:val="000000"/>
          <w:sz w:val="28"/>
        </w:rPr>
        <w:t xml:space="preserve"> қаржы активтерін сатып алуға – 29 000,0 мың теңге; </w:t>
      </w:r>
      <w:r>
        <w:br/>
      </w:r>
      <w:r>
        <w:rPr>
          <w:rFonts w:ascii="Times New Roman"/>
          <w:b w:val="false"/>
          <w:i w:val="false"/>
          <w:color w:val="000000"/>
          <w:sz w:val="28"/>
        </w:rPr>
        <w:t>
      </w:t>
      </w:r>
      <w:r>
        <w:rPr>
          <w:rFonts w:ascii="Times New Roman"/>
          <w:b w:val="false"/>
          <w:i w:val="false"/>
          <w:color w:val="000000"/>
          <w:sz w:val="28"/>
        </w:rPr>
        <w:t>мемлекеттің қаржылық активтерін сатудан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- 41 863,3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(артықшылығын пайдалану) – 41 863,3 мың теңге, оның ішінде:</w:t>
      </w:r>
      <w:r>
        <w:br/>
      </w:r>
      <w:r>
        <w:rPr>
          <w:rFonts w:ascii="Times New Roman"/>
          <w:b w:val="false"/>
          <w:i w:val="false"/>
          <w:color w:val="000000"/>
          <w:sz w:val="28"/>
        </w:rPr>
        <w:t>
      </w:t>
      </w:r>
      <w:r>
        <w:rPr>
          <w:rFonts w:ascii="Times New Roman"/>
          <w:b w:val="false"/>
          <w:i w:val="false"/>
          <w:color w:val="000000"/>
          <w:sz w:val="28"/>
        </w:rPr>
        <w:t>қарыздардың түсуі – 38 178,0 мың теңге;</w:t>
      </w:r>
      <w:r>
        <w:br/>
      </w:r>
      <w:r>
        <w:rPr>
          <w:rFonts w:ascii="Times New Roman"/>
          <w:b w:val="false"/>
          <w:i w:val="false"/>
          <w:color w:val="000000"/>
          <w:sz w:val="28"/>
        </w:rPr>
        <w:t>
      қарыздарды өтеу –23 142,5 мың теңге;</w:t>
      </w:r>
      <w:r>
        <w:br/>
      </w:r>
      <w:r>
        <w:rPr>
          <w:rFonts w:ascii="Times New Roman"/>
          <w:b w:val="false"/>
          <w:i w:val="false"/>
          <w:color w:val="000000"/>
          <w:sz w:val="28"/>
        </w:rPr>
        <w:t xml:space="preserve">
      бюджет қаражатын пайдаланылатын қалдықтары – 26 827,8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Айыртау ауданы мәслихатының 10.10.2016 </w:t>
      </w:r>
      <w:r>
        <w:rPr>
          <w:rFonts w:ascii="Times New Roman"/>
          <w:b w:val="false"/>
          <w:i w:val="false"/>
          <w:color w:val="ff0000"/>
          <w:sz w:val="28"/>
        </w:rPr>
        <w:t>N 6-5-1</w:t>
      </w:r>
      <w:r>
        <w:rPr>
          <w:rFonts w:ascii="Times New Roman"/>
          <w:b w:val="false"/>
          <w:i w:val="false"/>
          <w:color w:val="ff0000"/>
          <w:sz w:val="28"/>
        </w:rPr>
        <w:t xml:space="preserve"> шешімімен (01.01.2016 қолданысқа енеді).</w:t>
      </w:r>
      <w:r>
        <w:br/>
      </w:r>
      <w:r>
        <w:rPr>
          <w:rFonts w:ascii="Times New Roman"/>
          <w:b w:val="false"/>
          <w:i w:val="false"/>
          <w:color w:val="000000"/>
          <w:sz w:val="28"/>
        </w:rPr>
        <w:t>
      </w:t>
      </w:r>
      <w:r>
        <w:rPr>
          <w:rFonts w:ascii="Times New Roman"/>
          <w:b w:val="false"/>
          <w:i w:val="false"/>
          <w:color w:val="000000"/>
          <w:sz w:val="28"/>
        </w:rPr>
        <w:t>2. 2016 жылға арналған аудан бюджетінің кірістері Қазақстан Республикасының 2008 жылғы 4 желтоқсандағы Бюджет кодексіне сәйкес келесі салықтық түсімдер есебінен қалыптастырылатыны белгіленсін:</w:t>
      </w:r>
      <w:r>
        <w:br/>
      </w:r>
      <w:r>
        <w:rPr>
          <w:rFonts w:ascii="Times New Roman"/>
          <w:b w:val="false"/>
          <w:i w:val="false"/>
          <w:color w:val="000000"/>
          <w:sz w:val="28"/>
        </w:rPr>
        <w:t>
      </w:t>
      </w:r>
      <w:r>
        <w:rPr>
          <w:rFonts w:ascii="Times New Roman"/>
          <w:b w:val="false"/>
          <w:i w:val="false"/>
          <w:color w:val="000000"/>
          <w:sz w:val="28"/>
        </w:rPr>
        <w:t xml:space="preserve">облыстық мәслихат белгілеген кірістерді бөлу нормативтері бойынша төлем көзінен салық салынбайтын табыстардан ұсталатын жеке табыс салығы 100 пайыз мөлшерінде және әлеуметтік салық 84 пайыз мөлшерінде; </w:t>
      </w:r>
      <w:r>
        <w:br/>
      </w:r>
      <w:r>
        <w:rPr>
          <w:rFonts w:ascii="Times New Roman"/>
          <w:b w:val="false"/>
          <w:i w:val="false"/>
          <w:color w:val="000000"/>
          <w:sz w:val="28"/>
        </w:rPr>
        <w:t>
      </w:t>
      </w:r>
      <w:r>
        <w:rPr>
          <w:rFonts w:ascii="Times New Roman"/>
          <w:b w:val="false"/>
          <w:i w:val="false"/>
          <w:color w:val="000000"/>
          <w:sz w:val="28"/>
        </w:rPr>
        <w:t>жеке тұлғалардың, заңды тұлғалардың және жеке кәсіпкерлердің мүлкіне салынатын салық;</w:t>
      </w:r>
      <w:r>
        <w:br/>
      </w:r>
      <w:r>
        <w:rPr>
          <w:rFonts w:ascii="Times New Roman"/>
          <w:b w:val="false"/>
          <w:i w:val="false"/>
          <w:color w:val="000000"/>
          <w:sz w:val="28"/>
        </w:rPr>
        <w:t>
      </w:t>
      </w:r>
      <w:r>
        <w:rPr>
          <w:rFonts w:ascii="Times New Roman"/>
          <w:b w:val="false"/>
          <w:i w:val="false"/>
          <w:color w:val="000000"/>
          <w:sz w:val="28"/>
        </w:rPr>
        <w:t>жер салығы;</w:t>
      </w:r>
      <w:r>
        <w:br/>
      </w:r>
      <w:r>
        <w:rPr>
          <w:rFonts w:ascii="Times New Roman"/>
          <w:b w:val="false"/>
          <w:i w:val="false"/>
          <w:color w:val="000000"/>
          <w:sz w:val="28"/>
        </w:rPr>
        <w:t>
      </w:t>
      </w:r>
      <w:r>
        <w:rPr>
          <w:rFonts w:ascii="Times New Roman"/>
          <w:b w:val="false"/>
          <w:i w:val="false"/>
          <w:color w:val="000000"/>
          <w:sz w:val="28"/>
        </w:rPr>
        <w:t>бірыңғай жер салығы;</w:t>
      </w:r>
      <w:r>
        <w:br/>
      </w:r>
      <w:r>
        <w:rPr>
          <w:rFonts w:ascii="Times New Roman"/>
          <w:b w:val="false"/>
          <w:i w:val="false"/>
          <w:color w:val="000000"/>
          <w:sz w:val="28"/>
        </w:rPr>
        <w:t>
      </w:t>
      </w:r>
      <w:r>
        <w:rPr>
          <w:rFonts w:ascii="Times New Roman"/>
          <w:b w:val="false"/>
          <w:i w:val="false"/>
          <w:color w:val="000000"/>
          <w:sz w:val="28"/>
        </w:rPr>
        <w:t>көлiк құралдарына салынатын салық;</w:t>
      </w:r>
      <w:r>
        <w:br/>
      </w:r>
      <w:r>
        <w:rPr>
          <w:rFonts w:ascii="Times New Roman"/>
          <w:b w:val="false"/>
          <w:i w:val="false"/>
          <w:color w:val="000000"/>
          <w:sz w:val="28"/>
        </w:rPr>
        <w:t>
      </w:t>
      </w:r>
      <w:r>
        <w:rPr>
          <w:rFonts w:ascii="Times New Roman"/>
          <w:b w:val="false"/>
          <w:i w:val="false"/>
          <w:color w:val="000000"/>
          <w:sz w:val="28"/>
        </w:rPr>
        <w:t xml:space="preserve">тіркелген салық; </w:t>
      </w:r>
      <w:r>
        <w:br/>
      </w:r>
      <w:r>
        <w:rPr>
          <w:rFonts w:ascii="Times New Roman"/>
          <w:b w:val="false"/>
          <w:i w:val="false"/>
          <w:color w:val="000000"/>
          <w:sz w:val="28"/>
        </w:rPr>
        <w:t>
      </w:t>
      </w:r>
      <w:r>
        <w:rPr>
          <w:rFonts w:ascii="Times New Roman"/>
          <w:b w:val="false"/>
          <w:i w:val="false"/>
          <w:color w:val="000000"/>
          <w:sz w:val="28"/>
        </w:rPr>
        <w:t>бензинге (авиациялық бензинді қоспағанда) және дизель отынына акциздер;</w:t>
      </w:r>
      <w:r>
        <w:br/>
      </w:r>
      <w:r>
        <w:rPr>
          <w:rFonts w:ascii="Times New Roman"/>
          <w:b w:val="false"/>
          <w:i w:val="false"/>
          <w:color w:val="000000"/>
          <w:sz w:val="28"/>
        </w:rPr>
        <w:t>
      </w:t>
      </w:r>
      <w:r>
        <w:rPr>
          <w:rFonts w:ascii="Times New Roman"/>
          <w:b w:val="false"/>
          <w:i w:val="false"/>
          <w:color w:val="000000"/>
          <w:sz w:val="28"/>
        </w:rPr>
        <w:t>жер учаскелерін пайдаланғаны үшін төлемақы;</w:t>
      </w:r>
      <w:r>
        <w:br/>
      </w:r>
      <w:r>
        <w:rPr>
          <w:rFonts w:ascii="Times New Roman"/>
          <w:b w:val="false"/>
          <w:i w:val="false"/>
          <w:color w:val="000000"/>
          <w:sz w:val="28"/>
        </w:rPr>
        <w:t>
      </w:t>
      </w:r>
      <w:r>
        <w:rPr>
          <w:rFonts w:ascii="Times New Roman"/>
          <w:b w:val="false"/>
          <w:i w:val="false"/>
          <w:color w:val="000000"/>
          <w:sz w:val="28"/>
        </w:rPr>
        <w:t xml:space="preserve"> қызметтің жекелеген түрлерімен айналысу құқығы үшін лицензиялық алым;</w:t>
      </w:r>
      <w:r>
        <w:br/>
      </w:r>
      <w:r>
        <w:rPr>
          <w:rFonts w:ascii="Times New Roman"/>
          <w:b w:val="false"/>
          <w:i w:val="false"/>
          <w:color w:val="000000"/>
          <w:sz w:val="28"/>
        </w:rPr>
        <w:t>
      </w:t>
      </w:r>
      <w:r>
        <w:rPr>
          <w:rFonts w:ascii="Times New Roman"/>
          <w:b w:val="false"/>
          <w:i w:val="false"/>
          <w:color w:val="000000"/>
          <w:sz w:val="28"/>
        </w:rPr>
        <w:t xml:space="preserve"> жергілікті бюджетке төленетін тіркелгені үшін алым;</w:t>
      </w:r>
      <w:r>
        <w:br/>
      </w:r>
      <w:r>
        <w:rPr>
          <w:rFonts w:ascii="Times New Roman"/>
          <w:b w:val="false"/>
          <w:i w:val="false"/>
          <w:color w:val="000000"/>
          <w:sz w:val="28"/>
        </w:rPr>
        <w:t>
      </w:t>
      </w:r>
      <w:r>
        <w:rPr>
          <w:rFonts w:ascii="Times New Roman"/>
          <w:b w:val="false"/>
          <w:i w:val="false"/>
          <w:color w:val="000000"/>
          <w:sz w:val="28"/>
        </w:rPr>
        <w:t xml:space="preserve"> жергілікті бюджетке төленетін мемлекеттік баж.</w:t>
      </w:r>
      <w:r>
        <w:br/>
      </w:r>
      <w:r>
        <w:rPr>
          <w:rFonts w:ascii="Times New Roman"/>
          <w:b w:val="false"/>
          <w:i w:val="false"/>
          <w:color w:val="000000"/>
          <w:sz w:val="28"/>
        </w:rPr>
        <w:t>
      </w:t>
      </w:r>
      <w:r>
        <w:rPr>
          <w:rFonts w:ascii="Times New Roman"/>
          <w:b w:val="false"/>
          <w:i w:val="false"/>
          <w:color w:val="000000"/>
          <w:sz w:val="28"/>
        </w:rPr>
        <w:t>3. Аудан бюджетінің кірістері келесі салықтық емес түсімдер және негізгі капиталды сатудан түсетін түсімдер есебінен қалыптасуы белгіленсін:</w:t>
      </w:r>
      <w:r>
        <w:br/>
      </w:r>
      <w:r>
        <w:rPr>
          <w:rFonts w:ascii="Times New Roman"/>
          <w:b w:val="false"/>
          <w:i w:val="false"/>
          <w:color w:val="000000"/>
          <w:sz w:val="28"/>
        </w:rPr>
        <w:t>
      </w:t>
      </w:r>
      <w:r>
        <w:rPr>
          <w:rFonts w:ascii="Times New Roman"/>
          <w:b w:val="false"/>
          <w:i w:val="false"/>
          <w:color w:val="000000"/>
          <w:sz w:val="28"/>
        </w:rPr>
        <w:t xml:space="preserve">ауданның коммуналдық меншігіндегі мүлікті жалға беруден түсетін кірістер; </w:t>
      </w:r>
      <w:r>
        <w:br/>
      </w:r>
      <w:r>
        <w:rPr>
          <w:rFonts w:ascii="Times New Roman"/>
          <w:b w:val="false"/>
          <w:i w:val="false"/>
          <w:color w:val="000000"/>
          <w:sz w:val="28"/>
        </w:rPr>
        <w:t>
      </w:t>
      </w:r>
      <w:r>
        <w:rPr>
          <w:rFonts w:ascii="Times New Roman"/>
          <w:b w:val="false"/>
          <w:i w:val="false"/>
          <w:color w:val="000000"/>
          <w:sz w:val="28"/>
        </w:rPr>
        <w:t xml:space="preserve">басқа да салықтық емес түсімдер; </w:t>
      </w:r>
      <w:r>
        <w:br/>
      </w:r>
      <w:r>
        <w:rPr>
          <w:rFonts w:ascii="Times New Roman"/>
          <w:b w:val="false"/>
          <w:i w:val="false"/>
          <w:color w:val="000000"/>
          <w:sz w:val="28"/>
        </w:rPr>
        <w:t>
      </w:t>
      </w:r>
      <w:r>
        <w:rPr>
          <w:rFonts w:ascii="Times New Roman"/>
          <w:b w:val="false"/>
          <w:i w:val="false"/>
          <w:color w:val="000000"/>
          <w:sz w:val="28"/>
        </w:rPr>
        <w:t>мемлекеттік мекемелерге бекітіліп берілген мемлекеттік мүлікті сатудан түсетін ақша;</w:t>
      </w:r>
      <w:r>
        <w:br/>
      </w:r>
      <w:r>
        <w:rPr>
          <w:rFonts w:ascii="Times New Roman"/>
          <w:b w:val="false"/>
          <w:i w:val="false"/>
          <w:color w:val="000000"/>
          <w:sz w:val="28"/>
        </w:rPr>
        <w:t>
      </w:t>
      </w:r>
      <w:r>
        <w:rPr>
          <w:rFonts w:ascii="Times New Roman"/>
          <w:b w:val="false"/>
          <w:i w:val="false"/>
          <w:color w:val="000000"/>
          <w:sz w:val="28"/>
        </w:rPr>
        <w:t>ауыл шаруашылығы мақсатындағы жер учаскелерін қоспағанда, жер учаскелерін сатудан түсетін түсімдер.</w:t>
      </w:r>
      <w:r>
        <w:br/>
      </w:r>
      <w:r>
        <w:rPr>
          <w:rFonts w:ascii="Times New Roman"/>
          <w:b w:val="false"/>
          <w:i w:val="false"/>
          <w:color w:val="000000"/>
          <w:sz w:val="28"/>
        </w:rPr>
        <w:t>
      </w:t>
      </w:r>
      <w:r>
        <w:rPr>
          <w:rFonts w:ascii="Times New Roman"/>
          <w:b w:val="false"/>
          <w:i w:val="false"/>
          <w:color w:val="000000"/>
          <w:sz w:val="28"/>
        </w:rPr>
        <w:t>4. Облыстық бюджеттен аудан бюджетіне 2016 жылға берілетін бюджетік субвенциялар 2 411 329 мың теңге сомасында көзделсін.</w:t>
      </w:r>
      <w:r>
        <w:br/>
      </w:r>
      <w:r>
        <w:rPr>
          <w:rFonts w:ascii="Times New Roman"/>
          <w:b w:val="false"/>
          <w:i w:val="false"/>
          <w:color w:val="000000"/>
          <w:sz w:val="28"/>
        </w:rPr>
        <w:t>
      </w:t>
      </w:r>
      <w:r>
        <w:rPr>
          <w:rFonts w:ascii="Times New Roman"/>
          <w:b w:val="false"/>
          <w:i w:val="false"/>
          <w:color w:val="000000"/>
          <w:sz w:val="28"/>
        </w:rPr>
        <w:t xml:space="preserve">5. 2016 жылға арналған бюджетті орындау барысында секвестірлеуге жатпайтын аудандық бюджеттік бағдарламалар </w:t>
      </w:r>
      <w:r>
        <w:rPr>
          <w:rFonts w:ascii="Times New Roman"/>
          <w:b w:val="false"/>
          <w:i w:val="false"/>
          <w:color w:val="000000"/>
          <w:sz w:val="28"/>
        </w:rPr>
        <w:t>4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xml:space="preserve">6. Аудан бюджетінде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2016, 2017, 2018 жылдарға селолық округтар бойынша бюджеттік бағдарламалар көзделсін.</w:t>
      </w:r>
      <w:r>
        <w:br/>
      </w:r>
      <w:r>
        <w:rPr>
          <w:rFonts w:ascii="Times New Roman"/>
          <w:b w:val="false"/>
          <w:i w:val="false"/>
          <w:color w:val="000000"/>
          <w:sz w:val="28"/>
        </w:rPr>
        <w:t>
      </w:t>
      </w:r>
      <w:r>
        <w:rPr>
          <w:rFonts w:ascii="Times New Roman"/>
          <w:b w:val="false"/>
          <w:i w:val="false"/>
          <w:color w:val="000000"/>
          <w:sz w:val="28"/>
        </w:rPr>
        <w:t xml:space="preserve">7. Аудан бюджетінде </w:t>
      </w:r>
      <w:r>
        <w:rPr>
          <w:rFonts w:ascii="Times New Roman"/>
          <w:b w:val="false"/>
          <w:i w:val="false"/>
          <w:color w:val="000000"/>
          <w:sz w:val="28"/>
        </w:rPr>
        <w:t>8 қосымшаларға</w:t>
      </w:r>
      <w:r>
        <w:rPr>
          <w:rFonts w:ascii="Times New Roman"/>
          <w:b w:val="false"/>
          <w:i w:val="false"/>
          <w:color w:val="000000"/>
          <w:sz w:val="28"/>
        </w:rPr>
        <w:t xml:space="preserve"> сәйкес 2016 жылға селолық округтар бойынша жергілікті өзін-өзі басқару органдарына трансферттер көзделсін.</w:t>
      </w:r>
      <w:r>
        <w:br/>
      </w:r>
      <w:r>
        <w:rPr>
          <w:rFonts w:ascii="Times New Roman"/>
          <w:b w:val="false"/>
          <w:i w:val="false"/>
          <w:color w:val="000000"/>
          <w:sz w:val="28"/>
        </w:rPr>
        <w:t>
      </w:t>
      </w:r>
      <w:r>
        <w:rPr>
          <w:rFonts w:ascii="Times New Roman"/>
          <w:b w:val="false"/>
          <w:i w:val="false"/>
          <w:color w:val="000000"/>
          <w:sz w:val="28"/>
        </w:rPr>
        <w:t>8. 2016 жылға арналған аудан бюджетінде республикалық бюджеттен берілетін нысаналы трансферттер түсімдері ескерілсін, соның ішінде:</w:t>
      </w:r>
      <w:r>
        <w:br/>
      </w:r>
      <w:r>
        <w:rPr>
          <w:rFonts w:ascii="Times New Roman"/>
          <w:b w:val="false"/>
          <w:i w:val="false"/>
          <w:color w:val="000000"/>
          <w:sz w:val="28"/>
        </w:rPr>
        <w:t>
      1) жергілікті атқарушы органдардың агроөнеркәсіптік кешен бөлімшелерін ұстауға;</w:t>
      </w:r>
      <w:r>
        <w:br/>
      </w:r>
      <w:r>
        <w:rPr>
          <w:rFonts w:ascii="Times New Roman"/>
          <w:b w:val="false"/>
          <w:i w:val="false"/>
          <w:color w:val="000000"/>
          <w:sz w:val="28"/>
        </w:rPr>
        <w:t>
      2) мемлекеттік әкімшілік қызметшілер еңбекақысының деңгейін арттыруға;</w:t>
      </w:r>
      <w:r>
        <w:br/>
      </w:r>
      <w:r>
        <w:rPr>
          <w:rFonts w:ascii="Times New Roman"/>
          <w:b w:val="false"/>
          <w:i w:val="false"/>
          <w:color w:val="000000"/>
          <w:sz w:val="28"/>
        </w:rPr>
        <w:t>
      3) азаматтық хал актілерін тіркеу бөлімдерінің штат санын ұстауға;</w:t>
      </w:r>
      <w:r>
        <w:br/>
      </w:r>
      <w:r>
        <w:rPr>
          <w:rFonts w:ascii="Times New Roman"/>
          <w:b w:val="false"/>
          <w:i w:val="false"/>
          <w:color w:val="000000"/>
          <w:sz w:val="28"/>
        </w:rPr>
        <w:t>
      4)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xml:space="preserve">
      5)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w:t>
      </w:r>
      <w:r>
        <w:br/>
      </w:r>
      <w:r>
        <w:rPr>
          <w:rFonts w:ascii="Times New Roman"/>
          <w:b w:val="false"/>
          <w:i w:val="false"/>
          <w:color w:val="000000"/>
          <w:sz w:val="28"/>
        </w:rPr>
        <w:t xml:space="preserve">
      6)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соның ішінде: мүгедектерді міндетті гигиеналық құралдармен қамтамасыз ету нормаларын ұлғайту. </w:t>
      </w:r>
      <w:r>
        <w:br/>
      </w:r>
      <w:r>
        <w:rPr>
          <w:rFonts w:ascii="Times New Roman"/>
          <w:b w:val="false"/>
          <w:i w:val="false"/>
          <w:color w:val="000000"/>
          <w:sz w:val="28"/>
        </w:rPr>
        <w:t>
       7) жергілікті бюджет шығынын өтеуді және өңірлердің экономикалық тұрақтылығын қамтамасыз етуге;</w:t>
      </w:r>
      <w:r>
        <w:br/>
      </w:r>
      <w:r>
        <w:rPr>
          <w:rFonts w:ascii="Times New Roman"/>
          <w:b w:val="false"/>
          <w:i w:val="false"/>
          <w:color w:val="000000"/>
          <w:sz w:val="28"/>
        </w:rPr>
        <w:t>
      8) сандық білім беру инфрақұрылымын құруға.</w:t>
      </w:r>
      <w:r>
        <w:br/>
      </w:r>
      <w:r>
        <w:rPr>
          <w:rFonts w:ascii="Times New Roman"/>
          <w:b w:val="false"/>
          <w:i w:val="false"/>
          <w:color w:val="000000"/>
          <w:sz w:val="28"/>
        </w:rPr>
        <w:t xml:space="preserve">
      Аталған республикалық бюджеттен берілетін нысаналы трансферттерді бөлу Солтүстік Қазақстан облысы Айыртау ауданы әкімдігінің 2016-2018 жылдарға арналған Айыртау ауданының бюджеті туралы Айыртау аудандық мәслихаттың шешімін іске асыру туралы қаулысымен айқындалады. </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Солтүстік Қазақстан облысы Айыртау ауданы мәслихатының 10.10.2016 </w:t>
      </w:r>
      <w:r>
        <w:rPr>
          <w:rFonts w:ascii="Times New Roman"/>
          <w:b w:val="false"/>
          <w:i w:val="false"/>
          <w:color w:val="ff0000"/>
          <w:sz w:val="28"/>
        </w:rPr>
        <w:t>N 6-5-1</w:t>
      </w:r>
      <w:r>
        <w:rPr>
          <w:rFonts w:ascii="Times New Roman"/>
          <w:b w:val="false"/>
          <w:i w:val="false"/>
          <w:color w:val="ff0000"/>
          <w:sz w:val="28"/>
        </w:rPr>
        <w:t xml:space="preserve"> шешімімен (01.01.2016 қолданысқа енеді).</w:t>
      </w:r>
      <w:r>
        <w:br/>
      </w:r>
      <w:r>
        <w:rPr>
          <w:rFonts w:ascii="Times New Roman"/>
          <w:b w:val="false"/>
          <w:i w:val="false"/>
          <w:color w:val="000000"/>
          <w:sz w:val="28"/>
        </w:rPr>
        <w:t>
      </w:t>
      </w:r>
      <w:r>
        <w:rPr>
          <w:rFonts w:ascii="Times New Roman"/>
          <w:b w:val="false"/>
          <w:i w:val="false"/>
          <w:color w:val="000000"/>
          <w:sz w:val="28"/>
        </w:rPr>
        <w:t>9. 2016 жылға арналған аудан бюджетінде республикалық бюджеттен мамандарды әлеуметтік қолдау шараларын іске асыруға берілетін бюджеттік кредиттер есепке алынсын.</w:t>
      </w:r>
      <w:r>
        <w:br/>
      </w:r>
      <w:r>
        <w:rPr>
          <w:rFonts w:ascii="Times New Roman"/>
          <w:b w:val="false"/>
          <w:i w:val="false"/>
          <w:color w:val="000000"/>
          <w:sz w:val="28"/>
        </w:rPr>
        <w:t>
      </w:t>
      </w:r>
      <w:r>
        <w:rPr>
          <w:rFonts w:ascii="Times New Roman"/>
          <w:b w:val="false"/>
          <w:i w:val="false"/>
          <w:color w:val="000000"/>
          <w:sz w:val="28"/>
        </w:rPr>
        <w:t xml:space="preserve">Аталған республикалық бюджеттен берілетін бюджеттік кредиттерді бөлу Солтүстік Қазақстан облысы Айыртау ауданы әкімдігінің 2016-2018 жылдарға арналған Айыртау ауданының бюджеті туралы Айыртау аудандық мәслихаттың шешімін іске асыру туралы қаулысымен айқындалады. </w:t>
      </w:r>
      <w:r>
        <w:br/>
      </w:r>
      <w:r>
        <w:rPr>
          <w:rFonts w:ascii="Times New Roman"/>
          <w:b w:val="false"/>
          <w:i w:val="false"/>
          <w:color w:val="000000"/>
          <w:sz w:val="28"/>
        </w:rPr>
        <w:t>
      </w:t>
      </w:r>
      <w:r>
        <w:rPr>
          <w:rFonts w:ascii="Times New Roman"/>
          <w:b w:val="false"/>
          <w:i w:val="false"/>
          <w:color w:val="000000"/>
          <w:sz w:val="28"/>
        </w:rPr>
        <w:t>10. 2016 жылға арналған аудан бюджетінде облыстық бюджеттен нысаналы трансферттер есепке алынсын.</w:t>
      </w:r>
      <w:r>
        <w:br/>
      </w:r>
      <w:r>
        <w:rPr>
          <w:rFonts w:ascii="Times New Roman"/>
          <w:b w:val="false"/>
          <w:i w:val="false"/>
          <w:color w:val="000000"/>
          <w:sz w:val="28"/>
        </w:rPr>
        <w:t>
      </w:t>
      </w:r>
      <w:r>
        <w:rPr>
          <w:rFonts w:ascii="Times New Roman"/>
          <w:b w:val="false"/>
          <w:i w:val="false"/>
          <w:color w:val="000000"/>
          <w:sz w:val="28"/>
        </w:rPr>
        <w:t xml:space="preserve">Аталған облыстық бюджеттен берілетін нысаналы трансферттерді бөлу Солтүстік Қазақстан облысы Айыртау ауданы әкімдігінің 2016-2018 жылдарға арналған Айыртау ауданының бюджеті туралы Айыртау аудандық мәслихаттың шешімін іске асыру туралы қаулысымен айқындалады. </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Солтүстік Қазақстан облысы Айыртау ауданы мәслихатының 29.04.2016 </w:t>
      </w:r>
      <w:r>
        <w:rPr>
          <w:rFonts w:ascii="Times New Roman"/>
          <w:b w:val="false"/>
          <w:i w:val="false"/>
          <w:color w:val="ff0000"/>
          <w:sz w:val="28"/>
        </w:rPr>
        <w:t>N 6-2-2</w:t>
      </w:r>
      <w:r>
        <w:rPr>
          <w:rFonts w:ascii="Times New Roman"/>
          <w:b w:val="false"/>
          <w:i w:val="false"/>
          <w:color w:val="ff0000"/>
          <w:sz w:val="28"/>
        </w:rPr>
        <w:t xml:space="preserve"> шешімімен (01.01.2016 қолданысқа енеді).</w:t>
      </w:r>
      <w:r>
        <w:br/>
      </w:r>
      <w:r>
        <w:rPr>
          <w:rFonts w:ascii="Times New Roman"/>
          <w:b w:val="false"/>
          <w:i w:val="false"/>
          <w:color w:val="000000"/>
          <w:sz w:val="28"/>
        </w:rPr>
        <w:t>
      </w:t>
      </w:r>
      <w:r>
        <w:rPr>
          <w:rFonts w:ascii="Times New Roman"/>
          <w:b w:val="false"/>
          <w:i w:val="false"/>
          <w:color w:val="000000"/>
          <w:sz w:val="28"/>
        </w:rPr>
        <w:t xml:space="preserve">11. 2016 жылға аудандық жергілікті атқарушы органның резерві 4032,0 мың теңге сомасында бекітілсін. </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Солтүстік Қазақстан облысы Айыртау ауданы мәслихатының 10.10.2016 </w:t>
      </w:r>
      <w:r>
        <w:rPr>
          <w:rFonts w:ascii="Times New Roman"/>
          <w:b w:val="false"/>
          <w:i w:val="false"/>
          <w:color w:val="ff0000"/>
          <w:sz w:val="28"/>
        </w:rPr>
        <w:t>N 6-5-1</w:t>
      </w:r>
      <w:r>
        <w:rPr>
          <w:rFonts w:ascii="Times New Roman"/>
          <w:b w:val="false"/>
          <w:i w:val="false"/>
          <w:color w:val="ff0000"/>
          <w:sz w:val="28"/>
        </w:rPr>
        <w:t xml:space="preserve"> шешімімен (01.01.2016 қолданысқа енеді).</w:t>
      </w:r>
      <w:r>
        <w:br/>
      </w:r>
      <w:r>
        <w:rPr>
          <w:rFonts w:ascii="Times New Roman"/>
          <w:b w:val="false"/>
          <w:i w:val="false"/>
          <w:color w:val="000000"/>
          <w:sz w:val="28"/>
        </w:rPr>
        <w:t>
      </w:t>
      </w:r>
      <w:r>
        <w:rPr>
          <w:rFonts w:ascii="Times New Roman"/>
          <w:b w:val="false"/>
          <w:i w:val="false"/>
          <w:color w:val="000000"/>
          <w:sz w:val="28"/>
        </w:rPr>
        <w:t xml:space="preserve">11-1. 9 қосымшаға сәйкес аудан бюджетіндегі қаржылық жыл басына қалыптасқан бюджеттік қаражаттың бос қалдықтары және 2015 жылы пайдаланылмаған республикалық және облыстық бюджеттерден берілген нысаналы трансферттерді қайтару есебінен шығыстар көзделсін. </w:t>
      </w:r>
      <w:r>
        <w:br/>
      </w:r>
      <w:r>
        <w:rPr>
          <w:rFonts w:ascii="Times New Roman"/>
          <w:b w:val="false"/>
          <w:i w:val="false"/>
          <w:color w:val="000000"/>
          <w:sz w:val="28"/>
        </w:rPr>
        <w:t>
</w:t>
      </w:r>
      <w:r>
        <w:rPr>
          <w:rFonts w:ascii="Times New Roman"/>
          <w:b w:val="false"/>
          <w:i w:val="false"/>
          <w:color w:val="ff0000"/>
          <w:sz w:val="28"/>
        </w:rPr>
        <w:t xml:space="preserve">      Ескерту. Шешім 11-1-тармақпен толықтырылды - Солтүстік Қазақстан облысы Айыртау ауданы мәслихатының 25.02.2016 </w:t>
      </w:r>
      <w:r>
        <w:rPr>
          <w:rFonts w:ascii="Times New Roman"/>
          <w:b w:val="false"/>
          <w:i w:val="false"/>
          <w:color w:val="ff0000"/>
          <w:sz w:val="28"/>
        </w:rPr>
        <w:t>N 5-47-1</w:t>
      </w:r>
      <w:r>
        <w:rPr>
          <w:rFonts w:ascii="Times New Roman"/>
          <w:b w:val="false"/>
          <w:i w:val="false"/>
          <w:color w:val="ff0000"/>
          <w:sz w:val="28"/>
        </w:rPr>
        <w:t xml:space="preserve"> шешімімен (01.01.2016 қолданысқа енеді).</w:t>
      </w:r>
      <w:r>
        <w:br/>
      </w:r>
      <w:r>
        <w:rPr>
          <w:rFonts w:ascii="Times New Roman"/>
          <w:b w:val="false"/>
          <w:i w:val="false"/>
          <w:color w:val="000000"/>
          <w:sz w:val="28"/>
        </w:rPr>
        <w:t>
      </w:t>
      </w:r>
      <w:r>
        <w:rPr>
          <w:rFonts w:ascii="Times New Roman"/>
          <w:b w:val="false"/>
          <w:i w:val="false"/>
          <w:color w:val="000000"/>
          <w:sz w:val="28"/>
        </w:rPr>
        <w:t xml:space="preserve"> 12. Бюджеттік сала жұмысшыларына төлемақыны толық мөлшерде төлеу қамтамасыз етілсін.</w:t>
      </w:r>
      <w:r>
        <w:br/>
      </w:r>
      <w:r>
        <w:rPr>
          <w:rFonts w:ascii="Times New Roman"/>
          <w:b w:val="false"/>
          <w:i w:val="false"/>
          <w:color w:val="000000"/>
          <w:sz w:val="28"/>
        </w:rPr>
        <w:t>
      </w:t>
      </w:r>
      <w:r>
        <w:rPr>
          <w:rFonts w:ascii="Times New Roman"/>
          <w:b w:val="false"/>
          <w:i w:val="false"/>
          <w:color w:val="000000"/>
          <w:sz w:val="28"/>
        </w:rPr>
        <w:t xml:space="preserve"> 13. Мемлекеттік қызметшілер болып табылатын ауылдық елді мекендерде жұмыс істейтін денсаулық сақтау, әлеуметтік қамсыздандыру, білім беру, мәдениет, спорт және ветеринария саласындағы мамандарына қала жағдайында осы қызмет түрлерімен айналысатын мамандардың айлықақы және ставкаларымен салыстырғанда жиырма бес проценті жоғары лауазымдық айлықақы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xml:space="preserve"> 14. Аудан бюджетінің шығындарында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мемлекеттік ұйымдарының мамандарына отын сатып алу үшін бюджет қаражаты есебінен әлеуметтік көмек көзделсін.</w:t>
      </w:r>
      <w:r>
        <w:br/>
      </w:r>
      <w:r>
        <w:rPr>
          <w:rFonts w:ascii="Times New Roman"/>
          <w:b w:val="false"/>
          <w:i w:val="false"/>
          <w:color w:val="000000"/>
          <w:sz w:val="28"/>
        </w:rPr>
        <w:t>
      </w:t>
      </w:r>
      <w:r>
        <w:rPr>
          <w:rFonts w:ascii="Times New Roman"/>
          <w:b w:val="false"/>
          <w:i w:val="false"/>
          <w:color w:val="000000"/>
          <w:sz w:val="28"/>
        </w:rPr>
        <w:t xml:space="preserve"> 15. Осы шешімінің 13 және 14 баптары ветеринария саласында қызмет ететін ветеринария пунктарының ветеринария мамандарына қолданылады.</w:t>
      </w:r>
      <w:r>
        <w:br/>
      </w:r>
      <w:r>
        <w:rPr>
          <w:rFonts w:ascii="Times New Roman"/>
          <w:b w:val="false"/>
          <w:i w:val="false"/>
          <w:color w:val="000000"/>
          <w:sz w:val="28"/>
        </w:rPr>
        <w:t>
      </w:t>
      </w:r>
      <w:r>
        <w:rPr>
          <w:rFonts w:ascii="Times New Roman"/>
          <w:b w:val="false"/>
          <w:i w:val="false"/>
          <w:color w:val="000000"/>
          <w:sz w:val="28"/>
        </w:rPr>
        <w:t xml:space="preserve"> 16.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Солтүстік Қазақстан облысы </w:t>
            </w:r>
            <w:r>
              <w:br/>
            </w:r>
            <w:r>
              <w:rPr>
                <w:rFonts w:ascii="Times New Roman"/>
                <w:b w:val="false"/>
                <w:i/>
                <w:color w:val="000000"/>
                <w:sz w:val="20"/>
              </w:rPr>
              <w:t xml:space="preserve">Айыртау аудандық </w:t>
            </w:r>
            <w:r>
              <w:br/>
            </w:r>
            <w:r>
              <w:rPr>
                <w:rFonts w:ascii="Times New Roman"/>
                <w:b w:val="false"/>
                <w:i/>
                <w:color w:val="000000"/>
                <w:sz w:val="20"/>
              </w:rPr>
              <w:t xml:space="preserve">мәслихатының </w:t>
            </w:r>
            <w:r>
              <w:br/>
            </w:r>
            <w:r>
              <w:rPr>
                <w:rFonts w:ascii="Times New Roman"/>
                <w:b w:val="false"/>
                <w:i/>
                <w:color w:val="000000"/>
                <w:sz w:val="20"/>
              </w:rPr>
              <w:t xml:space="preserve">ХХХХIV кезекті сессиясының </w:t>
            </w:r>
            <w:r>
              <w:br/>
            </w:r>
            <w:r>
              <w:rPr>
                <w:rFonts w:ascii="Times New Roman"/>
                <w:b w:val="false"/>
                <w:i/>
                <w:color w:val="000000"/>
                <w:sz w:val="20"/>
              </w:rPr>
              <w:t>төрайымы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Н.Сердалин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Солтүстік Қазақстан облысы </w:t>
            </w:r>
            <w:r>
              <w:br/>
            </w:r>
            <w:r>
              <w:rPr>
                <w:rFonts w:ascii="Times New Roman"/>
                <w:b w:val="false"/>
                <w:i/>
                <w:color w:val="000000"/>
                <w:sz w:val="20"/>
              </w:rPr>
              <w:t xml:space="preserve">Айыртау аудандық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Р.Тілеубаева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r>
              <w:br/>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Айыртау ауданының </w:t>
            </w:r>
            <w:r>
              <w:br/>
            </w:r>
            <w:r>
              <w:rPr>
                <w:rFonts w:ascii="Times New Roman"/>
                <w:b w:val="false"/>
                <w:i/>
                <w:color w:val="000000"/>
                <w:sz w:val="20"/>
              </w:rPr>
              <w:t xml:space="preserve">экономика және қаржы бөлімі" </w:t>
            </w:r>
            <w:r>
              <w:br/>
            </w:r>
            <w:r>
              <w:rPr>
                <w:rFonts w:ascii="Times New Roman"/>
                <w:b w:val="false"/>
                <w:i/>
                <w:color w:val="000000"/>
                <w:sz w:val="20"/>
              </w:rPr>
              <w:t xml:space="preserve">мемлекеттік мекемесінің </w:t>
            </w:r>
            <w:r>
              <w:br/>
            </w:r>
            <w:r>
              <w:rPr>
                <w:rFonts w:ascii="Times New Roman"/>
                <w:b w:val="false"/>
                <w:i/>
                <w:color w:val="000000"/>
                <w:sz w:val="20"/>
              </w:rPr>
              <w:t>басшысы</w:t>
            </w:r>
            <w:r>
              <w:br/>
            </w:r>
            <w:r>
              <w:rPr>
                <w:rFonts w:ascii="Times New Roman"/>
                <w:b w:val="false"/>
                <w:i/>
                <w:color w:val="000000"/>
                <w:sz w:val="20"/>
              </w:rPr>
              <w:t>2015 жылғы 25 желтоқсан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М.Рамазанова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аудандық мәслихатының 2015 жылғы 25 желтоқсандағы № 5-44-1 шешіміне 1 қосымша </w:t>
            </w:r>
          </w:p>
        </w:tc>
      </w:tr>
    </w:tbl>
    <w:bookmarkStart w:name="z65" w:id="0"/>
    <w:p>
      <w:pPr>
        <w:spacing w:after="0"/>
        <w:ind w:left="0"/>
        <w:jc w:val="left"/>
      </w:pPr>
      <w:r>
        <w:rPr>
          <w:rFonts w:ascii="Times New Roman"/>
          <w:b/>
          <w:i w:val="false"/>
          <w:color w:val="000000"/>
        </w:rPr>
        <w:t xml:space="preserve"> 2016 жылға арналған Айыртау ауданының бюджеті </w:t>
      </w:r>
    </w:p>
    <w:bookmarkEnd w:id="0"/>
    <w:p>
      <w:pPr>
        <w:spacing w:after="0"/>
        <w:ind w:left="0"/>
        <w:jc w:val="left"/>
      </w:pPr>
      <w:r>
        <w:rPr>
          <w:rFonts w:ascii="Times New Roman"/>
          <w:b w:val="false"/>
          <w:i w:val="false"/>
          <w:color w:val="ff0000"/>
          <w:sz w:val="28"/>
        </w:rPr>
        <w:t xml:space="preserve">      Ескерту. 1- қосымша жаңа редакцияда - Солтүстік Қазақстан облысы Айыртау ауданы мәслихатының 10.10.2016 </w:t>
      </w:r>
      <w:r>
        <w:rPr>
          <w:rFonts w:ascii="Times New Roman"/>
          <w:b w:val="false"/>
          <w:i w:val="false"/>
          <w:color w:val="ff0000"/>
          <w:sz w:val="28"/>
        </w:rPr>
        <w:t>N 6-5-1</w:t>
      </w:r>
      <w:r>
        <w:rPr>
          <w:rFonts w:ascii="Times New Roman"/>
          <w:b w:val="false"/>
          <w:i w:val="false"/>
          <w:color w:val="ff0000"/>
          <w:sz w:val="28"/>
        </w:rPr>
        <w:t xml:space="preserve"> шешімімен (01.01.2016 қолданысқа енеді).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1113"/>
        <w:gridCol w:w="1113"/>
        <w:gridCol w:w="6044"/>
        <w:gridCol w:w="32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4 535 477,4</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719 714,0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34 399,0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34 399,0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331 513,0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331 513,0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166 109,0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94 692,0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8 788,0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56 900,0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5 729,0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181 643,0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3 530,0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160 840,0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17 138,0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6 050,0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6 050,0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12 745,1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9 342,1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3 890,0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4 818,0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1 055,0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1 055,0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2 108,0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2 108,0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12 012,0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8 412,0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7 917,0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3 791 006,3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3 791 006,3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3 791 006,3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4 533 305,2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359 462,6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14 732,0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14 732,0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96 611,4</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96 611,4</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197 803,0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197 391,0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36 481,2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28 771,2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1 498,0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5 212,0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13 835,0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10 935,0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8 438,4</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8 438,4</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8 044,0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394,4</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қауіпсіздіқ, құқықтық, сот, қылмыстық-атқару қызметі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3 307 041,0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3 270 499,0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11 256,0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2 797 956,9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34 902,0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22 724,2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156 439,0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18 658,1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478,7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13 143,0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150 251,0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64 690,1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36 542,0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36 542,0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159 007,8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148 711,8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29 149,0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27 578,8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1 436,9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15 307,0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47 923,2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6 309,0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18 815,8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10 296,0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10 296,0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296 997,6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34 340,9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16 931,0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2 777,9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2 770,0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745,0 </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10 922,0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2 243,0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2 243,0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110 102,8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жекелген санаттарын тұрғын үймен қамтамасыз ету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45 000,0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 қолдануды ұйымдастыру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59 500,0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2 602,8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6 788,1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6 788,1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143 522,8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7 464,0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қызметтік тұрғын үй салу, еңбекші жастарға арналған жатақханалар мен инженерлік-коммуникациялық инфрақұрылымды салу және (немесе) реконструкциялау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136 058,8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164 355,2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109 432,0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9 504,0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51 386,0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37 037,0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10 970,0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20 891,0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11 351,0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4 900,0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4 640,0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30 982,2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8 185,0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1 072,0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18 695,2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137 590,3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15 875,0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15 875,0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18 191,6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18 191,6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11 358,0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9 989,0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1 369,0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92 165,7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15 559,9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3 040,0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4 150,0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3 531,0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63 984,0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11 242,2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11 242,2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10 632,2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30 849,0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30 849,0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30 849,0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46 493,7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32 669,7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32 669,7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4 032,0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4 032,0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9 792,0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9 712,0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11 310,3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11 310,3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өзін-өзі басқару органдарына берілетін трансферттер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11 303,0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15 035,5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38 178,0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38 178,0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38 178,0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38 178,0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23 142,5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23 142,5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23 142,5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29 000,0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29 000,0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29 000,0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сатусетін түсімдер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Бюджеттің тапшылығы (профициті)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-41 863,3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Бюджеттің тапшылығын қаржыландыру (профициті пайдалану)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41 863,3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38 178,0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38 178,0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38 178,0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6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23 142,5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23 142,5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23 142,5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26 827,8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26 827,8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26 827,8 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2015 жылғы 25 желтоқсандағы № 5-44-1 шешіміне 2 қосымша</w:t>
            </w:r>
          </w:p>
        </w:tc>
      </w:tr>
    </w:tbl>
    <w:bookmarkStart w:name="z260" w:id="1"/>
    <w:p>
      <w:pPr>
        <w:spacing w:after="0"/>
        <w:ind w:left="0"/>
        <w:jc w:val="left"/>
      </w:pPr>
      <w:r>
        <w:rPr>
          <w:rFonts w:ascii="Times New Roman"/>
          <w:b/>
          <w:i w:val="false"/>
          <w:color w:val="000000"/>
        </w:rPr>
        <w:t xml:space="preserve"> 2017 жылға арналған Айыртау ауданының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1234"/>
        <w:gridCol w:w="1234"/>
        <w:gridCol w:w="5366"/>
        <w:gridCol w:w="35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3 154 459,0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772 231,0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44 018,0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44 018,0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277 692,0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277 692,0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201 086,0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117 970,0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11 222,0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63 879,0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8 015,0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243 336,0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3 780,0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220 259,0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19 152,0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6 099,0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6 099,0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4 863,0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4 163,0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4 163,0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16 603,0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3 852,0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3 852,0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12 751,0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12 751,0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2 360 762,0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2 360 762,0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2 360 762,0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3 154 459,0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290 089,0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11 786,0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11 786,0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77 996,0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77 996,0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164 186,0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164 186,0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27 412,0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24 309,0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8 709,0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8 709,0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8 629,0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8 629,0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7 961,0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қауіпсіздіқ, құқықтық, сот, қылмыстық-атқару қызметі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2 354 346,0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2 327 822,0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8 983,0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2 117 845,0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30 333,0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18 428,0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118 659,0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22 976,0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1 436,0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 өспірімдердің психикалық денсаулығын зерттеу және халыққа психологиялық- медициналық-педагогикалық консультациялық көмек көрсету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9 162,0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26 524,0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 өспірімдерге спорт бойынша қосымша білім беру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26 524,0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138 440,0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128 018,0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25 034,0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28 065,0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4 652,0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17 342,0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30 281,0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9 403,0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7 779,0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48 054,0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21 304,0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16 881,0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4 215,0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26 750,0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26 750,0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102 665,0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69 346,0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8 146,0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32 302,0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28 382,0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17 613,0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8 789,0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5 243,0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3 581,0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15 706,0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6 733,0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7 719,0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117 263,0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16 986,0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16 986,0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14 634,0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14 634,0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8 415,0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8 415,0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77 228,0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6 036,0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3 040,0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жүргізу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3 778,0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Энзоотияға қарсы іс-шараларды жүргізу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63 984,0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9 406,0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9 406,0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9 406,0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32 264,0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32 264,0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30 547,0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53 089,0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37 791,0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37 791,0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7 490,0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7 490,0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7 808,0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7 808,0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-23 142,0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23 142,0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23 142,0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23 142,0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Қаржалық активтерді сатып алу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Бюджеттің тапшылығы (профициті)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23 142,0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Бюджеттің тапшылығын қаржыландыру (профициті пайдалану)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-23 142,0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23 142,0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23 142,0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23 142,0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2015 жылғы 25 желтоқсандағы № 5-44-1 шешіміне 3 қосымша</w:t>
            </w:r>
          </w:p>
        </w:tc>
      </w:tr>
    </w:tbl>
    <w:bookmarkStart w:name="z440" w:id="2"/>
    <w:p>
      <w:pPr>
        <w:spacing w:after="0"/>
        <w:ind w:left="0"/>
        <w:jc w:val="left"/>
      </w:pPr>
      <w:r>
        <w:rPr>
          <w:rFonts w:ascii="Times New Roman"/>
          <w:b/>
          <w:i w:val="false"/>
          <w:color w:val="000000"/>
        </w:rPr>
        <w:t xml:space="preserve"> 2018 жылға арналған Айыртау ауданының бюджеті</w:t>
      </w:r>
    </w:p>
    <w:bookmarkEnd w:id="2"/>
    <w:bookmarkStart w:name="z441" w:id="3"/>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1234"/>
        <w:gridCol w:w="1234"/>
        <w:gridCol w:w="5366"/>
        <w:gridCol w:w="35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3 200 499,0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808 674,0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47 100,0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47 100,0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288 508,0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288 508,0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215 164,0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126 228,0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12 010,0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68 350,0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8 576,0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251 377,0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4 045,0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226 677,0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20 495,0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6 525,0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6 525,0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4 459,0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4 459,0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17 768,0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4 125,0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4 125,0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13 643,0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13 643,0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2 368 849,0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2 368 849,0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2 368 849,0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w:t>
            </w:r>
            <w:r>
              <w:br/>
            </w:r>
            <w:r>
              <w:rPr>
                <w:rFonts w:ascii="Times New Roman"/>
                <w:b w:val="false"/>
                <w:i w:val="false"/>
                <w:color w:val="000000"/>
                <w:sz w:val="20"/>
              </w:rPr>
              <w:t>
</w:t>
            </w:r>
          </w:p>
        </w:tc>
        <w:tc>
          <w:tcPr>
            <w:tcW w:w="5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3 200 499,0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294 791,0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12 305,0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12 305,0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78 993 ,0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78 993,0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166 384,0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166 384,0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28 165,0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24 846 0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2 175,0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8 944,0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8 944 0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9 232,0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9 232 0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8 518,0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қауіпсіздіқ, құқықтық, сот, қылмыстық-атқару қызметі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2 378 240,0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2 351 359,0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9 374,0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2 135 498,0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32 456,0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19 072,0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119 696,0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24 584,0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қамқорсыз қалған баланы (жетім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1 436,0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 өспірімдердің психикалық денсаулығын зерттеу және халыққа психологиялық- медициналық-педагогикалық консультациялық көмек көрсету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9 243,0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26 881,0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 өспірімдерге спорт бойынша қосымша білім беру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26 881,0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144 883,0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133 984,0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25 766,0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30 029,0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4 978,0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18 556,0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30 426,0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10 061,0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8 324,0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10 899,0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10 899,0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51 416,0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22 794,0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18 062,0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4 510,0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28 622,0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28 622,0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106 795,0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70 977,0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8 739,0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33 017,0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28 669,0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18 711,0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9 403,0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5 610,0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3 698,0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17 107,0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116 543,0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18 175,0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18 175,0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15 108,0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15 108,0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463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8 743,0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8 743,0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74 517,0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4 042,0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63 984,0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9 996,0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9 996,0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9 996,0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34 522,0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34 522,0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32 685,0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1 837,0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53 853,0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37 791,0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37 791,0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8 014,0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8 014,0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8 048,0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8 048,0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-23 142,0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23 142,0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23 142,0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23 142,0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Қаржалық активтерді сатып алу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Бюджеттің тапшылығы (профициті)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23 142,0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Бюджеттің тапшылығын қаржыландыру (профициті пайдалану)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-23 142,0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23 142,0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23 142,0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23 142,0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ауданлық мәслихатының 2015 жылғы 25 желтоқсандағы № 5-44-1 шешіміне 4 қосымша</w:t>
            </w:r>
          </w:p>
        </w:tc>
      </w:tr>
    </w:tbl>
    <w:bookmarkStart w:name="z617" w:id="4"/>
    <w:p>
      <w:pPr>
        <w:spacing w:after="0"/>
        <w:ind w:left="0"/>
        <w:jc w:val="left"/>
      </w:pPr>
      <w:r>
        <w:rPr>
          <w:rFonts w:ascii="Times New Roman"/>
          <w:b/>
          <w:i w:val="false"/>
          <w:color w:val="000000"/>
        </w:rPr>
        <w:t xml:space="preserve"> 2016 жылға арналған аудандық бюджеттің атқарылу үрдісінде секвестрлеуге жатпайтын аудандық бюджеттік бағдарламалар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3000"/>
        <w:gridCol w:w="3001"/>
        <w:gridCol w:w="4185"/>
      </w:tblGrid>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аудандық мәслихатының 2015 жылғы 25 желтоқсандағы № 5-44-1 шешіміне 5 қосымша </w:t>
            </w:r>
          </w:p>
        </w:tc>
      </w:tr>
    </w:tbl>
    <w:bookmarkStart w:name="z622" w:id="5"/>
    <w:p>
      <w:pPr>
        <w:spacing w:after="0"/>
        <w:ind w:left="0"/>
        <w:jc w:val="left"/>
      </w:pPr>
      <w:r>
        <w:rPr>
          <w:rFonts w:ascii="Times New Roman"/>
          <w:b/>
          <w:i w:val="false"/>
          <w:color w:val="000000"/>
        </w:rPr>
        <w:t xml:space="preserve"> 2016 жылға арналған ауылдық округтар бойынша бюджеттік бағдарламалар </w:t>
      </w:r>
    </w:p>
    <w:bookmarkEnd w:id="5"/>
    <w:p>
      <w:pPr>
        <w:spacing w:after="0"/>
        <w:ind w:left="0"/>
        <w:jc w:val="left"/>
      </w:pPr>
      <w:r>
        <w:rPr>
          <w:rFonts w:ascii="Times New Roman"/>
          <w:b w:val="false"/>
          <w:i w:val="false"/>
          <w:color w:val="ff0000"/>
          <w:sz w:val="28"/>
        </w:rPr>
        <w:t xml:space="preserve">      Ескерту. 5- қосымша жаңа редакцияда - Солтүстік Қазақстан облысы Айыртау ауданы мәслихатының 10.10.2016 </w:t>
      </w:r>
      <w:r>
        <w:rPr>
          <w:rFonts w:ascii="Times New Roman"/>
          <w:b w:val="false"/>
          <w:i w:val="false"/>
          <w:color w:val="ff0000"/>
          <w:sz w:val="28"/>
        </w:rPr>
        <w:t>N 6-5-1</w:t>
      </w:r>
      <w:r>
        <w:rPr>
          <w:rFonts w:ascii="Times New Roman"/>
          <w:b w:val="false"/>
          <w:i w:val="false"/>
          <w:color w:val="ff0000"/>
          <w:sz w:val="28"/>
        </w:rPr>
        <w:t xml:space="preserve"> шешімімен (01.01.2016 қолданысқа енеді).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1393"/>
        <w:gridCol w:w="1393"/>
        <w:gridCol w:w="5090"/>
        <w:gridCol w:w="344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197 803,0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197 803,0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197 391,0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ауылдық округтар бойынша:</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Арықбалық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17 126,0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Антоновка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13 776,0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21 744,0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Гусаковка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14 077,0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Елецкий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9 165,0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Имантау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15 289,0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13 014,0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11 547,0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Қамсақты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14 230,0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Константиновка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12 127,0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Лобанов селолық ауылдық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13 864,0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Нижнийборлық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11 217,0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Сырымбет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14 631,0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Украин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15 584,0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Антоновка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34 340,9</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34 340,9</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16 391,0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ауылдық округтар бойынша:</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Арықбалық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Антоновка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1 140,0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11 177,0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Гусаковка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Имантау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Қамсақты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1 087,0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Лобанов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Нижнийборлық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Сырымбет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2 777,9</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ауылдық округтар бойынша:</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Арықбалық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Антоновка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1 449,9</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Елецкий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Имантау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Қамсақты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Константиновка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Лобанов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Нижнийборлық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Сырымбет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Украин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ауылдық округтар бойынша:</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2 770,0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ауылдық округтер бойынша:</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Арықбалық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1 440,0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Имантау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Сырымбет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ауылдық округтар бойынша:</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Украин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10 922,0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ауылдық округтар бойынша:</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Арықбалық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Гусаковка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Елецкий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Имантау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1 053,0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1 178,0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Қамсақты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Константиновка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Лобанов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Нижнийборлық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Сырымбет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788,0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Украин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32 669,7</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32 669,7</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32 669,7</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ауылдық округтар бойынша:</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Арықбалық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1 035,0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Антоновка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24 932,1</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Гусаковка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Елецкий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Имантау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700,4</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Қамсақты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Константиновка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Лобанов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Нижнийборлық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Сырымбет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1 709,2</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Украин ауылдық округі әкімінің аппараты</w:t>
            </w: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аудандық мәслихатының 2015 жылғы 25 желтоқсандағы № 5-44-1 шешіміне 6 қосымша </w:t>
            </w:r>
          </w:p>
        </w:tc>
      </w:tr>
    </w:tbl>
    <w:bookmarkStart w:name="z692" w:id="6"/>
    <w:p>
      <w:pPr>
        <w:spacing w:after="0"/>
        <w:ind w:left="0"/>
        <w:jc w:val="left"/>
      </w:pPr>
      <w:r>
        <w:rPr>
          <w:rFonts w:ascii="Times New Roman"/>
          <w:b/>
          <w:i w:val="false"/>
          <w:color w:val="000000"/>
        </w:rPr>
        <w:t xml:space="preserve"> 2017 жылға арналған селолық округтар бойынша бюджеттік бағдарламалар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1519"/>
        <w:gridCol w:w="1519"/>
        <w:gridCol w:w="4437"/>
        <w:gridCol w:w="375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164 186,0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164 186,0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164 186,0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селолық округтар бойынша:</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Арықбалық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14 053,0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Антоновка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12 446,0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17 227,0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Гусаковка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11 560,0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Елецкий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8 058,0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Имантау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12 765,0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10 660,0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9 358,0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Қамсақты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11 624,0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Константиновка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9 974,0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Лобанов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11 644,0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Нижнийборлық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9 308,0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Сырымбет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12 340,0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Украин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13 169,0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21 304,0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21 304,0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16 881,0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селолық округтар бойынша:</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Арықбалық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Антоновка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11 959,0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Гусаковка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Имантау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1 072,0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Қамсақты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Лобанов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Нижнийборлық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Сырымбет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4215,0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селолық округтар бойынша:</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2415,0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Гусаковка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Елецкий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Константиновка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Нижнийборлық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селолық округтар бойынша:</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37 791,0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37 791,0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37 791,0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селолық округтар бойынша:</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Арықбалық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Антоновка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19 291,0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Гусаковка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Елецкий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Имантау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Қамсақты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Константиновка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Лобанов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Нижнийборлық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Сырымбет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Украин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аудандық мәслихатының 2015 жылғы 25 желтоқсандағы № 5-44-1 шешіміне 7 қосымша </w:t>
            </w:r>
          </w:p>
        </w:tc>
      </w:tr>
    </w:tbl>
    <w:bookmarkStart w:name="z760" w:id="7"/>
    <w:p>
      <w:pPr>
        <w:spacing w:after="0"/>
        <w:ind w:left="0"/>
        <w:jc w:val="left"/>
      </w:pPr>
      <w:r>
        <w:rPr>
          <w:rFonts w:ascii="Times New Roman"/>
          <w:b/>
          <w:i w:val="false"/>
          <w:color w:val="000000"/>
        </w:rPr>
        <w:t xml:space="preserve"> 2018 жылға арналған селолық округтар бойынша бюджеттік бағдарламалар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1519"/>
        <w:gridCol w:w="1519"/>
        <w:gridCol w:w="4437"/>
        <w:gridCol w:w="375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166 384,0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166 384,0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166 384,0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селолық округтар бойынша:</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Арықбалық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14 258,0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Антоновка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17 413,0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Гусаковка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11 699,0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Елецкий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8 192,0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Имантау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12 930,0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10 771,0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9 481,0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Қамсақты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11 770,0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Константиновка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10 118,0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Лобанов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11 780,0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Нижнийборлық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9 447,0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Сырымбет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12 548,0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Украин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13 377,0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22 794,0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22 794,0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18 062,0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селолық округтар бойынша:</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Арықбалық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Антоновка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1 304,0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12 796,0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Гусаковка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Имантау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1 147,0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Қамсақты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Лобанов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Нижнийборлық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Сырымбет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селолық округтар бойынша:</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селолық округтар бойынша:</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Арықбалық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Антоновка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Имантау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Сырымбет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Украин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37 791,0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37 791,0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37 791,0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селолық округтар бойынша:</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Арықбалық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Антоновка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19 291,0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Гусаковка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Елецкий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Имантау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Қамсақты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Константиновка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Лобанов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Нижнийборлық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Сырымбет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Украин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аудандық мәслихатының 2015 жылғы 25 желтоқсандағы № 5-44-1 шешіміне 8 қосымша </w:t>
            </w:r>
          </w:p>
        </w:tc>
      </w:tr>
    </w:tbl>
    <w:bookmarkStart w:name="z828" w:id="8"/>
    <w:p>
      <w:pPr>
        <w:spacing w:after="0"/>
        <w:ind w:left="0"/>
        <w:jc w:val="left"/>
      </w:pPr>
      <w:r>
        <w:rPr>
          <w:rFonts w:ascii="Times New Roman"/>
          <w:b/>
          <w:i w:val="false"/>
          <w:color w:val="000000"/>
        </w:rPr>
        <w:t xml:space="preserve"> 2016 жылға арналған селолық округтар бойынша жергілікті өзін-өзі басқару органдарына берілетін трансферттердің бөлуі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1872"/>
        <w:gridCol w:w="1872"/>
        <w:gridCol w:w="3162"/>
        <w:gridCol w:w="4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11 303,0</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11 303,0</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11 303,0</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селолық округтар бойынша:</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Арықбалық селолық округі әкімінің аппараты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960,0</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Антоновка селолық округі әкімінің аппараты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 селолық округі әкімінің аппараты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6103,0</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Гусаковка селолық округі әкімінің аппараты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394,0</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Елецкий селолық округі әкімінің аппараты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Имантау селолық округі әкімінің аппараты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661,0</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селолық округі әкімінің аппараты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314,0</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селолық округі әкімінің аппараты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Қамсақты селолық округі әкімінің аппараты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265,0</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Константиновка селолық округі әкімінің аппараты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446,0</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Лобанов селолық округі әкімінің аппараты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405,0</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Нижнийборлық селолық округі әкімінің аппараты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246,0</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Сырымбет селолық округі әкімінің аппараты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Украин селолық округі әкімінің аппараты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2015 жылғы 25 желтоқсандағы № 5-44-1 шешіміне 9 қосымша</w:t>
            </w:r>
          </w:p>
        </w:tc>
      </w:tr>
    </w:tbl>
    <w:bookmarkStart w:name="z853" w:id="9"/>
    <w:p>
      <w:pPr>
        <w:spacing w:after="0"/>
        <w:ind w:left="0"/>
        <w:jc w:val="left"/>
      </w:pPr>
      <w:r>
        <w:rPr>
          <w:rFonts w:ascii="Times New Roman"/>
          <w:b/>
          <w:i w:val="false"/>
          <w:color w:val="000000"/>
        </w:rPr>
        <w:t xml:space="preserve"> 2016 жылдың 1 қаңтарына қалыптасқан бюджеттік қаражаттың бос қалдықтарын бағыттау </w:t>
      </w:r>
    </w:p>
    <w:bookmarkEnd w:id="9"/>
    <w:p>
      <w:pPr>
        <w:spacing w:after="0"/>
        <w:ind w:left="0"/>
        <w:jc w:val="left"/>
      </w:pPr>
      <w:r>
        <w:rPr>
          <w:rFonts w:ascii="Times New Roman"/>
          <w:b w:val="false"/>
          <w:i w:val="false"/>
          <w:color w:val="ff0000"/>
          <w:sz w:val="28"/>
        </w:rPr>
        <w:t xml:space="preserve">      Ескерту. Шешім 9- қосымшамен толықтырылды - Солтүстік Қазақстан облысы Айыртау ауданы мәслихатының 25.02.2016 </w:t>
      </w:r>
      <w:r>
        <w:rPr>
          <w:rFonts w:ascii="Times New Roman"/>
          <w:b w:val="false"/>
          <w:i w:val="false"/>
          <w:color w:val="ff0000"/>
          <w:sz w:val="28"/>
        </w:rPr>
        <w:t>N 5-47-1</w:t>
      </w:r>
      <w:r>
        <w:rPr>
          <w:rFonts w:ascii="Times New Roman"/>
          <w:b w:val="false"/>
          <w:i w:val="false"/>
          <w:color w:val="ff0000"/>
          <w:sz w:val="28"/>
        </w:rPr>
        <w:t xml:space="preserve"> шешімімен (01.01.2016 қолданысқа енеді).</w:t>
      </w:r>
      <w:r>
        <w:br/>
      </w:r>
      <w:r>
        <w:rPr>
          <w:rFonts w:ascii="Times New Roman"/>
          <w:b w:val="false"/>
          <w:i w:val="false"/>
          <w:color w:val="000000"/>
          <w:sz w:val="28"/>
        </w:rPr>
        <w:t>
      </w:t>
      </w:r>
      <w:r>
        <w:rPr>
          <w:rFonts w:ascii="Times New Roman"/>
          <w:b w:val="false"/>
          <w:i w:val="false"/>
          <w:color w:val="000000"/>
          <w:sz w:val="28"/>
        </w:rPr>
        <w:t>Кірістер:</w:t>
      </w:r>
      <w:r>
        <w:br/>
      </w:r>
      <w:r>
        <w:rPr>
          <w:rFonts w:ascii="Times New Roman"/>
          <w:b w:val="false"/>
          <w:i w:val="false"/>
          <w:color w:val="000000"/>
          <w:sz w:val="28"/>
        </w:rPr>
        <w:t>
      </w:t>
      </w:r>
      <w:r>
        <w:rPr>
          <w:rFonts w:ascii="Times New Roman"/>
          <w:b w:val="false"/>
          <w:i w:val="false"/>
          <w:color w:val="000000"/>
          <w:sz w:val="28"/>
        </w:rPr>
        <w:t xml:space="preserve"> Ұлғайту: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1744"/>
        <w:gridCol w:w="1019"/>
        <w:gridCol w:w="1745"/>
        <w:gridCol w:w="1385"/>
        <w:gridCol w:w="5388"/>
      </w:tblGrid>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Ерекшеліктер</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26 827,8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26 827,8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26 827,8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26 827,8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26 827,8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Шығыстар:</w:t>
      </w:r>
      <w:r>
        <w:br/>
      </w:r>
      <w:r>
        <w:rPr>
          <w:rFonts w:ascii="Times New Roman"/>
          <w:b w:val="false"/>
          <w:i w:val="false"/>
          <w:color w:val="000000"/>
          <w:sz w:val="28"/>
        </w:rPr>
        <w:t>
      </w:t>
      </w:r>
      <w:r>
        <w:rPr>
          <w:rFonts w:ascii="Times New Roman"/>
          <w:b w:val="false"/>
          <w:i w:val="false"/>
          <w:color w:val="000000"/>
          <w:sz w:val="28"/>
        </w:rPr>
        <w:t xml:space="preserve"> Ұлғайту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1421"/>
        <w:gridCol w:w="1421"/>
        <w:gridCol w:w="1421"/>
        <w:gridCol w:w="3940"/>
        <w:gridCol w:w="30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3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67,4</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67,4</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67,4</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1 212,3</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1 212,3</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1 212,3</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3 110,0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мекемелерініғ және ұйымдарының күрделі шығыстары</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490,8</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490,8</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w:t>
            </w: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26 827,8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