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7abe0" w14:textId="e27ab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 салығының ставкаларын жоғарылату туралы" Айыртау аудандық мәслихатының 2009 жылғы 10 сәуірдегі № 4-14-4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2015 жылғы 25 желтоқсандағы N 5-44-8 шешімі. Солтүстік Қазақстан облысының Әділет департаментінде 2016 жылғы 22 қаңтарда N 3586 болып тіркелді. Күші жойылды - Солтүстік Қазақстан облысы Айыртау аудандық мәслихатының 2018 жылғы 13 сәуірдегі № 6-18-4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Солтүстік Қазақстан облысы Айыртау аудандық мәслихатының 13.04.2018 </w:t>
      </w:r>
      <w:r>
        <w:rPr>
          <w:rFonts w:ascii="Times New Roman"/>
          <w:b w:val="false"/>
          <w:i w:val="false"/>
          <w:color w:val="000000"/>
          <w:sz w:val="28"/>
        </w:rPr>
        <w:t>№ 6-18-4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он күнтізбелік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Айыртау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Айыртау аудандық мәслихатының 2009 жылғы 10 сәуірдегі № 4-14-4 "Жер салығының ставкаларын жоғарылату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13-3-98 тіркелген, 2009 жылғы 22 мамырда "Айыртау таңы" газетінде, 2009 жылғы 22 мамырда "Айыртауские зори"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 "Салық және бюджетке төленетін басқа да міндетті төлемдер туралы" (Салық кодексі) Қазақстан Республикасы 2008 жылғы 10 желтоқсандағы Кодексінің 386- 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387-бабы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Айыртау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1 -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"Кодекстің 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444-баптарымен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және бірыңғай жер салығының базалық мөлшерлемелері он есеге жоғарылатылсын, сәйкесінше: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жер заңнамасына сәйкес пайдаланылмайтын ауыл шаруашылығы мақсатындағы жерлерге базалық салық мөлшерлемелері;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жер заңнамасына сәйкес пайдаланылмайтын ауыл шаруашылығы мақсатындағы жерлерге бірыңғай жер салығының мөлшерлемелері.".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XXXXIV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Р.Тілеубаева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"КЕЛІСІЛДІ"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республикалық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басшысының м.а.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жылғы 25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И.Алькенов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 Қатынастары бөлімі"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жылғы 25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Н.Төребеков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