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bfac" w14:textId="92eb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әкімінің 2015 жылғы 20 қаңтардағы № 01 шешімі. Солтүстік Қазақстан облысының Әділет департаментінде 2015 жылғы 17 ақпанда N 3107 болып тіркелді. Күші жойылды - Солтүстік Қазақстан облысы Ақжар ауданы әкімінің 2015 жылғы 27 ақпандағы N 05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Ақжар ауданы әкімінің 27.02.2015 </w:t>
      </w:r>
      <w:r>
        <w:rPr>
          <w:rFonts w:ascii="Times New Roman"/>
          <w:b w:val="false"/>
          <w:i w:val="false"/>
          <w:color w:val="000000"/>
          <w:sz w:val="28"/>
        </w:rPr>
        <w:t>N 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он күнтізбелік күн өткеннен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 23-бабы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 аумағында 28 сайлау учаскелері келесі шекараларда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№ 67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Айсары ауылы, Абай көшесі, 3, Айсары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Айсары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№ 68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Ақсары ауылы, Ленин көшесі, 1, Ақсары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Ақсары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№ 69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Алқатерек ауылы, Сарыарқа көшесі, 1, Алқатерек орта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Алқатерек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№ 70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Ащыкөл ауылы, Кенесары көшесі, 2, Ащыкөл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Ащыкөл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№ 71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Байтөс ауылы, Абылайхан көшесі, 2, Байтөс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Байтөс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№ 72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Бостандық ауылы, Дружба көшесі, 10, Бостандық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Бостандық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№ 73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Восход ауылы, Қонаев көшесі, 8, Восход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Восход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№ 74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Горьковский ауылы, Гвардейская көшесі, 8, Горьковский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Горьковский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№ 75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Қазан ауылы, Школьный көшесі, 1, Қазан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Қазан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№ 76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Қарашілік ауылы, Школьный көшесі, 1, Қарашілік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Қарашілік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№ 77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Киев ауылы, Молодежный көшесі, 28, Киев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Киев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№ 78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Қызылту ауылы, Комсомол көшесі, 2, Қызылту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Қызылту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№ 79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Ақсай ауылы, Ленин көшесі, 8, Кузбасс бастауыш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Ақсай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№ 80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Қулыкөл ауылы, Школьный көшесі, 1, Қулыкөл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Қулыкөл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№ 81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Дәуіт ауылы, Варашилов көшесі, 23, Дәуіт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Дәуіт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№ 82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Ленинград ауылы, Ленин көшесі, 26, Ленинград № 2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Ленинград ауылы, Абай көшесі, № 22, 24, 26, 28, 44, 46, 48, 50, 54, 56, 58, 60, 62 үйлер; Автомобильная көшесі, № 23, 25, 27, 31, 33, 64, 66, 68, 70, 72, 74, 76, 78, 82, 84, 86, 88 үйлер; Амангелді көшесі; Біржан-сал көшесі, № 38, 40, 42, 44, 46, 48, 50, 52, 54, 56, 35, 39, 41, 43, 45, 47, 49, 53, 55 үйлер; Дзержинский көшесі, № 24, 26, 28, 30, 32, 34, 36, 36а, 33, 35, 37, 39, 41үйлер; Жұмабаев көшесі; Кенесары көшесі, № 3, 5, 7, 9, 11, 13, 15, 17, 19, 25, 33, 35, 37, 51, 53, 61, 63, 65, 67, 71,73, 75, 77, 79, 81,93, 95, 97, 99, 101, 105 үйлер; Красивая көшесі, № 1, 3, 5, 7, 9, 11, 13 үйлер; Құсайынов көшесі, № 33, 35,37,39 үйлер; Карл Маркс көшесі; Ленин көшесі, № 22, 24, 30, 23, 25 үйлер; Мұсабаев көшесі № 2, 4, 8 үйлер; Пионерская көшесі, № 24 үйлер; Сейфуллин көшесі; Совет көшесі, № 22, 24, 26, 28, 30,36, 40, 42, 44, 46, 48, 29, 31, 33, 35, 37, 41, 43, 45, 49,51, 55, 57 үйлер; Строительная көшесі; Целинная көшесі, № 19, 21, 23, 28, 30 үйлер; Юбилейная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№ 83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Ленинград ауылы, Зеленая көшесі, 46, Ленинград № 2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Ленинград ауылы, Абылай Хан көшесі; Автомобильная көшесі, № 1, 3, 5, 7, 9, 11, 19, 2, 4, 6, 8, 10, 12, 14, 16, 18, 22, 24, 30, 32, 34, 36, 38, 40, 44, 46, 50, 52, 54, 56, 58, 60, 62 үйлер; Біржан-сал көшесі, № 6, 10, 14, 18, 20, 24, 32, 34, 5, 7, 13, 17, 23, 27, 29, 31 үйлер; Восточная, Горький көшелері; Дзержинский көшесі, № 1, 3, 5, 9, 25, 27, 4, 18 үйлер; Зеленая, Интернациональная, Калужская көшелері; Кенесары көшесі, № 8, 12, 30, 32, 34, 40, 42, 44, 46, 50, 52, 54, 56, 58, 60, 62, 64, 70, 72, 74, 76, 78, 80, 82, 84, 86, 88, 90, 102, 104, 106, 108 үйлер; Кооператив, Комсомол, Куйбышев көшелері; Құсайынов көшесі, № 1, 3, 5, 7, 9, 11,15, 17, 19, 23, 25, 2, 4, 6, 8, 10, 12, 14, 16, 22, 24 үйлер; Ленин көшесі, № 1, 3, 5, 15, 17, 18 үйлер; Лихачев, Маслозаводская, Набережная, Панфилов, Подстанция, Пролетарская көшелері; Пионерская көшесі, № 4, 6, 10, 12, 18, 20, 5, 9, 17, 19, 21, 23, 25 үйлер; Советская көшесі, № 1, 3, 7, 17, 2, 4, 6, 10, 14, 16, 18 үйлер; Совхозная, Терешкова, Урицкии көшелері; Целинная көшесі, № 3, 10, 14, 12, 11, 16 үйлер; Экспериментальная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№ 84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Май ауылы, Абай көшесі, 5, Май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Май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№ 85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Кенащы ауылы, Алтынсарин көшесі, 10, Кенащы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Кенащы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№ 86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Новосел ауылы, Первомай көшесі, 1, Новосел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Новосел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№ 87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Ақжарқын ауылы, Школьный көшесі, 1, Ақжарқын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Ақжарқын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№ 88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Талшық ауылы, Иманов көшесі, 1, Бестерек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Талшық ауылы, Абай, Біржан-сал, Е.Мұсайбеков, Заводская, Иманов, Кенесары, Колхозная, Комсомолская, М.Әуезов, Энергетиков, Юбилейная, С. Сейфуллин, С.Сәдуақасов көшелері, № 5, 7, 9, 13, 15, 17, 19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№ 89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Талшық ауылы, Ломоносов көшесі, 1,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Талшық ауылы, Абылай Хан, Амангелді, Вокзал, К.Маркс, Ломоносов, Пролертарская, С. Мұқанов, Строительная, Студенческая, Школьная, Целинная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№ 90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Тұғыржап ауылы, Новая көшесі, 1, Тұғыржап бастауыш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Тұғыржап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№ 91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Үлгілі ауылы, Школьный көшесі, 10, Үлгілі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Үлгілі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№ 92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Ұялы ауылы, Победа 30 жыл көшесі, 3, Ұялы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Ұялы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№ 93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Талшық ауылы, Целинная көшесі, 16, Талшық орта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Талшық ауылы, Ветеринарная, Ғ. Құсайынов, Мира, Мичурин, Победа, Речная, С. Сәдуақасов көшелері, № 18, 20, 22, 27, 29, 31, 33, 35, 37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Шәмшінұров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№ 94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Ленинград ауылы, Кенесары көшесі 86, Ленинград ауылшаруашылығы колледжінің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Ленинград ауылы, Абай көшесі, № 1, 5, 7, 9, 11, 51, 57, 59, 61, 63 үйлер; Автомобильная көшесі, № 53, 55, 57 үйлер; Біржан-сал көшесі, № 58, 57, 61, 63, 67, 69, 71, 73, 75 үйлер; Гагарин Көшесі; Красивая көшесі, № 1а, 3а, 5а, 7а, 9а, 2, 4, 6, 8, 10, 12, 14, 16 үйлер; Ленин көшесі, № 36, 38, 40, 42, 44, 46, 48, 50, 60, 62, 64, 43, 45, 47, 49, 51, 53, 55, 59, 61, 63, 67 үйлер; Молодежная көшесі; Мұсабаев көшесі, № 33, 35, 37, 39 үйлер; Насосная, Омская, Сельская көшелері; Советская көшесі, № 50, 52, 54, 56, 58, 60, 57, 59, 61, 63, 65, 67, 69 үйлер; Халықов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Ақжар ауданы бойынша сайлау учаскелерін құру жөнінде" Солтүстік Қазақстан облысы Ақжар ауданы әкімдігінің 2011 жылғы 11 қарашадағы № 15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2011 жылғы 18 қарашада № 13-4-130 тіркелген, 2011 жылғы 22 қарашадағы № 47 "Ақжар-хабар" және № 47 "Дала Дидары"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он күнтізбелік күн өткеннен кейін қолданысқа енгізіледі және 2015 жылғы 1 қаңтардан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Ақжар ауданы әкімі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Тұралинов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Ақжар аудандық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жылы 23 қаңтар</w:t>
            </w:r>
          </w:p>
          <w:bookmarkEnd w:id="2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Шапенов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