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fba5" w14:textId="96cfb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Ақжар ауданында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Солтүстік Қазақстан облысы Ақжар ауданы әкімдігінің 2014 жылғы 11 тамыздағы № 279 қауылысына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әкімдігінің 2015 жылғы 12 ақпандағы № 39 қаулысы. Солтүстік Қазақстан облысының Әділет департаментінде 2015 жылғы 20 наурызда N 3180 болып тіркелді. Күші жойылды - Солтүстік Қазақстан облысы Ақжар аудандық әкімдігінің 2017 жылғы 26 қазандағы № 189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Солтүстік Қазақстан облысы Ақжар ауданы әкімдігінің 26.10.2017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(бұқаралық ақпарат құралдарында 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Ақжар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"Солтүстік Қазақстан облысы Ақжар ауданында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Солтүстік Қазақстан облысы Ақжар ауданы әкімдігінің 2014 жылғы 11 тамыздағы № 279 </w:t>
      </w:r>
      <w:r>
        <w:rPr>
          <w:rFonts w:ascii="Times New Roman"/>
          <w:b w:val="false"/>
          <w:i w:val="false"/>
          <w:color w:val="000000"/>
          <w:sz w:val="28"/>
        </w:rPr>
        <w:t>қауылысына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25 тамызда № 2918 тіркелген, 2014 жылғы 29 тамыздағы №34 "Ақжар-хабар" және №34 "Дала Дидары" газеттерінде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Солтүстік Қазақстан облысы Ақжар ауданында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жан басына шаққандағы қаржыландыру және ата-ананың ақы төлеу мөлшерін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күннен бастап он күнтізбелік күн өткеннен кейін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Ақжар ауданы әкімдігінің 2015 жылғы 12 ақпандағы № 39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Ақжар ауданы әкімдігінің 2014 жылғы 11 тамыздағы № 279 қаулысымен бекітілген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Ақжар ауданында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3551"/>
        <w:gridCol w:w="2435"/>
        <w:gridCol w:w="2500"/>
        <w:gridCol w:w="3099"/>
      </w:tblGrid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 мен мектепке дейінгі мекемелердің атауы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тапсырысы, орындар саны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жан басына шыққандағы қаржыландыру көлемі, теңге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ата-ананың ақы төлеу мөлшері теңге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Ақжар ауданы әкімдігінің мемлекеттік коммуналдық казыналық кәсіпорны "Балдырған" балалар бөбек бақшасы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(жергілікті бюджет)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22 481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5000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5500 теңге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Ақжар ауданы әкімдігінің мемлекеттік коммуналдық казыналық кәсіпорны "Еркетай" балалар бөбек бақшасы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(жергілікті бюджет)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22 854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5000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5500 теңге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шағын орталықтар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(жергілікті бюджет)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 теңге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Ақжар ауданы әкімдігінің мемлекеттік коммуналдық казыналық кәсіпорны "Айгөлек" балалар бөбек бақшасы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(республикалық бюджет)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20 449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5000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5500 теңге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Бестерек орта мектебінің шағын орталығының ішіндегі қосымша топ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(республикалық бюджет)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3 500 тенге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16203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