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818f" w14:textId="d728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ауданында 2015 жылға субсидияланатын басым ауыл шаруашылығы дақылдарының әрбір түрi бойынша оңтайлы себу мерзімін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әкімдігінің 2015 жылғы 24 маусымдағы № 146 қаулысы. Солтүстік Қазақстан облысының Әділет департаментінде 2015 жылғы 17 шілдеде N 3317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Республикасының Ауыл шаруашылығы Министрінің міндетін атқарушысының 2015 жылғы 27 ақпандағы № 4-3/177 Бұйрығымен бекітілген басым дақылдар өндiрудi субсидиялау арқылы өсiмдiк шаруашылығы өнiмiнiң шығымдылығы мен сапасын арттыруды, жанар-жағармай материалдарының және көктемгi-егiс пен егiн жинау жұмыстарын жүргiзу үшін қажеттi басқа да тауарлық-материалдық құндылықтардың құнын және ауылшаруашылық дақылдарын қорғалған топырақта өңдеп өсіру шығындарын субсидиялау Ережесінің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Ақжар ауданында 2015 жылға субсидияланатын басым ауыл шаруашылығы дақылдарының әрбір түрi бойынша оңтайлы себу мерзімі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Ақжар ауданы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бастап он күнтізбелік күн өткеннен кейін қолданысқа енгізіледі және 2015 жылдың 5 мамырынан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ауданы әкімдігінің 2015 жылғы 24 маусым № 146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ауданында 2015 жылға субсидияланатын басым ауыл шаруашылығы дақылдарының әрбір түрi бойынша оңтайлы себу мерзімін анықтау туралы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7978"/>
        <w:gridCol w:w="3145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Егудің оңтайлы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Жаздық жұмсақ бидай егісі(орташа кеш, орташа пісіп-жетілу, орташа ерте сурыпты, қатты бидай)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 08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Арпа, сұлы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12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03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03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Нұт (қойбұршақ)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18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03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30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Жасымық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03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(бұрынғы болғандар - бу, бір жылдық шөптер, дақылдық)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мамырдан 01 маусымға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Зығыр,қыша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03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Майлы дәндерге күнбағыс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30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01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мамырдант 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 технология бойынша сүрлеген шөпке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05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(тұқым)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мамырдан 20 мамырға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Пияз (тұқым)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20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05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05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Орамжапырақ көшеті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15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Қызанақтар көшеті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 12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 шөпке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05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жемдік бір жылдық шөп (сұлы + бұршақ, бұршақ +сұлы + арпа),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пішен (суданд шөбі, тары, сұлы , могар, сұлы + сиыржоңышқа 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пішендеме (сұлы + арпа +бұршақ, сұлы + бұршақ, тары + бұршақ)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маусымнан 15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(бір жылдық шөптер)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мерзім (бұршақ+ сұлы)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мамырдан 10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мерзім (сұлы+арпа + бұршақ + бидай, судан шөбі + бұршақ, тары + бұршақ)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мамырдан 25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мерзім (бұршақ + сұлы + арпа, судан шөбі + бұршақ, сұлы + бұршақ)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маусымнан 10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мерзім (рапс, сұлы)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шілдеден 10 шілдеге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мерзім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Эспарцет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Козлятник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Еркекшөп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мамырдан 15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Козлятник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Еркекшөп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шілдеден 20 шілдеге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