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0cfd" w14:textId="4bb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Солтүстік Қазақстан облысының Ақжар аудандық бюджет туралы" Солтүстік Қазақстан облысының Ақжар аудандық мәслихатының 2014 жылғы 25 желтоқсандағы № 32-1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2015 жылғы 8 қыркүйектегі N 37-1 шешімі. Солтүстік Қазақстан облысының Әділет департаментінде 2015 жылғы 21 қыркүйекте N 3388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Солтүстік Қазақстан облысының Ақжар аудандық бюджет туралы" Солтүстік Қазақстан облысының Ақжар аудандық мәслихатының 2014 жылғы 25 желтоқсандағы № 32-1 (нормативтік құқықтық актілерді мемлекеттік тіркеу тізілімінде № 3050 2015 жылғы 9 қаңтарда тіркелген және 2015 жылғы 19 қаңтарда "Акжарские вести" газетінде және 2015 жылғы 19 қаңтарда "Нұрлы-ел" № 2-3 газетінде жарияланған 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 қосымшаларына сәйкес 2015-2017 жылдарға арналған Солтүстік Қазақстан облысы Ақжар аудандық бюджеті бекітілсін, соның ішінде 2015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–2 395 873,7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–325 449,9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4 381мың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–11 868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–2 054 174,8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берілетін субвенция –1 454 883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–2 414 402,5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45 973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56 487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10 514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- 64 501,8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 64 501,8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08 қыркүйектегі № 37-1 Солтүстік Қазақстан облысының Ақжар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 № 32-1 Солтүстік Қазақстан облысының Ақжар аудандық мәслихаттың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2015 жылға арналған бюджеті</w:t>
      </w:r>
    </w:p>
    <w:bookmarkEnd w:id="0"/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101"/>
        <w:gridCol w:w="978"/>
        <w:gridCol w:w="5486"/>
        <w:gridCol w:w="4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86"/>
        <w:gridCol w:w="1186"/>
        <w:gridCol w:w="5154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ауылдың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08 қыркүйектегі № 37-1 Солтүстік Қазақстан облысының Ақжар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 № 32-1 Солтүстік Қазақстан облысының Ақжар аудандық мәслихаттың шешіміне 4 қосымша</w:t>
            </w:r>
          </w:p>
        </w:tc>
      </w:tr>
    </w:tbl>
    <w:bookmarkStart w:name="z2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2015 жылға арналған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4819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(ауылдық,селолық )округтер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