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7046" w14:textId="27f7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2014 жылғы 25 желтоқсандағы № 32-2 "2015-2017 жылдарға арналған Ғабит Мүсірепов атындағы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2015 жылғы 27 наурыздағы № 34-3 шешімі. Солтүстік Қазақстан облысының Әділет департаментінде 2015 жылғы 10 сәуірде N 3196 болып тіркелді. Қолданылу мерзімінің өтуіне байланысты күші жойылды (Солтүстік Қазақстан облысы Ғабит Мүсірепов атындағы ауданы мәслихаты аппаратының 2016 жылғы 14 қаңтардағы N 6.2.1-22/15)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Ғабит Мүсірепов атындағы ауданы мәслихаты аппаратының 14.01.2016 N 6.2.1-22/15).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Ғабит Мүсірепов атындағы аудан мәслихатының 2014 жылғы 25 желтоқсандағы № 32-2 "2015-2017 жылдарға арналған Ғабит Мүсірепов атындағы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ақтілерді мемлекеттік тіркеу тізілімінде 2015 жылғы 9 қаңтарда № 3049 тіркелген, аудандық "Есіл Өңірі" газетінде 2015 жылғы 26 қаңтарда, "Новости Приишимья" газетінде 2015 жылғы 26 қаңтарда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2015 жылға арналғаны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3 817 625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895 693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салыққа жатпайтын түсімдер – 21 771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 – 66 080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2 834 081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шығыстар – 3 829 796,6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16 165,3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 – 32 703,3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несиесін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 бойынша операциялар сальдосы – 750,0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750,0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– -29 086,9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бюджеттің (профицитты пайдалану) – 29 086,9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қарыздардың түсімі – 32 703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16 538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қаражат қалдықтарын пайдалану – 12 921,9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46 271 мың теңге – үш деңгейлі жүйе бойынша біліктілігін жоғарылату курстарынан өткен мұғалімдердің еңбек ақысын көтеру;";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21 179 мың теңге – Ұлы Отан Соғысына жетпіс жыл толуын тойлау шараларына;";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172 050 мың теңге – жергілікті бюджеттен қаржыланатын мемлекеттік мекеме жұмысшыларының жалақыларына, мемлекеттік қызметшілерге жатпайтындарға, және мемлекеттік кәсіпорындар жұмысшыларына ерекше еңбек жағдайларына айлық үстеме төлеу;";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872 мың теңге – азаматтық хал актілерін тіркеу бөлімінің штаттық санын ұстауына;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5 691 мың теңге – жергілікті атқарушы органдардың агро өнеркәсіп кешенін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183 182 мың теңге – Буденный ауылындағы орта мектеп құрылысына;";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10 092 теңге – Жұмыспен қамту 2020 жол картасы шегінде мектеп жөндеуіне ортақтаса қаржыландыру;";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28 907 мың теңге –оқулықтарды сатып алуға және жеткізуге;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1 875 мың теңге – электронды оқулықтарды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7 459 мың теңге – интернет желі қызметін беруге.".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XXXIV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2014 жылғы 27 наурыздағы № 34-3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2014 жылғы 25 желтоқсандағы № 32-2 шешіміне 1 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486"/>
        <w:gridCol w:w="1181"/>
        <w:gridCol w:w="1181"/>
        <w:gridCol w:w="5528"/>
        <w:gridCol w:w="3092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мемлекеттік кәсіпорындардың таза кірістерінің табыстары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Айыппұл, бюджеттік несиелер бойынша төлетулер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3829796,6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Жекеншелендіру, коммуналды меншікпен басқару, жекешелендіру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 жергілікті деңгейде мемлекеттік саяасатты жүзеге асыру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бойынша 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Әке-шешесіз қалған балаларды (қыз етіп асырап алған, сәби (бала), жетім және сәби (бала) асырап алған қазақстан азаматтарына бір жолғы жәрдемді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психикалық-педагогикалық кеңес беру және балалардың және жас өспірімдердің психикалық денсаулығын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тәрбиелеуге берілген балаларды күтуге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жетпіс жыл толуына 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2020жол картасы бойынша қалаларды және ауылдық елді мекендерді дамыту шеңберінде объектілерду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қорын сақтауды ұйыдастыру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білім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қапту 2020 жол картасы бойынша қалаларды жене ауылдық елді мекендерду дамыту шеңберінде объектілерді жөндеу және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мекендерде суды жіберу және жабдықтау желілерін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Жануарларға эпизотикалық ауруларға қарсы ветеринарлық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жануарлардың идентификациясы бойынша 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белгілеу бойынша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 саласы бойынша басқа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және аудан ішілік қатынастар, қалалар (ауылдар) әлеуметтік-маңызы бойынша жолаушыларды тасуды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және өнеркәсіп саласын дамыту жергілікті деңгейде мемлекеттік саясатты жүзеге асыру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(пайдаланылмаған) мақсатты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нәсиелерді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этұрғын үй-коммуаналды шаруашылық, жолаушылар көлігі және авто көлік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 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атқаушы органдардың қарыздарын жабу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қалдықтарының орындалуы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 жинағы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