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39bb" w14:textId="e4f3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2015 жылғы 16 сәуірдегі № 156 қаулысы. Солтүстік Қазақстан облысының Әділет департаментінде 2015 жылғы 20 мамырда N 3254 болып тіркелді. Күші жойылды – Солтүстік Қазақстан облысы Ғабит Мүсірепов атындағы ауданы әкімдігінің 2016 жылғы 8 ақпандағы N 21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Ғабит Мүсірепов атындағы ауданы әкімдігінің 08.02.2016 </w:t>
      </w:r>
      <w:r>
        <w:rPr>
          <w:rFonts w:ascii="Times New Roman"/>
          <w:b w:val="false"/>
          <w:i w:val="false"/>
          <w:color w:val="ff0000"/>
          <w:sz w:val="28"/>
        </w:rPr>
        <w:t>N 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Қоғамдық жұмыстар жүргізілетін Солтүстік Қазақстан облысы Ғабит Мүсірепов атындағы аудан ұйымдарының тізбесі, олардың түрлері және көлемдері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Жұмыссыздардың еңбекақысының мөлшері бекітілсін,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"Солтүстік Қазақстан облысы Ғабит Мүсірепов атындағы ауданның экономика және қаржы бөлімі" мемлекеттік мекемесі "Қоғамдық жұмыстар" жұмыспен қамту бағдарламасы" 452-002-100 бағдарламасы бойынша осы мақсаттарға жергілікті бюджетте көзделген қаражат шегінде қоғамдық жұмыстарды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Қоғамдық қызметкерлердің еңбекақы төлемі "2015-2017 жылдарға арналған республикалық бюджет туралы" Қазақстан Республикасының 2014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ең төменгі жалақы есебінен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Қоғамдық жұмыстарға сұраныс және ұсыныс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 орындарына мәлімделген қажеттілігінің санында – 360 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 орындарына бекітілген қажеттілігінің санында – 360 адам.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Қоғамдық жұмыстардың шарттары бес күн ұзақтығымен, екі демалыс күнімен қалыпты жұмыс аптасы белгіленеді. Еңбек жағдайларын ескере, еңбек шартымен көзделген жұмыс уақытының икемді режимі белгіленуі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"Ғабит Мүсірепов атындағы ауданның жұмыспен қамту және әлеуметтік бағдарламалар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жұмыссыз азаматтарды уақытша қоғамдық жұмыстарға жіберуді қамтамасыз етсін, бекітілген тізбеге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жұмыс берушілермен қоғамдық жұмыстарды орындауға шарт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"Ғабит Мүсірепов атындағы ауданда қоғамдық жұмыстарды ұйымдастыру туралы" Солтүстік Қазақстан облысы Ғабит Мүсірепов атындағы аудан әкімінің 2013 жылғы 9 сәуірдегі № 143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2013 жылғы 8 мамырдағы № 2277 мемлекеттік тізілімінде тіркелді, 2013 жылғы 27 мамырдағы "Есіл Өңірі" аудандық газетінде, 2013 жылғы 27 мамырдағы "Новости Приишимья" аудандық газетінде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"Ғабит Мүсірепов атындағы ауданында қоғамдық жұмыстарды ұйымдастыру туралы" Солтүстік Қазақстан облысы Ғабит Мүсірепов атындағы аудан әкімдігінің 2013 жылғы 9 сәуірдегі № 143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Солтүстік Қазақстан облысы Ғабит Мүсірепов атындағы аудан әкімінің 2013 жылғы 6 желтоқсандағы № 428 қаулысының (Нормативтік құқықтық актілердің 2013 жылғы 31 желтоқсандағы № 2463 мемлекеттік тізілімінде тіркелді, 2014 жылғы 13 қаңтардағы "Есіл Өңірі" аудандық газетінде, 2014 жылғы 13 қаңтардағы "Новости Приишимья" аудандық газетінде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Осы қаулының орындалуын бақылау осы саланы жетекшілік етуші Солтүстік Қазақстан облысы Ғабит Мүсірепов атындағы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департаменті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Әділет басқармасы"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16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Рязанцева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Әділет департаменті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ауданының сот орындаушыл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аумақтық бөлімі"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 филиалы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16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Исаканова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 әкімдігінің 2015 жылғы 16 сәуірдегі № 156 қаулысына 1-қосымша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 жүргізілетін Солтүстік Қазақстан облысы Ғабит Мүсірепов атындағы ауданның ұйымдарының тізбесі, олардың түрлері және көлемі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1169"/>
        <w:gridCol w:w="320"/>
        <w:gridCol w:w="1258"/>
        <w:gridCol w:w="8544"/>
        <w:gridCol w:w="356"/>
        <w:gridCol w:w="266"/>
      </w:tblGrid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ұзақтығы (ай)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"Ғабит Мүсірепов атындағы аудан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желісі бойынша мұрағат құжаттарымен жұмыс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Мұрағатпен жұмыс, азаматтық хал актілерін тіркеу желісі бойынша істер номенклатурасын тігу және нөмірлеу – 3000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ауданның "Андреев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– 1200 шаршы метр, аумақтың көлемі - 450 шаршы метр, көшелерді қоқыстан жинау - 3200 метр, арам шөптерді жұлу - 450 метр, ағаштарды кесу – 120 дана, бұтақтарды кесу - 210 бұта, ағаштарды ақтау - 120 дана, ескерткіштерді әктеу, сырлау ішінара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- 727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ауданның 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 - 1500 метр, көшеттерді егу - 30 дана , гүлзарларды отырғызу - 20 дана, дуалдарды әктеу - 120 метр. Көшелерді қардан тазалау – 1200 шаршы метр, арам шөптерді жұлу - 150 метр, ағаштарды кесу – 25 дана, ағаштарды әктеу - 30 дана, Старобелка ауылындағы ескерткішті әктеу, сырлау ішінара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- 409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ауданның "Возвышен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алаңды қоқыстан тазарту - 650 шаршы метр, ауылға кірме жолды және жол шеттерін қардан тазалау - 10000 метр, ағаштарды әктеу - 40 дана, ескерткіштерді ішінара жөндеу, әктеу, сырлау - 2 дана, ағаштарды әктеу – 40 дана, көшеттерді отырғызу – 25 дана, бағаналарды әктеу-140 дана, ауыл жолдары бойындағы шөпті шабу - 7750 метр, гүлзарды отырғызу, арамшөп жұлу және суару - 5 дана, гүлзарлар арам шөбін жұлу - 5 дана, ағаштарды кесу - 30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- 151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ауданның "Дружба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- 858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ауданның "Көкалажар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 аланды тазалау – 1800 шаршы метр, ағаштар мен бағаналарды әктеу - 170 дана, ескерткіштерді жартылай жөндеу, әктеу, сылау - 2 дана, гүлзарды бөлу және гүл егу - 10 гүлзар, арам шөпті жұлу -1000 метр, орталық аланды қоқыстан жинау - 900 шаршы метр, ауылға кірме жолды және жол шеттерін қардан тазалау - 6500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- 296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ауданның "Қырымбет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аланда қоқыстан тазарту - 520 шаршы метр, ағаштары кесу – 50 дана, ағаштар мен бағаналарды әктеу - 70 дана, арам шөп жұлу, гүлзарларды отырғызу - 10 гүлзар, ескерткіштерді жартылай жөндеу, әктеу, сылау - 3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- 198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ауданның "Ломоносов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тазарту – 800 шаршы метр, ағаштар әктеу - 40 дана, гүлдер, көшеттер егу, суару - 5 гүлзар, қоршауларды сырлау, әктеу - 130 метр, ескерткіштердің жанын қоқыстан тазарту - 3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Үй-үйді аралау - 924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ауданның "Нежинка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тазарту – 880 шаршы метр, көшелерді арам шөптен тазарту - 1500 метр, ағаш отырғызу - 20 дана, жас бұтақтарды кесу 120 ағаш, ескерткіштің жанын қоқыстан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- 1600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ауданның "Новоишим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көшелерін қоқыстан тазалау - 15200 метр, жол жиектерін қоқыстан тазарту - 30 километр, көшелер бойынша және жол жиектерінің арам шөбін жұлу - 4800 метр. Қардан тазалау - 1500 шаршы метр аумақта, ескерткіштерді әктеу, сырлау, ішінара жөндеу - 3 дана, ағаштарды кесу - 460 дана, бұтақтар мен бұталарды кесу, ағаштарды әктеу - 520 дана, орындықтарды әктеу, сырлау - 30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- 2500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Істерді дайындау - 233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ауданның "Новоселов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тазарту – 1500 шаршы метр, ағаштардың бұтақтарын кесу - 25 ағаш, ескерткіштерді әктеу, сырлау, ішінара жөндеу - 2 дана, ауыл көшелері бойына екпе егу - 40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- 667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ауданның "Рузаев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Алаңды, әкімдік жанын қолмен күн сайын қоқыстан тазалау – 2000 шаршы метр, ауылға кірме жолды және жол шеттерін қардан тазалау - 6500 метр, ауылға кірме жолдың бойындағы шөпті шабу – 2300 метр, ағаштарды кесу - 120 дана, бағаналарды әктеу - 210 дана, қоқысты қолмен арту - 9 арба, ескерткіштерді әктеу, сырлау, ішінара жөндеу - 3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- 2600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дайындау - 580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ауданның "Салқынкөл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қармен мұздан тазалау - 1200 шаршы метр, ескерткішті әктеу, сырлау, ішінара жөндеу, ауыл көшелерін қоқыстан тазалау - 5200 шаршы метр, ағаштарды кесу - 120 дана, гүлзарды отырғызу - 20 дана, суағарларды қардан тазарту - 7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- 134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ауданның "Тахтаброд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 тазалау – 2200 шаршы метр, көше бойындағы арам шөпті шабу - 1300 метр, қураған бұталармен ағаштарды кесу - 30 дана, ескерткіштерді әктеу, сырлау, ішінара жөндеу - 5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- 800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Істерді даярлау - 262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ауданның "Червонный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- 644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ауданның "Чистопол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аланды қоқыстан тазалау - 2500 шаршы метр, көшеттер егу –250 дана бағаналарды әктеу - 180 дана, ескерткіштерді әктеу, сырлау, ішінара жөндеу - 5 дана. Көшелерді қардан тазалау - 15 километр, алаң аумағындағы арам шөпті жұлу - 2500 метр, ағаштарды кесу - 160 дана, бұтақтарды кесу - 350 бұта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- 1200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Істерді даярлау - 397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 күзетуде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- 3200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ауданның "Шөптікөл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алаңды қоқыстан тазалау - 1200 шаршы метр, бұталарды қырқу - 40 дана, ескерткішті ақтау, сырлау, ішінара жөндеу, аялдаманы қардан тазалау,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- 368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ауданның "Шұқыркөл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қардан тазалау – 800 шаршы метр, көшелерді қоқыстан тазалау - 250 метр, ағаштарды кесу, бұталарды шабу - 20 ағаш, ескерткішті әктеу, сырлау, ішінара жөндеу, шарбақтарды сырлау – 120 метр, клумбалар бөлу - 3 дана, арам шөпті жұлу - 300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Жылыту маусымында әкімдік ғимаратын жылытуға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ғимараты - 500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- 173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Солтүстік Қазақстан облысы Әділет департаменті Ғабит Мүсірепов атындағы ауданның Әділет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құқықты тіркеу бойынша, заңды тұлғаларды тіркеу бойынша жұмысқа көмек көрсету; құжаттарды сақтауға дайындауға және өңдеуге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Мұрағатпен жұмыс, жылжымайтын мүлікке құқықты тіркеу желісі бойынша істер номенклатурасын тігу және нөмірлеу – 5000 іс, мұрағатпен жұмыс, заңды тұлғаларды тіркеу желісі бойынша істер номенклатурасын тігу және нөмірлеу – 500 іс, ұйымдастыру-бақылау жұмысы желісі бойынша істер номенклатурасын тігу және нөмірлеу – 100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Әділет департаменті Ғабит Мүсірепов атындағы ауданының сот орындаушыл аумақтық бөлімі" мемлекеттік мекемесінің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құжаттарын орындауға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құжаттарымен жұмыс – 1964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 әкімдігінің 2015 жылғы 16 сәуірдегі № 156 қаулысына 2-қосымша</w:t>
            </w:r>
          </w:p>
        </w:tc>
      </w:tr>
    </w:tbl>
    <w:bookmarkStart w:name="z6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Жұмыссыздар еңбекақысының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5258"/>
        <w:gridCol w:w="2987"/>
        <w:gridCol w:w="2765"/>
      </w:tblGrid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жұмыссызға еңбекақы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 күндік жұмыс аптасы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еңбегіне және ашық ауамен байланысты жұмыстар (ауылдық елді мекендерді көгалдандыру және абаттандыру)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ең төменгі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күні- 8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 ішінде орындалатын және дене еңбегіне байланыссыз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ең төменгі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- 8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